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289" w:rsidRDefault="009A2289" w:rsidP="009A2289">
      <w:pPr>
        <w:pStyle w:val="a5"/>
        <w:rPr>
          <w:sz w:val="20"/>
        </w:rPr>
      </w:pPr>
    </w:p>
    <w:p w:rsidR="009A2289" w:rsidRDefault="009A2289" w:rsidP="009A2289">
      <w:pPr>
        <w:pStyle w:val="a5"/>
        <w:rPr>
          <w:sz w:val="20"/>
        </w:rPr>
      </w:pPr>
    </w:p>
    <w:p w:rsidR="009A2289" w:rsidRDefault="009A2289" w:rsidP="009A2289">
      <w:pPr>
        <w:pStyle w:val="a5"/>
        <w:rPr>
          <w:sz w:val="20"/>
        </w:rPr>
      </w:pPr>
    </w:p>
    <w:p w:rsidR="009A2289" w:rsidRDefault="009A2289" w:rsidP="009A2289">
      <w:pPr>
        <w:pStyle w:val="a5"/>
        <w:spacing w:before="6"/>
        <w:rPr>
          <w:sz w:val="25"/>
        </w:rPr>
      </w:pPr>
    </w:p>
    <w:p w:rsidR="009A2289" w:rsidRDefault="009A2289" w:rsidP="009A2289">
      <w:pPr>
        <w:spacing w:before="27"/>
        <w:ind w:left="1042" w:right="1167"/>
        <w:jc w:val="center"/>
        <w:rPr>
          <w:rFonts w:ascii="黑体" w:eastAsia="黑体"/>
          <w:sz w:val="52"/>
        </w:rPr>
      </w:pPr>
      <w:r>
        <w:rPr>
          <w:rFonts w:ascii="黑体" w:eastAsia="黑体" w:hint="eastAsia"/>
          <w:sz w:val="52"/>
        </w:rPr>
        <w:t>普通高等学校本科专业设置申请表</w:t>
      </w:r>
    </w:p>
    <w:p w:rsidR="009A2289" w:rsidRPr="0009732A" w:rsidRDefault="009A2289" w:rsidP="009A2289">
      <w:pPr>
        <w:pStyle w:val="a5"/>
        <w:spacing w:before="219"/>
        <w:ind w:left="956" w:right="1167"/>
        <w:jc w:val="center"/>
        <w:rPr>
          <w:rFonts w:ascii="宋体" w:eastAsia="宋体"/>
        </w:rPr>
      </w:pPr>
      <w:r w:rsidRPr="0009732A">
        <w:rPr>
          <w:rFonts w:ascii="宋体" w:eastAsia="宋体" w:hint="eastAsia"/>
        </w:rPr>
        <w:t>（2019年修订）</w:t>
      </w:r>
    </w:p>
    <w:p w:rsidR="009A2289" w:rsidRDefault="009A2289" w:rsidP="009A2289">
      <w:pPr>
        <w:rPr>
          <w:sz w:val="36"/>
        </w:rPr>
      </w:pPr>
    </w:p>
    <w:p w:rsidR="009A2289" w:rsidRDefault="009A2289" w:rsidP="009A2289">
      <w:pPr>
        <w:spacing w:before="5"/>
        <w:rPr>
          <w:sz w:val="25"/>
        </w:rPr>
      </w:pPr>
      <w:bookmarkStart w:id="0" w:name="_GoBack"/>
      <w:bookmarkEnd w:id="0"/>
    </w:p>
    <w:p w:rsidR="009A2289" w:rsidRDefault="009A2289" w:rsidP="009A2289">
      <w:pPr>
        <w:pStyle w:val="a5"/>
        <w:spacing w:before="258"/>
        <w:ind w:left="1658"/>
        <w:rPr>
          <w:rFonts w:ascii="宋体" w:eastAsia="宋体"/>
          <w:lang w:val="en-US"/>
        </w:rPr>
      </w:pPr>
      <w:r>
        <w:rPr>
          <w:rFonts w:ascii="宋体" w:eastAsia="宋体" w:hint="eastAsia"/>
        </w:rPr>
        <w:t>校长签字：</w:t>
      </w:r>
      <w:r>
        <w:rPr>
          <w:rFonts w:ascii="宋体" w:eastAsia="宋体" w:hint="eastAsia"/>
          <w:lang w:val="en-US"/>
        </w:rPr>
        <w:t xml:space="preserve">     </w:t>
      </w:r>
    </w:p>
    <w:p w:rsidR="009A2289" w:rsidRDefault="009A2289" w:rsidP="009A2289">
      <w:pPr>
        <w:pStyle w:val="a5"/>
        <w:spacing w:before="258"/>
        <w:ind w:left="1658"/>
        <w:rPr>
          <w:rFonts w:ascii="宋体" w:eastAsia="宋体"/>
        </w:rPr>
      </w:pPr>
      <w:r>
        <w:rPr>
          <w:rFonts w:ascii="宋体" w:eastAsia="宋体" w:hint="eastAsia"/>
        </w:rPr>
        <w:t>学校名称（盖章）：</w:t>
      </w:r>
      <w:r>
        <w:rPr>
          <w:rFonts w:ascii="宋体" w:eastAsia="宋体" w:hint="eastAsia"/>
          <w:lang w:val="en-US"/>
        </w:rPr>
        <w:t xml:space="preserve"> 武汉商学院                             </w:t>
      </w:r>
    </w:p>
    <w:p w:rsidR="009A2289" w:rsidRDefault="009A2289" w:rsidP="009A2289">
      <w:pPr>
        <w:pStyle w:val="a5"/>
        <w:spacing w:before="258"/>
        <w:ind w:left="1658"/>
        <w:rPr>
          <w:rFonts w:ascii="宋体" w:eastAsia="宋体"/>
        </w:rPr>
      </w:pPr>
      <w:r>
        <w:rPr>
          <w:rFonts w:ascii="宋体" w:eastAsia="宋体" w:hint="eastAsia"/>
        </w:rPr>
        <w:t>学校主管部门：湖北省教育厅</w:t>
      </w:r>
    </w:p>
    <w:p w:rsidR="009A2289" w:rsidRDefault="009A2289" w:rsidP="009A2289">
      <w:pPr>
        <w:pStyle w:val="a5"/>
        <w:spacing w:before="258"/>
        <w:ind w:left="1658"/>
        <w:rPr>
          <w:rFonts w:ascii="宋体" w:eastAsia="宋体"/>
          <w:lang w:val="en-US"/>
        </w:rPr>
      </w:pPr>
      <w:r>
        <w:rPr>
          <w:rFonts w:ascii="宋体" w:eastAsia="宋体" w:hint="eastAsia"/>
        </w:rPr>
        <w:t>专业名称：航空服务艺术与管理</w:t>
      </w:r>
    </w:p>
    <w:p w:rsidR="009A2289" w:rsidRDefault="009A2289" w:rsidP="009A2289">
      <w:pPr>
        <w:pStyle w:val="a5"/>
        <w:spacing w:before="258"/>
        <w:ind w:left="1658"/>
        <w:rPr>
          <w:rFonts w:ascii="宋体" w:eastAsia="宋体"/>
          <w:lang w:val="en-US"/>
        </w:rPr>
      </w:pPr>
      <w:r>
        <w:rPr>
          <w:rFonts w:ascii="宋体" w:eastAsia="宋体" w:hint="eastAsia"/>
        </w:rPr>
        <w:t>专业代码：</w:t>
      </w:r>
      <w:r>
        <w:rPr>
          <w:rFonts w:ascii="宋体" w:eastAsia="宋体" w:hint="eastAsia"/>
          <w:lang w:val="en-US"/>
        </w:rPr>
        <w:t>130208TK</w:t>
      </w:r>
    </w:p>
    <w:p w:rsidR="009A2289" w:rsidRDefault="009A2289" w:rsidP="009A2289">
      <w:pPr>
        <w:pStyle w:val="a5"/>
        <w:spacing w:before="258"/>
        <w:ind w:left="1658"/>
        <w:rPr>
          <w:rFonts w:ascii="宋体" w:eastAsia="宋体"/>
          <w:lang w:val="en-US"/>
        </w:rPr>
      </w:pPr>
      <w:r>
        <w:rPr>
          <w:rFonts w:ascii="宋体" w:eastAsia="宋体" w:hint="eastAsia"/>
        </w:rPr>
        <w:t>所属学科门类及专业类：艺术学</w:t>
      </w:r>
      <w:r>
        <w:rPr>
          <w:rFonts w:ascii="宋体" w:eastAsia="宋体" w:hint="eastAsia"/>
          <w:lang w:val="en-US"/>
        </w:rPr>
        <w:t xml:space="preserve"> 音乐与舞蹈类</w:t>
      </w:r>
    </w:p>
    <w:p w:rsidR="009A2289" w:rsidRDefault="009A2289" w:rsidP="009A2289">
      <w:pPr>
        <w:pStyle w:val="a5"/>
        <w:spacing w:before="258"/>
        <w:ind w:left="1658"/>
        <w:rPr>
          <w:rFonts w:ascii="宋体" w:eastAsia="宋体"/>
        </w:rPr>
      </w:pPr>
      <w:r>
        <w:rPr>
          <w:rFonts w:ascii="宋体" w:eastAsia="宋体" w:hint="eastAsia"/>
        </w:rPr>
        <w:t>学位授予门类：艺术学或管理学</w:t>
      </w:r>
    </w:p>
    <w:p w:rsidR="009A2289" w:rsidRDefault="009A2289" w:rsidP="009A2289">
      <w:pPr>
        <w:pStyle w:val="a5"/>
        <w:spacing w:before="258"/>
        <w:ind w:left="1658"/>
        <w:rPr>
          <w:rFonts w:ascii="宋体" w:eastAsia="宋体"/>
        </w:rPr>
      </w:pPr>
      <w:r>
        <w:rPr>
          <w:rFonts w:ascii="宋体" w:eastAsia="宋体" w:hint="eastAsia"/>
        </w:rPr>
        <w:t>修业年限： 四年</w:t>
      </w:r>
    </w:p>
    <w:p w:rsidR="009A2289" w:rsidRDefault="009A2289" w:rsidP="009A2289">
      <w:pPr>
        <w:pStyle w:val="a5"/>
        <w:spacing w:before="258"/>
        <w:ind w:left="1658"/>
        <w:rPr>
          <w:rFonts w:ascii="宋体" w:eastAsia="宋体"/>
          <w:lang w:val="en-US"/>
        </w:rPr>
      </w:pPr>
      <w:r>
        <w:rPr>
          <w:rFonts w:ascii="宋体" w:eastAsia="宋体" w:hint="eastAsia"/>
        </w:rPr>
        <w:t xml:space="preserve">申请时间： </w:t>
      </w:r>
      <w:r>
        <w:rPr>
          <w:rFonts w:ascii="宋体" w:eastAsia="宋体" w:hint="eastAsia"/>
          <w:lang w:val="en-US"/>
        </w:rPr>
        <w:t>2019年6月29日</w:t>
      </w:r>
    </w:p>
    <w:p w:rsidR="009A2289" w:rsidRDefault="009A2289" w:rsidP="009A2289">
      <w:pPr>
        <w:pStyle w:val="a5"/>
        <w:spacing w:before="258"/>
        <w:ind w:left="1658"/>
        <w:rPr>
          <w:rFonts w:ascii="宋体" w:eastAsia="宋体"/>
        </w:rPr>
      </w:pPr>
      <w:r>
        <w:rPr>
          <w:rFonts w:ascii="宋体" w:eastAsia="宋体" w:hint="eastAsia"/>
        </w:rPr>
        <w:t>专业负责人： 丁永玲</w:t>
      </w:r>
    </w:p>
    <w:p w:rsidR="009A2289" w:rsidRDefault="009A2289" w:rsidP="009A2289">
      <w:pPr>
        <w:pStyle w:val="a5"/>
        <w:spacing w:before="258"/>
        <w:ind w:left="1658"/>
        <w:rPr>
          <w:rFonts w:ascii="宋体" w:eastAsia="宋体"/>
          <w:lang w:val="en-US"/>
        </w:rPr>
      </w:pPr>
      <w:r>
        <w:rPr>
          <w:rFonts w:ascii="宋体" w:eastAsia="宋体" w:hint="eastAsia"/>
        </w:rPr>
        <w:t>联系电话：</w:t>
      </w:r>
      <w:r>
        <w:rPr>
          <w:rFonts w:ascii="宋体" w:eastAsia="宋体" w:hint="eastAsia"/>
          <w:lang w:val="en-US"/>
        </w:rPr>
        <w:t>13098811142</w:t>
      </w:r>
    </w:p>
    <w:p w:rsidR="009A2289" w:rsidRDefault="009A2289" w:rsidP="009A2289">
      <w:pPr>
        <w:rPr>
          <w:sz w:val="36"/>
        </w:rPr>
      </w:pPr>
    </w:p>
    <w:p w:rsidR="009A2289" w:rsidRDefault="009A2289" w:rsidP="009A2289">
      <w:pPr>
        <w:spacing w:before="3"/>
        <w:rPr>
          <w:sz w:val="34"/>
        </w:rPr>
      </w:pPr>
    </w:p>
    <w:p w:rsidR="009A2289" w:rsidRDefault="009A2289" w:rsidP="009A2289">
      <w:pPr>
        <w:pStyle w:val="a5"/>
        <w:ind w:left="912" w:right="1167"/>
        <w:jc w:val="center"/>
        <w:rPr>
          <w:rFonts w:ascii="宋体" w:eastAsia="宋体"/>
        </w:rPr>
      </w:pPr>
      <w:r>
        <w:rPr>
          <w:rFonts w:ascii="宋体" w:eastAsia="宋体" w:hint="eastAsia"/>
        </w:rPr>
        <w:t>教育部制</w:t>
      </w:r>
    </w:p>
    <w:p w:rsidR="009A2289" w:rsidRDefault="009A2289" w:rsidP="009A2289">
      <w:pPr>
        <w:jc w:val="center"/>
        <w:sectPr w:rsidR="009A2289">
          <w:footerReference w:type="default" r:id="rId8"/>
          <w:pgSz w:w="11910" w:h="16840"/>
          <w:pgMar w:top="1320" w:right="660" w:bottom="280" w:left="1200" w:header="720" w:footer="720" w:gutter="0"/>
          <w:cols w:space="720"/>
        </w:sectPr>
      </w:pPr>
    </w:p>
    <w:p w:rsidR="009A2289" w:rsidRDefault="009A2289" w:rsidP="009A2289">
      <w:pPr>
        <w:pStyle w:val="a8"/>
        <w:tabs>
          <w:tab w:val="left" w:pos="3996"/>
        </w:tabs>
        <w:ind w:left="3995" w:right="255" w:firstLine="0"/>
        <w:rPr>
          <w:rFonts w:ascii="黑体" w:eastAsia="黑体"/>
          <w:sz w:val="36"/>
        </w:rPr>
      </w:pPr>
      <w:r>
        <w:rPr>
          <w:rFonts w:ascii="黑体" w:eastAsia="黑体" w:hint="eastAsia"/>
          <w:sz w:val="36"/>
        </w:rPr>
        <w:lastRenderedPageBreak/>
        <w:t>1.学校基本情况</w:t>
      </w:r>
    </w:p>
    <w:p w:rsidR="009A2289" w:rsidRDefault="009A2289" w:rsidP="009A2289">
      <w:pPr>
        <w:pStyle w:val="a5"/>
        <w:spacing w:before="9"/>
        <w:rPr>
          <w:sz w:val="10"/>
        </w:rPr>
      </w:pPr>
    </w:p>
    <w:tbl>
      <w:tblPr>
        <w:tblW w:w="9580" w:type="dxa"/>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858"/>
        <w:gridCol w:w="1009"/>
        <w:gridCol w:w="966"/>
        <w:gridCol w:w="838"/>
        <w:gridCol w:w="335"/>
        <w:gridCol w:w="345"/>
        <w:gridCol w:w="904"/>
        <w:gridCol w:w="861"/>
        <w:gridCol w:w="198"/>
        <w:gridCol w:w="155"/>
        <w:gridCol w:w="2111"/>
      </w:tblGrid>
      <w:tr w:rsidR="009A2289" w:rsidTr="00A73D7F">
        <w:trPr>
          <w:trHeight w:val="467"/>
        </w:trPr>
        <w:tc>
          <w:tcPr>
            <w:tcW w:w="1858" w:type="dxa"/>
          </w:tcPr>
          <w:p w:rsidR="009A2289" w:rsidRDefault="009A2289" w:rsidP="00A73D7F">
            <w:pPr>
              <w:pStyle w:val="TableParagraph"/>
              <w:spacing w:before="79"/>
              <w:ind w:left="97" w:right="88"/>
              <w:jc w:val="center"/>
              <w:rPr>
                <w:sz w:val="24"/>
              </w:rPr>
            </w:pPr>
            <w:r>
              <w:rPr>
                <w:sz w:val="24"/>
              </w:rPr>
              <w:t>学校名称</w:t>
            </w:r>
          </w:p>
        </w:tc>
        <w:tc>
          <w:tcPr>
            <w:tcW w:w="1975" w:type="dxa"/>
            <w:gridSpan w:val="2"/>
          </w:tcPr>
          <w:p w:rsidR="009A2289" w:rsidRDefault="009A2289" w:rsidP="00A73D7F">
            <w:pPr>
              <w:pStyle w:val="TableParagraph"/>
              <w:spacing w:before="79"/>
              <w:ind w:left="97" w:right="88"/>
              <w:jc w:val="center"/>
              <w:rPr>
                <w:sz w:val="24"/>
              </w:rPr>
            </w:pPr>
            <w:r>
              <w:rPr>
                <w:rFonts w:hint="eastAsia"/>
                <w:sz w:val="24"/>
              </w:rPr>
              <w:t>武汉商学院</w:t>
            </w:r>
          </w:p>
        </w:tc>
        <w:tc>
          <w:tcPr>
            <w:tcW w:w="1518" w:type="dxa"/>
            <w:gridSpan w:val="3"/>
          </w:tcPr>
          <w:p w:rsidR="009A2289" w:rsidRDefault="009A2289" w:rsidP="00A73D7F">
            <w:pPr>
              <w:pStyle w:val="TableParagraph"/>
              <w:spacing w:before="79"/>
              <w:ind w:left="97" w:right="88"/>
              <w:jc w:val="center"/>
              <w:rPr>
                <w:sz w:val="24"/>
              </w:rPr>
            </w:pPr>
            <w:r>
              <w:rPr>
                <w:sz w:val="24"/>
              </w:rPr>
              <w:t>学校代码</w:t>
            </w:r>
          </w:p>
        </w:tc>
        <w:tc>
          <w:tcPr>
            <w:tcW w:w="4229" w:type="dxa"/>
            <w:gridSpan w:val="5"/>
          </w:tcPr>
          <w:p w:rsidR="009A2289" w:rsidRDefault="009A2289" w:rsidP="00A73D7F">
            <w:pPr>
              <w:pStyle w:val="TableParagraph"/>
              <w:spacing w:before="79"/>
              <w:ind w:left="97" w:right="88"/>
              <w:jc w:val="center"/>
              <w:rPr>
                <w:sz w:val="24"/>
              </w:rPr>
            </w:pPr>
            <w:r>
              <w:rPr>
                <w:rFonts w:hint="eastAsia"/>
                <w:sz w:val="24"/>
              </w:rPr>
              <w:t>11654</w:t>
            </w:r>
          </w:p>
        </w:tc>
      </w:tr>
      <w:tr w:rsidR="009A2289" w:rsidTr="00A73D7F">
        <w:trPr>
          <w:trHeight w:val="467"/>
        </w:trPr>
        <w:tc>
          <w:tcPr>
            <w:tcW w:w="1858" w:type="dxa"/>
          </w:tcPr>
          <w:p w:rsidR="009A2289" w:rsidRDefault="009A2289" w:rsidP="00A73D7F">
            <w:pPr>
              <w:pStyle w:val="TableParagraph"/>
              <w:spacing w:before="79"/>
              <w:ind w:left="97" w:right="88"/>
              <w:jc w:val="center"/>
              <w:rPr>
                <w:sz w:val="24"/>
              </w:rPr>
            </w:pPr>
            <w:r>
              <w:rPr>
                <w:sz w:val="24"/>
              </w:rPr>
              <w:t>邮政编码</w:t>
            </w:r>
          </w:p>
        </w:tc>
        <w:tc>
          <w:tcPr>
            <w:tcW w:w="1975" w:type="dxa"/>
            <w:gridSpan w:val="2"/>
          </w:tcPr>
          <w:p w:rsidR="009A2289" w:rsidRDefault="009A2289" w:rsidP="00A73D7F">
            <w:pPr>
              <w:pStyle w:val="TableParagraph"/>
              <w:spacing w:before="79"/>
              <w:ind w:left="97" w:right="88"/>
              <w:jc w:val="center"/>
              <w:rPr>
                <w:sz w:val="24"/>
              </w:rPr>
            </w:pPr>
            <w:r>
              <w:rPr>
                <w:rFonts w:hint="eastAsia"/>
                <w:sz w:val="24"/>
              </w:rPr>
              <w:t>430056</w:t>
            </w:r>
          </w:p>
        </w:tc>
        <w:tc>
          <w:tcPr>
            <w:tcW w:w="1518" w:type="dxa"/>
            <w:gridSpan w:val="3"/>
          </w:tcPr>
          <w:p w:rsidR="009A2289" w:rsidRDefault="009A2289" w:rsidP="00A73D7F">
            <w:pPr>
              <w:pStyle w:val="TableParagraph"/>
              <w:spacing w:before="79"/>
              <w:ind w:left="97" w:right="88"/>
              <w:jc w:val="center"/>
              <w:rPr>
                <w:sz w:val="24"/>
              </w:rPr>
            </w:pPr>
            <w:r>
              <w:rPr>
                <w:sz w:val="24"/>
              </w:rPr>
              <w:t>学校网址</w:t>
            </w:r>
          </w:p>
        </w:tc>
        <w:tc>
          <w:tcPr>
            <w:tcW w:w="4229" w:type="dxa"/>
            <w:gridSpan w:val="5"/>
          </w:tcPr>
          <w:p w:rsidR="009A2289" w:rsidRDefault="009A2289" w:rsidP="00A73D7F">
            <w:pPr>
              <w:pStyle w:val="TableParagraph"/>
              <w:spacing w:before="79"/>
              <w:ind w:left="97" w:right="88"/>
              <w:jc w:val="center"/>
              <w:rPr>
                <w:sz w:val="24"/>
              </w:rPr>
            </w:pPr>
            <w:r>
              <w:rPr>
                <w:sz w:val="24"/>
              </w:rPr>
              <w:t>http://www.w</w:t>
            </w:r>
            <w:r>
              <w:rPr>
                <w:rFonts w:hint="eastAsia"/>
                <w:sz w:val="24"/>
              </w:rPr>
              <w:t>bu</w:t>
            </w:r>
            <w:r>
              <w:rPr>
                <w:sz w:val="24"/>
              </w:rPr>
              <w:t>.edu.cn/</w:t>
            </w:r>
          </w:p>
        </w:tc>
      </w:tr>
      <w:tr w:rsidR="009A2289" w:rsidTr="00A73D7F">
        <w:trPr>
          <w:trHeight w:val="567"/>
        </w:trPr>
        <w:tc>
          <w:tcPr>
            <w:tcW w:w="1858" w:type="dxa"/>
          </w:tcPr>
          <w:p w:rsidR="009A2289" w:rsidRDefault="009A2289" w:rsidP="00A73D7F">
            <w:pPr>
              <w:pStyle w:val="TableParagraph"/>
              <w:spacing w:before="79" w:line="304" w:lineRule="auto"/>
              <w:ind w:left="448" w:right="437"/>
              <w:rPr>
                <w:sz w:val="24"/>
              </w:rPr>
            </w:pPr>
            <w:r>
              <w:rPr>
                <w:sz w:val="24"/>
              </w:rPr>
              <w:t>学校办学基本类型</w:t>
            </w:r>
          </w:p>
        </w:tc>
        <w:tc>
          <w:tcPr>
            <w:tcW w:w="1975" w:type="dxa"/>
            <w:gridSpan w:val="2"/>
            <w:tcBorders>
              <w:right w:val="nil"/>
            </w:tcBorders>
          </w:tcPr>
          <w:p w:rsidR="009A2289" w:rsidRDefault="009A2289" w:rsidP="00A73D7F">
            <w:pPr>
              <w:pStyle w:val="TableParagraph"/>
              <w:spacing w:before="79"/>
              <w:ind w:left="107"/>
              <w:rPr>
                <w:sz w:val="24"/>
              </w:rPr>
            </w:pPr>
            <w:r>
              <w:rPr>
                <w:rFonts w:ascii="Times New Roman" w:eastAsia="Times New Roman" w:hAnsi="Times New Roman"/>
                <w:sz w:val="24"/>
              </w:rPr>
              <w:t>□</w:t>
            </w:r>
            <w:r>
              <w:rPr>
                <w:sz w:val="24"/>
              </w:rPr>
              <w:t>教育部直属院校</w:t>
            </w:r>
          </w:p>
          <w:p w:rsidR="009A2289" w:rsidRDefault="009A2289" w:rsidP="00A73D7F">
            <w:pPr>
              <w:pStyle w:val="TableParagraph"/>
              <w:tabs>
                <w:tab w:val="left" w:pos="1091"/>
              </w:tabs>
              <w:spacing w:before="160"/>
              <w:ind w:left="107"/>
              <w:rPr>
                <w:sz w:val="24"/>
              </w:rPr>
            </w:pPr>
            <w:r>
              <w:rPr>
                <w:rFonts w:ascii="仿宋_GB2312" w:eastAsia="仿宋_GB2312" w:hint="eastAsia"/>
                <w:sz w:val="24"/>
              </w:rPr>
              <w:t>√</w:t>
            </w:r>
            <w:r>
              <w:rPr>
                <w:sz w:val="24"/>
              </w:rPr>
              <w:t>公办</w:t>
            </w:r>
            <w:r>
              <w:rPr>
                <w:sz w:val="24"/>
              </w:rPr>
              <w:tab/>
            </w:r>
            <w:r>
              <w:rPr>
                <w:rFonts w:ascii="Times New Roman" w:eastAsia="Times New Roman" w:hAnsi="Times New Roman"/>
                <w:sz w:val="24"/>
              </w:rPr>
              <w:t>□</w:t>
            </w:r>
            <w:r>
              <w:rPr>
                <w:sz w:val="24"/>
              </w:rPr>
              <w:t>民办</w:t>
            </w:r>
          </w:p>
        </w:tc>
        <w:tc>
          <w:tcPr>
            <w:tcW w:w="2422" w:type="dxa"/>
            <w:gridSpan w:val="4"/>
            <w:tcBorders>
              <w:left w:val="nil"/>
              <w:right w:val="nil"/>
            </w:tcBorders>
          </w:tcPr>
          <w:p w:rsidR="009A2289" w:rsidRDefault="009A2289" w:rsidP="00A73D7F">
            <w:pPr>
              <w:pStyle w:val="TableParagraph"/>
              <w:spacing w:before="79"/>
              <w:ind w:left="321"/>
              <w:rPr>
                <w:sz w:val="24"/>
              </w:rPr>
            </w:pPr>
            <w:r>
              <w:rPr>
                <w:rFonts w:ascii="Times New Roman" w:eastAsia="Times New Roman" w:hAnsi="Times New Roman"/>
                <w:sz w:val="24"/>
              </w:rPr>
              <w:t>□</w:t>
            </w:r>
            <w:r>
              <w:rPr>
                <w:sz w:val="24"/>
              </w:rPr>
              <w:t>其他部委所属院校</w:t>
            </w:r>
          </w:p>
          <w:p w:rsidR="009A2289" w:rsidRDefault="009A2289" w:rsidP="00A73D7F">
            <w:pPr>
              <w:pStyle w:val="TableParagraph"/>
              <w:spacing w:before="160"/>
              <w:ind w:left="105"/>
              <w:rPr>
                <w:sz w:val="24"/>
              </w:rPr>
            </w:pPr>
            <w:r>
              <w:rPr>
                <w:rFonts w:ascii="Times New Roman" w:eastAsia="Times New Roman" w:hAnsi="Times New Roman"/>
                <w:sz w:val="24"/>
              </w:rPr>
              <w:t>□</w:t>
            </w:r>
            <w:r>
              <w:rPr>
                <w:sz w:val="24"/>
              </w:rPr>
              <w:t>中外合作办学机构</w:t>
            </w:r>
          </w:p>
        </w:tc>
        <w:tc>
          <w:tcPr>
            <w:tcW w:w="3325" w:type="dxa"/>
            <w:gridSpan w:val="4"/>
            <w:tcBorders>
              <w:left w:val="nil"/>
            </w:tcBorders>
          </w:tcPr>
          <w:p w:rsidR="009A2289" w:rsidRDefault="009A2289" w:rsidP="00A73D7F">
            <w:pPr>
              <w:pStyle w:val="TableParagraph"/>
              <w:spacing w:before="79"/>
              <w:ind w:left="326"/>
              <w:rPr>
                <w:sz w:val="24"/>
              </w:rPr>
            </w:pPr>
            <w:r>
              <w:rPr>
                <w:rFonts w:ascii="仿宋_GB2312" w:eastAsia="仿宋_GB2312" w:hint="eastAsia"/>
                <w:sz w:val="24"/>
              </w:rPr>
              <w:t>√</w:t>
            </w:r>
            <w:r>
              <w:rPr>
                <w:sz w:val="24"/>
              </w:rPr>
              <w:t>地方院校</w:t>
            </w:r>
          </w:p>
        </w:tc>
      </w:tr>
      <w:tr w:rsidR="009A2289" w:rsidTr="00A73D7F">
        <w:trPr>
          <w:trHeight w:val="567"/>
        </w:trPr>
        <w:tc>
          <w:tcPr>
            <w:tcW w:w="1858" w:type="dxa"/>
          </w:tcPr>
          <w:p w:rsidR="009A2289" w:rsidRDefault="009A2289" w:rsidP="00A73D7F">
            <w:pPr>
              <w:pStyle w:val="TableParagraph"/>
              <w:spacing w:before="79"/>
              <w:ind w:left="97" w:right="88"/>
              <w:jc w:val="center"/>
              <w:rPr>
                <w:sz w:val="24"/>
              </w:rPr>
            </w:pPr>
            <w:r>
              <w:rPr>
                <w:sz w:val="24"/>
              </w:rPr>
              <w:t>现有本科</w:t>
            </w:r>
          </w:p>
          <w:p w:rsidR="009A2289" w:rsidRDefault="009A2289" w:rsidP="00A73D7F">
            <w:pPr>
              <w:pStyle w:val="TableParagraph"/>
              <w:spacing w:before="160"/>
              <w:ind w:left="97" w:right="88"/>
              <w:jc w:val="center"/>
              <w:rPr>
                <w:sz w:val="24"/>
              </w:rPr>
            </w:pPr>
            <w:r>
              <w:rPr>
                <w:sz w:val="24"/>
              </w:rPr>
              <w:t>专业数</w:t>
            </w:r>
          </w:p>
        </w:tc>
        <w:tc>
          <w:tcPr>
            <w:tcW w:w="2813" w:type="dxa"/>
            <w:gridSpan w:val="3"/>
            <w:vAlign w:val="center"/>
          </w:tcPr>
          <w:p w:rsidR="009A2289" w:rsidRDefault="009A2289" w:rsidP="00A73D7F">
            <w:pPr>
              <w:pStyle w:val="TableParagraph"/>
              <w:jc w:val="center"/>
              <w:rPr>
                <w:rFonts w:ascii="Times New Roman" w:eastAsia="仿宋_GB2312"/>
                <w:sz w:val="24"/>
                <w:lang w:val="en-US"/>
              </w:rPr>
            </w:pPr>
            <w:r>
              <w:rPr>
                <w:rFonts w:eastAsia="仿宋_GB2312" w:hint="eastAsia"/>
                <w:sz w:val="24"/>
              </w:rPr>
              <w:t>3</w:t>
            </w:r>
            <w:r>
              <w:rPr>
                <w:rFonts w:eastAsia="仿宋_GB2312" w:hint="eastAsia"/>
                <w:sz w:val="24"/>
                <w:lang w:val="en-US"/>
              </w:rPr>
              <w:t>0</w:t>
            </w:r>
          </w:p>
        </w:tc>
        <w:tc>
          <w:tcPr>
            <w:tcW w:w="2445" w:type="dxa"/>
            <w:gridSpan w:val="4"/>
            <w:vAlign w:val="center"/>
          </w:tcPr>
          <w:p w:rsidR="009A2289" w:rsidRDefault="009A2289" w:rsidP="00A73D7F">
            <w:pPr>
              <w:pStyle w:val="TableParagraph"/>
              <w:spacing w:before="79"/>
              <w:ind w:left="239" w:right="236"/>
              <w:jc w:val="center"/>
              <w:rPr>
                <w:sz w:val="24"/>
              </w:rPr>
            </w:pPr>
            <w:r>
              <w:rPr>
                <w:sz w:val="24"/>
              </w:rPr>
              <w:t>上一年度全校本科</w:t>
            </w:r>
          </w:p>
          <w:p w:rsidR="009A2289" w:rsidRDefault="009A2289" w:rsidP="00A73D7F">
            <w:pPr>
              <w:pStyle w:val="TableParagraph"/>
              <w:spacing w:before="160"/>
              <w:ind w:left="239" w:right="236"/>
              <w:jc w:val="center"/>
              <w:rPr>
                <w:sz w:val="24"/>
              </w:rPr>
            </w:pPr>
            <w:r>
              <w:rPr>
                <w:sz w:val="24"/>
              </w:rPr>
              <w:t>招生人数</w:t>
            </w:r>
          </w:p>
        </w:tc>
        <w:tc>
          <w:tcPr>
            <w:tcW w:w="2464" w:type="dxa"/>
            <w:gridSpan w:val="3"/>
            <w:vAlign w:val="center"/>
          </w:tcPr>
          <w:p w:rsidR="009A2289" w:rsidRDefault="009A2289" w:rsidP="00A73D7F">
            <w:pPr>
              <w:pStyle w:val="TableParagraph"/>
              <w:jc w:val="center"/>
              <w:rPr>
                <w:rFonts w:ascii="Times New Roman"/>
                <w:sz w:val="24"/>
              </w:rPr>
            </w:pPr>
            <w:r>
              <w:rPr>
                <w:rFonts w:eastAsia="仿宋_GB2312" w:hint="eastAsia"/>
                <w:sz w:val="24"/>
                <w:lang w:val="en-US"/>
              </w:rPr>
              <w:t>2295</w:t>
            </w:r>
          </w:p>
        </w:tc>
      </w:tr>
      <w:tr w:rsidR="009A2289" w:rsidTr="00A73D7F">
        <w:trPr>
          <w:trHeight w:val="567"/>
        </w:trPr>
        <w:tc>
          <w:tcPr>
            <w:tcW w:w="1858" w:type="dxa"/>
          </w:tcPr>
          <w:p w:rsidR="009A2289" w:rsidRDefault="009A2289" w:rsidP="00A73D7F">
            <w:pPr>
              <w:pStyle w:val="TableParagraph"/>
              <w:spacing w:before="79"/>
              <w:ind w:left="107"/>
              <w:rPr>
                <w:sz w:val="24"/>
              </w:rPr>
            </w:pPr>
            <w:r>
              <w:rPr>
                <w:sz w:val="24"/>
              </w:rPr>
              <w:t>上一年度全校</w:t>
            </w:r>
          </w:p>
          <w:p w:rsidR="009A2289" w:rsidRDefault="009A2289" w:rsidP="00A73D7F">
            <w:pPr>
              <w:pStyle w:val="TableParagraph"/>
              <w:spacing w:before="161"/>
              <w:ind w:left="107"/>
              <w:rPr>
                <w:sz w:val="24"/>
              </w:rPr>
            </w:pPr>
            <w:r>
              <w:rPr>
                <w:sz w:val="24"/>
              </w:rPr>
              <w:t>本科毕业人数</w:t>
            </w:r>
          </w:p>
        </w:tc>
        <w:tc>
          <w:tcPr>
            <w:tcW w:w="2813" w:type="dxa"/>
            <w:gridSpan w:val="3"/>
            <w:vAlign w:val="center"/>
          </w:tcPr>
          <w:p w:rsidR="009A2289" w:rsidRDefault="009A2289" w:rsidP="00A73D7F">
            <w:pPr>
              <w:pStyle w:val="TableParagraph"/>
              <w:jc w:val="center"/>
              <w:rPr>
                <w:rFonts w:ascii="Times New Roman"/>
                <w:sz w:val="24"/>
              </w:rPr>
            </w:pPr>
            <w:r>
              <w:rPr>
                <w:rFonts w:eastAsia="仿宋_GB2312" w:hint="eastAsia"/>
                <w:sz w:val="24"/>
                <w:lang w:val="en-US"/>
              </w:rPr>
              <w:t>948</w:t>
            </w:r>
          </w:p>
        </w:tc>
        <w:tc>
          <w:tcPr>
            <w:tcW w:w="2445" w:type="dxa"/>
            <w:gridSpan w:val="4"/>
            <w:vAlign w:val="center"/>
          </w:tcPr>
          <w:p w:rsidR="009A2289" w:rsidRDefault="009A2289" w:rsidP="00A73D7F">
            <w:pPr>
              <w:pStyle w:val="TableParagraph"/>
              <w:ind w:left="379"/>
              <w:jc w:val="center"/>
              <w:rPr>
                <w:sz w:val="24"/>
              </w:rPr>
            </w:pPr>
            <w:r>
              <w:rPr>
                <w:sz w:val="24"/>
              </w:rPr>
              <w:t>学校所在省市区</w:t>
            </w:r>
          </w:p>
        </w:tc>
        <w:tc>
          <w:tcPr>
            <w:tcW w:w="2464" w:type="dxa"/>
            <w:gridSpan w:val="3"/>
            <w:vAlign w:val="center"/>
          </w:tcPr>
          <w:p w:rsidR="009A2289" w:rsidRDefault="009A2289" w:rsidP="00A73D7F">
            <w:pPr>
              <w:pStyle w:val="TableParagraph"/>
              <w:jc w:val="center"/>
              <w:rPr>
                <w:rFonts w:ascii="Times New Roman"/>
                <w:sz w:val="24"/>
              </w:rPr>
            </w:pPr>
            <w:r>
              <w:rPr>
                <w:rFonts w:ascii="Times New Roman" w:hint="eastAsia"/>
                <w:sz w:val="24"/>
              </w:rPr>
              <w:t>湖北省武汉市</w:t>
            </w:r>
          </w:p>
        </w:tc>
      </w:tr>
      <w:tr w:rsidR="009A2289" w:rsidTr="00A73D7F">
        <w:trPr>
          <w:trHeight w:val="567"/>
        </w:trPr>
        <w:tc>
          <w:tcPr>
            <w:tcW w:w="1858" w:type="dxa"/>
          </w:tcPr>
          <w:p w:rsidR="009A2289" w:rsidRDefault="009A2289" w:rsidP="00A73D7F">
            <w:pPr>
              <w:pStyle w:val="TableParagraph"/>
              <w:spacing w:before="168" w:line="249" w:lineRule="auto"/>
              <w:ind w:left="448" w:right="437"/>
              <w:rPr>
                <w:sz w:val="24"/>
              </w:rPr>
            </w:pPr>
            <w:r>
              <w:rPr>
                <w:sz w:val="24"/>
              </w:rPr>
              <w:t>已有专业学科门类</w:t>
            </w:r>
          </w:p>
        </w:tc>
        <w:tc>
          <w:tcPr>
            <w:tcW w:w="1975" w:type="dxa"/>
            <w:gridSpan w:val="2"/>
            <w:tcBorders>
              <w:right w:val="nil"/>
            </w:tcBorders>
          </w:tcPr>
          <w:p w:rsidR="009A2289" w:rsidRDefault="009A2289" w:rsidP="00A73D7F">
            <w:pPr>
              <w:pStyle w:val="TableParagraph"/>
              <w:tabs>
                <w:tab w:val="left" w:pos="1091"/>
              </w:tabs>
              <w:spacing w:before="81"/>
              <w:ind w:left="107"/>
              <w:rPr>
                <w:sz w:val="24"/>
              </w:rPr>
            </w:pPr>
            <w:r>
              <w:rPr>
                <w:rFonts w:ascii="Times New Roman" w:eastAsia="Times New Roman" w:hAnsi="Times New Roman"/>
                <w:sz w:val="24"/>
              </w:rPr>
              <w:t>□</w:t>
            </w:r>
            <w:r>
              <w:rPr>
                <w:sz w:val="24"/>
              </w:rPr>
              <w:t>哲学</w:t>
            </w:r>
            <w:r>
              <w:rPr>
                <w:rFonts w:hint="eastAsia"/>
                <w:sz w:val="24"/>
                <w:lang w:val="en-US"/>
              </w:rPr>
              <w:t xml:space="preserve"> </w:t>
            </w:r>
            <w:r>
              <w:rPr>
                <w:rFonts w:ascii="仿宋_GB2312" w:eastAsia="仿宋_GB2312" w:hint="eastAsia"/>
                <w:sz w:val="24"/>
              </w:rPr>
              <w:t>√</w:t>
            </w:r>
            <w:r>
              <w:rPr>
                <w:sz w:val="24"/>
              </w:rPr>
              <w:t>经济学</w:t>
            </w:r>
          </w:p>
          <w:p w:rsidR="009A2289" w:rsidRDefault="009A2289" w:rsidP="00A73D7F">
            <w:pPr>
              <w:pStyle w:val="TableParagraph"/>
              <w:tabs>
                <w:tab w:val="left" w:pos="1091"/>
              </w:tabs>
              <w:spacing w:before="84"/>
              <w:ind w:left="107"/>
              <w:rPr>
                <w:sz w:val="24"/>
              </w:rPr>
            </w:pPr>
            <w:r>
              <w:rPr>
                <w:rFonts w:ascii="仿宋_GB2312" w:eastAsia="仿宋_GB2312" w:hint="eastAsia"/>
                <w:sz w:val="24"/>
              </w:rPr>
              <w:t>√</w:t>
            </w:r>
            <w:r>
              <w:rPr>
                <w:sz w:val="24"/>
              </w:rPr>
              <w:t>理学</w:t>
            </w:r>
            <w:r>
              <w:rPr>
                <w:sz w:val="24"/>
              </w:rPr>
              <w:tab/>
            </w:r>
            <w:r>
              <w:rPr>
                <w:rFonts w:ascii="仿宋_GB2312" w:eastAsia="仿宋_GB2312" w:hint="eastAsia"/>
                <w:sz w:val="24"/>
              </w:rPr>
              <w:t>√</w:t>
            </w:r>
            <w:r>
              <w:rPr>
                <w:sz w:val="24"/>
              </w:rPr>
              <w:t>工学</w:t>
            </w:r>
          </w:p>
        </w:tc>
        <w:tc>
          <w:tcPr>
            <w:tcW w:w="1173" w:type="dxa"/>
            <w:gridSpan w:val="2"/>
            <w:tcBorders>
              <w:left w:val="nil"/>
              <w:right w:val="nil"/>
            </w:tcBorders>
          </w:tcPr>
          <w:p w:rsidR="009A2289" w:rsidRDefault="009A2289" w:rsidP="00A73D7F">
            <w:pPr>
              <w:pStyle w:val="TableParagraph"/>
              <w:spacing w:before="81"/>
              <w:ind w:left="345"/>
              <w:rPr>
                <w:sz w:val="24"/>
              </w:rPr>
            </w:pPr>
            <w:r>
              <w:rPr>
                <w:rFonts w:ascii="Times New Roman" w:eastAsia="Times New Roman" w:hAnsi="Times New Roman"/>
                <w:sz w:val="24"/>
              </w:rPr>
              <w:t>□</w:t>
            </w:r>
            <w:r>
              <w:rPr>
                <w:sz w:val="24"/>
              </w:rPr>
              <w:t>法学</w:t>
            </w:r>
          </w:p>
          <w:p w:rsidR="009A2289" w:rsidRDefault="009A2289" w:rsidP="00A73D7F">
            <w:pPr>
              <w:pStyle w:val="TableParagraph"/>
              <w:spacing w:before="84"/>
              <w:ind w:left="345"/>
              <w:rPr>
                <w:sz w:val="24"/>
              </w:rPr>
            </w:pPr>
            <w:r>
              <w:rPr>
                <w:rFonts w:ascii="Times New Roman" w:eastAsia="Times New Roman" w:hAnsi="Times New Roman"/>
                <w:sz w:val="24"/>
              </w:rPr>
              <w:t>□</w:t>
            </w:r>
            <w:r>
              <w:rPr>
                <w:sz w:val="24"/>
              </w:rPr>
              <w:t>农学</w:t>
            </w:r>
          </w:p>
        </w:tc>
        <w:tc>
          <w:tcPr>
            <w:tcW w:w="1249" w:type="dxa"/>
            <w:gridSpan w:val="2"/>
            <w:tcBorders>
              <w:left w:val="nil"/>
              <w:right w:val="nil"/>
            </w:tcBorders>
          </w:tcPr>
          <w:p w:rsidR="009A2289" w:rsidRDefault="009A2289" w:rsidP="00A73D7F">
            <w:pPr>
              <w:pStyle w:val="TableParagraph"/>
              <w:spacing w:before="81"/>
              <w:ind w:left="159"/>
              <w:rPr>
                <w:sz w:val="24"/>
              </w:rPr>
            </w:pPr>
            <w:r>
              <w:rPr>
                <w:rFonts w:ascii="仿宋_GB2312" w:eastAsia="仿宋_GB2312" w:hint="eastAsia"/>
                <w:sz w:val="24"/>
              </w:rPr>
              <w:t>√</w:t>
            </w:r>
            <w:r>
              <w:rPr>
                <w:sz w:val="24"/>
              </w:rPr>
              <w:t>教育学</w:t>
            </w:r>
          </w:p>
          <w:p w:rsidR="009A2289" w:rsidRDefault="009A2289" w:rsidP="00A73D7F">
            <w:pPr>
              <w:pStyle w:val="TableParagraph"/>
              <w:spacing w:before="84"/>
              <w:ind w:left="159"/>
              <w:rPr>
                <w:sz w:val="24"/>
              </w:rPr>
            </w:pPr>
            <w:r>
              <w:rPr>
                <w:rFonts w:ascii="Times New Roman" w:eastAsia="Times New Roman" w:hAnsi="Times New Roman"/>
                <w:sz w:val="24"/>
              </w:rPr>
              <w:t>□</w:t>
            </w:r>
            <w:r>
              <w:rPr>
                <w:sz w:val="24"/>
              </w:rPr>
              <w:t>医学</w:t>
            </w:r>
          </w:p>
        </w:tc>
        <w:tc>
          <w:tcPr>
            <w:tcW w:w="1059" w:type="dxa"/>
            <w:gridSpan w:val="2"/>
            <w:tcBorders>
              <w:left w:val="nil"/>
              <w:right w:val="nil"/>
            </w:tcBorders>
          </w:tcPr>
          <w:p w:rsidR="009A2289" w:rsidRDefault="009A2289" w:rsidP="00A73D7F">
            <w:pPr>
              <w:pStyle w:val="TableParagraph"/>
              <w:spacing w:before="81"/>
              <w:ind w:left="134"/>
              <w:rPr>
                <w:sz w:val="24"/>
              </w:rPr>
            </w:pPr>
            <w:r>
              <w:rPr>
                <w:rFonts w:ascii="仿宋_GB2312" w:eastAsia="仿宋_GB2312" w:hint="eastAsia"/>
                <w:sz w:val="24"/>
              </w:rPr>
              <w:t>√</w:t>
            </w:r>
            <w:r>
              <w:rPr>
                <w:sz w:val="24"/>
              </w:rPr>
              <w:t>文学</w:t>
            </w:r>
          </w:p>
          <w:p w:rsidR="009A2289" w:rsidRDefault="009A2289" w:rsidP="00A73D7F">
            <w:pPr>
              <w:pStyle w:val="TableParagraph"/>
              <w:spacing w:before="84"/>
              <w:rPr>
                <w:sz w:val="24"/>
              </w:rPr>
            </w:pPr>
            <w:r>
              <w:rPr>
                <w:rFonts w:ascii="仿宋_GB2312" w:eastAsia="仿宋_GB2312" w:hint="eastAsia"/>
                <w:sz w:val="24"/>
              </w:rPr>
              <w:t>√</w:t>
            </w:r>
            <w:r>
              <w:rPr>
                <w:sz w:val="24"/>
              </w:rPr>
              <w:t>管理学</w:t>
            </w:r>
          </w:p>
        </w:tc>
        <w:tc>
          <w:tcPr>
            <w:tcW w:w="2266" w:type="dxa"/>
            <w:gridSpan w:val="2"/>
            <w:tcBorders>
              <w:left w:val="nil"/>
            </w:tcBorders>
          </w:tcPr>
          <w:p w:rsidR="009A2289" w:rsidRDefault="009A2289" w:rsidP="00A73D7F">
            <w:pPr>
              <w:pStyle w:val="TableParagraph"/>
              <w:spacing w:before="81"/>
              <w:ind w:left="182"/>
              <w:rPr>
                <w:sz w:val="24"/>
              </w:rPr>
            </w:pPr>
            <w:r>
              <w:rPr>
                <w:rFonts w:ascii="Times New Roman" w:eastAsia="Times New Roman" w:hAnsi="Times New Roman"/>
                <w:spacing w:val="-1"/>
                <w:sz w:val="24"/>
              </w:rPr>
              <w:t>□</w:t>
            </w:r>
            <w:r>
              <w:rPr>
                <w:sz w:val="24"/>
              </w:rPr>
              <w:t>历史学</w:t>
            </w:r>
          </w:p>
          <w:p w:rsidR="009A2289" w:rsidRDefault="009A2289" w:rsidP="00A73D7F">
            <w:pPr>
              <w:pStyle w:val="TableParagraph"/>
              <w:spacing w:before="84"/>
              <w:ind w:left="182"/>
              <w:rPr>
                <w:sz w:val="24"/>
              </w:rPr>
            </w:pPr>
            <w:r>
              <w:rPr>
                <w:rFonts w:ascii="仿宋_GB2312" w:eastAsia="仿宋_GB2312" w:hint="eastAsia"/>
                <w:sz w:val="24"/>
              </w:rPr>
              <w:t>√</w:t>
            </w:r>
            <w:r>
              <w:rPr>
                <w:sz w:val="24"/>
              </w:rPr>
              <w:t>艺术学</w:t>
            </w:r>
          </w:p>
        </w:tc>
      </w:tr>
      <w:tr w:rsidR="009A2289" w:rsidTr="00A73D7F">
        <w:trPr>
          <w:trHeight w:val="567"/>
        </w:trPr>
        <w:tc>
          <w:tcPr>
            <w:tcW w:w="1858" w:type="dxa"/>
          </w:tcPr>
          <w:p w:rsidR="009A2289" w:rsidRDefault="009A2289" w:rsidP="00A73D7F">
            <w:pPr>
              <w:pStyle w:val="TableParagraph"/>
              <w:spacing w:before="8"/>
              <w:rPr>
                <w:rFonts w:ascii="黑体"/>
                <w:sz w:val="25"/>
              </w:rPr>
            </w:pPr>
          </w:p>
          <w:p w:rsidR="009A2289" w:rsidRDefault="009A2289" w:rsidP="00A73D7F">
            <w:pPr>
              <w:pStyle w:val="TableParagraph"/>
              <w:ind w:left="97" w:right="88"/>
              <w:jc w:val="center"/>
              <w:rPr>
                <w:sz w:val="24"/>
              </w:rPr>
            </w:pPr>
            <w:r>
              <w:rPr>
                <w:sz w:val="24"/>
              </w:rPr>
              <w:t>学校性质</w:t>
            </w:r>
          </w:p>
        </w:tc>
        <w:tc>
          <w:tcPr>
            <w:tcW w:w="1009" w:type="dxa"/>
            <w:tcBorders>
              <w:right w:val="nil"/>
            </w:tcBorders>
          </w:tcPr>
          <w:p w:rsidR="009A2289" w:rsidRDefault="009A2289" w:rsidP="00A73D7F">
            <w:pPr>
              <w:pStyle w:val="TableParagraph"/>
              <w:spacing w:before="158"/>
              <w:ind w:left="107"/>
              <w:rPr>
                <w:sz w:val="24"/>
              </w:rPr>
            </w:pPr>
            <w:r>
              <w:rPr>
                <w:sz w:val="24"/>
              </w:rPr>
              <w:t>○综合</w:t>
            </w:r>
          </w:p>
          <w:p w:rsidR="009A2289" w:rsidRDefault="009A2289" w:rsidP="00A73D7F">
            <w:pPr>
              <w:pStyle w:val="TableParagraph"/>
              <w:spacing w:before="4"/>
              <w:ind w:left="107"/>
              <w:rPr>
                <w:sz w:val="24"/>
              </w:rPr>
            </w:pPr>
            <w:r>
              <w:rPr>
                <w:sz w:val="24"/>
              </w:rPr>
              <w:t>○语言</w:t>
            </w:r>
          </w:p>
        </w:tc>
        <w:tc>
          <w:tcPr>
            <w:tcW w:w="966" w:type="dxa"/>
            <w:tcBorders>
              <w:left w:val="nil"/>
              <w:right w:val="nil"/>
            </w:tcBorders>
          </w:tcPr>
          <w:p w:rsidR="009A2289" w:rsidRDefault="009A2289" w:rsidP="00A73D7F">
            <w:pPr>
              <w:pStyle w:val="TableParagraph"/>
              <w:spacing w:before="158"/>
              <w:ind w:left="183"/>
              <w:rPr>
                <w:sz w:val="24"/>
              </w:rPr>
            </w:pPr>
            <w:r>
              <w:rPr>
                <w:sz w:val="24"/>
              </w:rPr>
              <w:t>○理工</w:t>
            </w:r>
          </w:p>
          <w:p w:rsidR="009A2289" w:rsidRDefault="009A2289" w:rsidP="00A73D7F">
            <w:pPr>
              <w:pStyle w:val="TableParagraph"/>
              <w:spacing w:before="4"/>
              <w:ind w:left="183"/>
              <w:rPr>
                <w:sz w:val="24"/>
              </w:rPr>
            </w:pPr>
            <w:r>
              <w:rPr>
                <w:rFonts w:ascii="仿宋_GB2312" w:eastAsia="仿宋_GB2312" w:hint="eastAsia"/>
                <w:sz w:val="24"/>
              </w:rPr>
              <w:t>√</w:t>
            </w:r>
            <w:r>
              <w:rPr>
                <w:sz w:val="24"/>
              </w:rPr>
              <w:t>财经</w:t>
            </w:r>
          </w:p>
        </w:tc>
        <w:tc>
          <w:tcPr>
            <w:tcW w:w="1173" w:type="dxa"/>
            <w:gridSpan w:val="2"/>
            <w:tcBorders>
              <w:left w:val="nil"/>
              <w:right w:val="nil"/>
            </w:tcBorders>
          </w:tcPr>
          <w:p w:rsidR="009A2289" w:rsidRDefault="009A2289" w:rsidP="00A73D7F">
            <w:pPr>
              <w:pStyle w:val="TableParagraph"/>
              <w:spacing w:before="158"/>
              <w:ind w:left="297"/>
              <w:rPr>
                <w:sz w:val="24"/>
              </w:rPr>
            </w:pPr>
            <w:r>
              <w:rPr>
                <w:sz w:val="24"/>
              </w:rPr>
              <w:t>○农业</w:t>
            </w:r>
          </w:p>
          <w:p w:rsidR="009A2289" w:rsidRDefault="009A2289" w:rsidP="00A73D7F">
            <w:pPr>
              <w:pStyle w:val="TableParagraph"/>
              <w:spacing w:before="4"/>
              <w:ind w:left="297"/>
              <w:rPr>
                <w:sz w:val="24"/>
              </w:rPr>
            </w:pPr>
            <w:r>
              <w:rPr>
                <w:sz w:val="24"/>
              </w:rPr>
              <w:t>○政法</w:t>
            </w:r>
          </w:p>
        </w:tc>
        <w:tc>
          <w:tcPr>
            <w:tcW w:w="1249" w:type="dxa"/>
            <w:gridSpan w:val="2"/>
            <w:tcBorders>
              <w:left w:val="nil"/>
              <w:right w:val="nil"/>
            </w:tcBorders>
          </w:tcPr>
          <w:p w:rsidR="009A2289" w:rsidRDefault="009A2289" w:rsidP="00A73D7F">
            <w:pPr>
              <w:pStyle w:val="TableParagraph"/>
              <w:spacing w:before="158"/>
              <w:ind w:left="205"/>
              <w:rPr>
                <w:sz w:val="24"/>
              </w:rPr>
            </w:pPr>
            <w:r>
              <w:rPr>
                <w:sz w:val="24"/>
              </w:rPr>
              <w:t>○林业</w:t>
            </w:r>
          </w:p>
          <w:p w:rsidR="009A2289" w:rsidRDefault="009A2289" w:rsidP="00A73D7F">
            <w:pPr>
              <w:pStyle w:val="TableParagraph"/>
              <w:spacing w:before="4"/>
              <w:ind w:left="205"/>
              <w:rPr>
                <w:sz w:val="24"/>
              </w:rPr>
            </w:pPr>
            <w:r>
              <w:rPr>
                <w:sz w:val="24"/>
              </w:rPr>
              <w:t>○体育</w:t>
            </w:r>
          </w:p>
        </w:tc>
        <w:tc>
          <w:tcPr>
            <w:tcW w:w="1059" w:type="dxa"/>
            <w:gridSpan w:val="2"/>
            <w:tcBorders>
              <w:left w:val="nil"/>
              <w:right w:val="nil"/>
            </w:tcBorders>
          </w:tcPr>
          <w:p w:rsidR="009A2289" w:rsidRDefault="009A2289" w:rsidP="00A73D7F">
            <w:pPr>
              <w:pStyle w:val="TableParagraph"/>
              <w:spacing w:before="158"/>
              <w:ind w:left="36"/>
              <w:rPr>
                <w:sz w:val="24"/>
              </w:rPr>
            </w:pPr>
            <w:r>
              <w:rPr>
                <w:sz w:val="24"/>
              </w:rPr>
              <w:t>○医药</w:t>
            </w:r>
          </w:p>
          <w:p w:rsidR="009A2289" w:rsidRDefault="009A2289" w:rsidP="00A73D7F">
            <w:pPr>
              <w:pStyle w:val="TableParagraph"/>
              <w:spacing w:before="4"/>
              <w:ind w:left="36"/>
              <w:rPr>
                <w:sz w:val="24"/>
              </w:rPr>
            </w:pPr>
            <w:r>
              <w:rPr>
                <w:sz w:val="24"/>
              </w:rPr>
              <w:t>○艺术</w:t>
            </w:r>
          </w:p>
        </w:tc>
        <w:tc>
          <w:tcPr>
            <w:tcW w:w="2266" w:type="dxa"/>
            <w:gridSpan w:val="2"/>
            <w:tcBorders>
              <w:left w:val="nil"/>
            </w:tcBorders>
          </w:tcPr>
          <w:p w:rsidR="009A2289" w:rsidRDefault="009A2289" w:rsidP="00A73D7F">
            <w:pPr>
              <w:pStyle w:val="TableParagraph"/>
              <w:spacing w:before="158"/>
              <w:ind w:left="57"/>
              <w:rPr>
                <w:sz w:val="24"/>
              </w:rPr>
            </w:pPr>
            <w:r>
              <w:rPr>
                <w:sz w:val="24"/>
              </w:rPr>
              <w:t>○师范</w:t>
            </w:r>
          </w:p>
          <w:p w:rsidR="009A2289" w:rsidRDefault="009A2289" w:rsidP="00A73D7F">
            <w:pPr>
              <w:pStyle w:val="TableParagraph"/>
              <w:spacing w:before="4"/>
              <w:ind w:left="57"/>
              <w:rPr>
                <w:sz w:val="24"/>
              </w:rPr>
            </w:pPr>
            <w:r>
              <w:rPr>
                <w:sz w:val="24"/>
              </w:rPr>
              <w:t>○民族</w:t>
            </w:r>
          </w:p>
        </w:tc>
      </w:tr>
      <w:tr w:rsidR="009A2289" w:rsidTr="00A73D7F">
        <w:trPr>
          <w:trHeight w:val="567"/>
        </w:trPr>
        <w:tc>
          <w:tcPr>
            <w:tcW w:w="1858" w:type="dxa"/>
            <w:vAlign w:val="center"/>
          </w:tcPr>
          <w:p w:rsidR="009A2289" w:rsidRDefault="009A2289" w:rsidP="00A73D7F">
            <w:pPr>
              <w:pStyle w:val="TableParagraph"/>
              <w:spacing w:before="40" w:line="304" w:lineRule="auto"/>
              <w:ind w:left="688" w:right="437" w:hanging="240"/>
              <w:jc w:val="center"/>
              <w:rPr>
                <w:sz w:val="24"/>
              </w:rPr>
            </w:pPr>
            <w:r>
              <w:rPr>
                <w:sz w:val="24"/>
              </w:rPr>
              <w:t>专任教师总数</w:t>
            </w:r>
          </w:p>
        </w:tc>
        <w:tc>
          <w:tcPr>
            <w:tcW w:w="2813" w:type="dxa"/>
            <w:gridSpan w:val="3"/>
            <w:vAlign w:val="center"/>
          </w:tcPr>
          <w:p w:rsidR="009A2289" w:rsidRDefault="009A2289" w:rsidP="00A73D7F">
            <w:pPr>
              <w:pStyle w:val="TableParagraph"/>
              <w:jc w:val="center"/>
              <w:rPr>
                <w:rFonts w:ascii="Times New Roman"/>
                <w:sz w:val="24"/>
              </w:rPr>
            </w:pPr>
            <w:r>
              <w:rPr>
                <w:rFonts w:ascii="Times New Roman" w:hint="eastAsia"/>
                <w:sz w:val="24"/>
              </w:rPr>
              <w:t>589</w:t>
            </w:r>
          </w:p>
        </w:tc>
        <w:tc>
          <w:tcPr>
            <w:tcW w:w="2798" w:type="dxa"/>
            <w:gridSpan w:val="6"/>
            <w:vAlign w:val="center"/>
          </w:tcPr>
          <w:p w:rsidR="009A2289" w:rsidRDefault="009A2289" w:rsidP="00A73D7F">
            <w:pPr>
              <w:pStyle w:val="TableParagraph"/>
              <w:spacing w:before="127" w:line="249" w:lineRule="auto"/>
              <w:ind w:left="674" w:right="191" w:hanging="480"/>
              <w:jc w:val="center"/>
              <w:rPr>
                <w:sz w:val="24"/>
              </w:rPr>
            </w:pPr>
            <w:r>
              <w:rPr>
                <w:sz w:val="24"/>
              </w:rPr>
              <w:t>专任教师中副教授及以上职称教师数</w:t>
            </w:r>
          </w:p>
        </w:tc>
        <w:tc>
          <w:tcPr>
            <w:tcW w:w="2111" w:type="dxa"/>
            <w:vAlign w:val="center"/>
          </w:tcPr>
          <w:p w:rsidR="009A2289" w:rsidRDefault="009A2289" w:rsidP="00A73D7F">
            <w:pPr>
              <w:pStyle w:val="TableParagraph"/>
              <w:jc w:val="center"/>
              <w:rPr>
                <w:rFonts w:ascii="Times New Roman"/>
                <w:sz w:val="24"/>
              </w:rPr>
            </w:pPr>
            <w:r>
              <w:rPr>
                <w:rFonts w:ascii="Times New Roman" w:hint="eastAsia"/>
                <w:sz w:val="24"/>
              </w:rPr>
              <w:t>177</w:t>
            </w:r>
          </w:p>
        </w:tc>
      </w:tr>
      <w:tr w:rsidR="009A2289" w:rsidTr="00A73D7F">
        <w:trPr>
          <w:trHeight w:val="567"/>
        </w:trPr>
        <w:tc>
          <w:tcPr>
            <w:tcW w:w="1858" w:type="dxa"/>
          </w:tcPr>
          <w:p w:rsidR="009A2289" w:rsidRDefault="009A2289" w:rsidP="00A73D7F">
            <w:pPr>
              <w:pStyle w:val="TableParagraph"/>
              <w:spacing w:before="4"/>
              <w:rPr>
                <w:rFonts w:ascii="黑体"/>
                <w:sz w:val="21"/>
              </w:rPr>
            </w:pPr>
          </w:p>
          <w:p w:rsidR="009A2289" w:rsidRDefault="009A2289" w:rsidP="00A73D7F">
            <w:pPr>
              <w:pStyle w:val="TableParagraph"/>
              <w:ind w:left="97" w:right="88"/>
              <w:jc w:val="center"/>
              <w:rPr>
                <w:sz w:val="24"/>
              </w:rPr>
            </w:pPr>
            <w:r>
              <w:rPr>
                <w:sz w:val="24"/>
              </w:rPr>
              <w:t>学校主管部门</w:t>
            </w:r>
          </w:p>
        </w:tc>
        <w:tc>
          <w:tcPr>
            <w:tcW w:w="2813" w:type="dxa"/>
            <w:gridSpan w:val="3"/>
            <w:vAlign w:val="center"/>
          </w:tcPr>
          <w:p w:rsidR="009A2289" w:rsidRDefault="009A2289" w:rsidP="00A73D7F">
            <w:pPr>
              <w:pStyle w:val="TableParagraph"/>
              <w:jc w:val="center"/>
              <w:rPr>
                <w:rFonts w:ascii="Times New Roman"/>
                <w:sz w:val="24"/>
              </w:rPr>
            </w:pPr>
            <w:r>
              <w:rPr>
                <w:rFonts w:ascii="Times New Roman" w:hint="eastAsia"/>
                <w:sz w:val="24"/>
              </w:rPr>
              <w:t>湖北省教育厅</w:t>
            </w:r>
          </w:p>
        </w:tc>
        <w:tc>
          <w:tcPr>
            <w:tcW w:w="2798" w:type="dxa"/>
            <w:gridSpan w:val="6"/>
            <w:vAlign w:val="center"/>
          </w:tcPr>
          <w:p w:rsidR="009A2289" w:rsidRDefault="009A2289" w:rsidP="00A73D7F">
            <w:pPr>
              <w:pStyle w:val="TableParagraph"/>
              <w:jc w:val="center"/>
              <w:rPr>
                <w:sz w:val="24"/>
              </w:rPr>
            </w:pPr>
            <w:r>
              <w:rPr>
                <w:sz w:val="24"/>
              </w:rPr>
              <w:t>建校时间</w:t>
            </w:r>
          </w:p>
        </w:tc>
        <w:tc>
          <w:tcPr>
            <w:tcW w:w="2111" w:type="dxa"/>
            <w:vAlign w:val="center"/>
          </w:tcPr>
          <w:p w:rsidR="009A2289" w:rsidRDefault="009A2289" w:rsidP="00A73D7F">
            <w:pPr>
              <w:pStyle w:val="TableParagraph"/>
              <w:jc w:val="center"/>
              <w:rPr>
                <w:rFonts w:ascii="Times New Roman"/>
                <w:sz w:val="24"/>
                <w:lang w:val="en-US"/>
              </w:rPr>
            </w:pPr>
            <w:r>
              <w:rPr>
                <w:rFonts w:ascii="Times New Roman" w:hint="eastAsia"/>
                <w:sz w:val="24"/>
                <w:lang w:val="en-US"/>
              </w:rPr>
              <w:t>1963</w:t>
            </w:r>
            <w:r>
              <w:rPr>
                <w:rFonts w:ascii="Times New Roman" w:hint="eastAsia"/>
                <w:sz w:val="24"/>
                <w:lang w:val="en-US"/>
              </w:rPr>
              <w:t>年</w:t>
            </w:r>
          </w:p>
        </w:tc>
      </w:tr>
      <w:tr w:rsidR="009A2289" w:rsidTr="00A73D7F">
        <w:trPr>
          <w:trHeight w:val="567"/>
        </w:trPr>
        <w:tc>
          <w:tcPr>
            <w:tcW w:w="1858" w:type="dxa"/>
          </w:tcPr>
          <w:p w:rsidR="009A2289" w:rsidRDefault="009A2289" w:rsidP="00A73D7F">
            <w:pPr>
              <w:pStyle w:val="TableParagraph"/>
              <w:spacing w:before="117" w:line="242" w:lineRule="auto"/>
              <w:ind w:left="448" w:right="197" w:hanging="240"/>
              <w:rPr>
                <w:sz w:val="24"/>
              </w:rPr>
            </w:pPr>
            <w:r>
              <w:rPr>
                <w:sz w:val="24"/>
              </w:rPr>
              <w:t>首次举办本科教育年份</w:t>
            </w:r>
          </w:p>
        </w:tc>
        <w:tc>
          <w:tcPr>
            <w:tcW w:w="7722" w:type="dxa"/>
            <w:gridSpan w:val="10"/>
            <w:vAlign w:val="center"/>
          </w:tcPr>
          <w:p w:rsidR="009A2289" w:rsidRDefault="009A2289" w:rsidP="00A73D7F">
            <w:pPr>
              <w:pStyle w:val="TableParagraph"/>
              <w:jc w:val="center"/>
              <w:rPr>
                <w:rFonts w:ascii="Times New Roman"/>
                <w:sz w:val="24"/>
                <w:lang w:val="en-US"/>
              </w:rPr>
            </w:pPr>
            <w:r>
              <w:rPr>
                <w:rFonts w:ascii="Times New Roman" w:hint="eastAsia"/>
                <w:sz w:val="24"/>
                <w:lang w:val="en-US"/>
              </w:rPr>
              <w:t>2013</w:t>
            </w:r>
            <w:r>
              <w:rPr>
                <w:rFonts w:ascii="Times New Roman" w:hint="eastAsia"/>
                <w:sz w:val="24"/>
                <w:lang w:val="en-US"/>
              </w:rPr>
              <w:t>年</w:t>
            </w:r>
          </w:p>
        </w:tc>
      </w:tr>
      <w:tr w:rsidR="009A2289" w:rsidTr="00A73D7F">
        <w:trPr>
          <w:trHeight w:val="567"/>
        </w:trPr>
        <w:tc>
          <w:tcPr>
            <w:tcW w:w="1858" w:type="dxa"/>
          </w:tcPr>
          <w:p w:rsidR="009A2289" w:rsidRDefault="009A2289" w:rsidP="00A73D7F">
            <w:pPr>
              <w:pStyle w:val="TableParagraph"/>
              <w:spacing w:before="4"/>
              <w:rPr>
                <w:rFonts w:ascii="黑体"/>
                <w:sz w:val="21"/>
              </w:rPr>
            </w:pPr>
          </w:p>
          <w:p w:rsidR="009A2289" w:rsidRDefault="009A2289" w:rsidP="00A73D7F">
            <w:pPr>
              <w:pStyle w:val="TableParagraph"/>
              <w:ind w:left="97" w:right="88"/>
              <w:jc w:val="center"/>
              <w:rPr>
                <w:sz w:val="24"/>
              </w:rPr>
            </w:pPr>
            <w:r>
              <w:rPr>
                <w:sz w:val="24"/>
              </w:rPr>
              <w:t>曾用名</w:t>
            </w:r>
          </w:p>
        </w:tc>
        <w:tc>
          <w:tcPr>
            <w:tcW w:w="7722" w:type="dxa"/>
            <w:gridSpan w:val="10"/>
            <w:vAlign w:val="center"/>
          </w:tcPr>
          <w:p w:rsidR="009A2289" w:rsidRDefault="009A2289" w:rsidP="00A73D7F">
            <w:pPr>
              <w:pStyle w:val="TableParagraph"/>
              <w:jc w:val="center"/>
              <w:rPr>
                <w:rFonts w:ascii="Times New Roman"/>
                <w:sz w:val="24"/>
              </w:rPr>
            </w:pPr>
            <w:r>
              <w:rPr>
                <w:rFonts w:ascii="Times New Roman" w:hint="eastAsia"/>
                <w:sz w:val="24"/>
              </w:rPr>
              <w:t>武汉商业服务学院</w:t>
            </w:r>
          </w:p>
        </w:tc>
      </w:tr>
      <w:tr w:rsidR="009A2289" w:rsidTr="00A73D7F">
        <w:trPr>
          <w:trHeight w:val="1677"/>
        </w:trPr>
        <w:tc>
          <w:tcPr>
            <w:tcW w:w="1858" w:type="dxa"/>
          </w:tcPr>
          <w:p w:rsidR="009A2289" w:rsidRDefault="009A2289" w:rsidP="00A73D7F">
            <w:pPr>
              <w:pStyle w:val="TableParagraph"/>
              <w:spacing w:before="215" w:line="364" w:lineRule="auto"/>
              <w:ind w:left="328" w:right="317"/>
              <w:jc w:val="center"/>
              <w:rPr>
                <w:sz w:val="24"/>
              </w:rPr>
            </w:pPr>
            <w:r>
              <w:rPr>
                <w:sz w:val="24"/>
              </w:rPr>
              <w:t>学校简介和历史沿革</w:t>
            </w:r>
          </w:p>
          <w:p w:rsidR="009A2289" w:rsidRDefault="009A2289" w:rsidP="00A73D7F">
            <w:pPr>
              <w:pStyle w:val="TableParagraph"/>
              <w:spacing w:before="2"/>
              <w:ind w:left="97" w:right="91"/>
              <w:jc w:val="center"/>
              <w:rPr>
                <w:sz w:val="24"/>
              </w:rPr>
            </w:pPr>
            <w:r>
              <w:rPr>
                <w:sz w:val="24"/>
              </w:rPr>
              <w:t>（</w:t>
            </w:r>
            <w:r>
              <w:rPr>
                <w:rFonts w:ascii="Times New Roman" w:eastAsia="Times New Roman"/>
                <w:sz w:val="24"/>
              </w:rPr>
              <w:t xml:space="preserve">300 </w:t>
            </w:r>
            <w:r>
              <w:rPr>
                <w:sz w:val="24"/>
              </w:rPr>
              <w:t>字以内）</w:t>
            </w:r>
          </w:p>
        </w:tc>
        <w:tc>
          <w:tcPr>
            <w:tcW w:w="7722" w:type="dxa"/>
            <w:gridSpan w:val="10"/>
          </w:tcPr>
          <w:p w:rsidR="009A2289" w:rsidRDefault="009A2289" w:rsidP="009A2289">
            <w:pPr>
              <w:ind w:firstLineChars="200" w:firstLine="440"/>
            </w:pPr>
            <w:r>
              <w:t>武汉商学院是经教育部批准的普通本科院校</w:t>
            </w:r>
            <w:r w:rsidRPr="00C52614">
              <w:rPr>
                <w:rFonts w:hint="eastAsia"/>
              </w:rPr>
              <w:t>，是湖北省第一批转型发展试点院校，由武汉市人民政府举办，湖北省教育厅</w:t>
            </w:r>
            <w:r>
              <w:rPr>
                <w:rFonts w:hint="eastAsia"/>
              </w:rPr>
              <w:t>主管</w:t>
            </w:r>
            <w:r w:rsidRPr="00C52614">
              <w:rPr>
                <w:rFonts w:hint="eastAsia"/>
              </w:rPr>
              <w:t>。校园占地面积约67万平方米，校舍建筑面积约</w:t>
            </w:r>
            <w:r w:rsidRPr="00C52614">
              <w:t>33</w:t>
            </w:r>
            <w:r w:rsidRPr="00C52614">
              <w:rPr>
                <w:rFonts w:hint="eastAsia"/>
              </w:rPr>
              <w:t>万平方米。学校全日制办学规模近一万四千人，坚持立足武汉、面向湖北、辐射全国，面向现代服务业，重点培养服务区域经济社会发展所需要的应用型、技术技能型人才。</w:t>
            </w:r>
          </w:p>
          <w:p w:rsidR="009A2289" w:rsidRDefault="009A2289" w:rsidP="009A2289">
            <w:pPr>
              <w:ind w:firstLineChars="200" w:firstLine="440"/>
            </w:pPr>
            <w:r>
              <w:t>学校设有13个教学学院。拥有国家级教改试点专业、国家级精品课程、中央财政支持的实训基地等省级以上教学质量工程项目6</w:t>
            </w:r>
            <w:r>
              <w:rPr>
                <w:rFonts w:hint="eastAsia"/>
              </w:rPr>
              <w:t>3</w:t>
            </w:r>
            <w:r>
              <w:t>项，其中本科项目1</w:t>
            </w:r>
            <w:r>
              <w:rPr>
                <w:rFonts w:hint="eastAsia"/>
              </w:rPr>
              <w:t>8</w:t>
            </w:r>
            <w:r>
              <w:t>项。</w:t>
            </w:r>
          </w:p>
          <w:p w:rsidR="009A2289" w:rsidRPr="00E83932" w:rsidRDefault="009A2289" w:rsidP="009A2289">
            <w:pPr>
              <w:ind w:firstLineChars="200" w:firstLine="440"/>
            </w:pPr>
            <w:r>
              <w:t>学校按照“改革与建设同步共进，转型与提升相融共生”的思路，力争把学校建设成为与国家中心城市相适应的“有特色、有作为、有影响”的商学院和“省内一流、国内知名”的应用技术类型本科高校，成为应用技术类型高校改革的示范、管理的示范和发展的示范。</w:t>
            </w:r>
          </w:p>
        </w:tc>
      </w:tr>
      <w:tr w:rsidR="009A2289" w:rsidTr="00A73D7F">
        <w:trPr>
          <w:trHeight w:val="1871"/>
        </w:trPr>
        <w:tc>
          <w:tcPr>
            <w:tcW w:w="1858" w:type="dxa"/>
          </w:tcPr>
          <w:p w:rsidR="009A2289" w:rsidRDefault="009A2289" w:rsidP="00A73D7F">
            <w:pPr>
              <w:pStyle w:val="TableParagraph"/>
              <w:spacing w:before="79" w:line="364" w:lineRule="auto"/>
              <w:ind w:left="107" w:right="58" w:hanging="39"/>
              <w:jc w:val="center"/>
              <w:rPr>
                <w:rFonts w:ascii="Times New Roman" w:eastAsia="Times New Roman"/>
                <w:sz w:val="24"/>
              </w:rPr>
            </w:pPr>
            <w:r>
              <w:rPr>
                <w:sz w:val="24"/>
              </w:rPr>
              <w:t xml:space="preserve">学校近五年专 </w:t>
            </w:r>
            <w:r>
              <w:rPr>
                <w:spacing w:val="-3"/>
                <w:sz w:val="24"/>
              </w:rPr>
              <w:t>业增设、停招、</w:t>
            </w:r>
            <w:r>
              <w:rPr>
                <w:sz w:val="24"/>
              </w:rPr>
              <w:t>撤并情况（</w:t>
            </w:r>
            <w:r>
              <w:rPr>
                <w:rFonts w:ascii="Times New Roman" w:eastAsia="Times New Roman"/>
                <w:sz w:val="24"/>
              </w:rPr>
              <w:t>300</w:t>
            </w:r>
          </w:p>
          <w:p w:rsidR="009A2289" w:rsidRDefault="009A2289" w:rsidP="00A73D7F">
            <w:pPr>
              <w:pStyle w:val="TableParagraph"/>
              <w:spacing w:before="2"/>
              <w:ind w:left="97" w:right="88"/>
              <w:jc w:val="center"/>
              <w:rPr>
                <w:sz w:val="24"/>
              </w:rPr>
            </w:pPr>
            <w:r>
              <w:rPr>
                <w:sz w:val="24"/>
              </w:rPr>
              <w:t>字以内）</w:t>
            </w:r>
          </w:p>
        </w:tc>
        <w:tc>
          <w:tcPr>
            <w:tcW w:w="7722" w:type="dxa"/>
            <w:gridSpan w:val="10"/>
          </w:tcPr>
          <w:p w:rsidR="009A2289" w:rsidRDefault="009A2289" w:rsidP="009A2289">
            <w:pPr>
              <w:ind w:firstLineChars="200" w:firstLine="440"/>
            </w:pPr>
            <w:r w:rsidRPr="007145AB">
              <w:rPr>
                <w:rFonts w:hint="eastAsia"/>
              </w:rPr>
              <w:t>根据学校办学定位，按照“坚持差异发展，发挥比较优势，服务地方经济，满足社会需求”的学科专业建设思路</w:t>
            </w:r>
            <w:r>
              <w:rPr>
                <w:rFonts w:hint="eastAsia"/>
              </w:rPr>
              <w:t>，</w:t>
            </w:r>
            <w:r w:rsidRPr="00C27CD8">
              <w:t>2015-2019年</w:t>
            </w:r>
            <w:r>
              <w:rPr>
                <w:rFonts w:hint="eastAsia"/>
              </w:rPr>
              <w:t>，我校增设了财务管理、国际商务、休闲体育、软件工程、车辆工程、会展经济与管理、旅游管理与服务教育、食品质量与安全、物联网工程、人力资源管理、机器人工程、经济与金融、翻译、</w:t>
            </w:r>
          </w:p>
          <w:p w:rsidR="009A2289" w:rsidRPr="000834E7" w:rsidRDefault="009A2289" w:rsidP="00A73D7F">
            <w:r>
              <w:rPr>
                <w:rFonts w:hint="eastAsia"/>
              </w:rPr>
              <w:t>服装与服饰设计、运动康复、商务经济学、审计学、食品科学与工程、数据科学与大数据技术、零售业管理、数字媒体艺术等21个本科专业。截至目前</w:t>
            </w:r>
            <w:r w:rsidRPr="006F28A6">
              <w:rPr>
                <w:rFonts w:hint="eastAsia"/>
              </w:rPr>
              <w:t>，我校共有</w:t>
            </w:r>
            <w:r>
              <w:rPr>
                <w:rFonts w:hint="eastAsia"/>
              </w:rPr>
              <w:t>30</w:t>
            </w:r>
            <w:r w:rsidRPr="006F28A6">
              <w:rPr>
                <w:rFonts w:hint="eastAsia"/>
              </w:rPr>
              <w:t>个本科专业，</w:t>
            </w:r>
            <w:r w:rsidRPr="00AE02EF">
              <w:rPr>
                <w:rFonts w:hint="eastAsia"/>
              </w:rPr>
              <w:t>涵盖管理学、经济学、工学、理学、教育学、文学、艺术学等</w:t>
            </w:r>
            <w:r w:rsidRPr="00AE02EF">
              <w:t>7</w:t>
            </w:r>
            <w:r>
              <w:t>个学科门类</w:t>
            </w:r>
            <w:r w:rsidRPr="006F28A6">
              <w:rPr>
                <w:rFonts w:hint="eastAsia"/>
              </w:rPr>
              <w:t>。</w:t>
            </w:r>
            <w:r>
              <w:rPr>
                <w:rFonts w:hint="eastAsia"/>
              </w:rPr>
              <w:t>作为新建本科院校，我校尚无本科专业停招、撤并情况。</w:t>
            </w:r>
          </w:p>
        </w:tc>
      </w:tr>
    </w:tbl>
    <w:p w:rsidR="009A2289" w:rsidRDefault="009A2289" w:rsidP="009A2289">
      <w:pPr>
        <w:rPr>
          <w:rFonts w:ascii="Times New Roman"/>
          <w:sz w:val="24"/>
        </w:rPr>
        <w:sectPr w:rsidR="009A2289">
          <w:pgSz w:w="11910" w:h="16840"/>
          <w:pgMar w:top="1320" w:right="660" w:bottom="280" w:left="1200" w:header="720" w:footer="720" w:gutter="0"/>
          <w:cols w:space="720"/>
        </w:sectPr>
      </w:pPr>
    </w:p>
    <w:p w:rsidR="009A2289" w:rsidRDefault="009A2289" w:rsidP="009A2289">
      <w:pPr>
        <w:pStyle w:val="a8"/>
        <w:tabs>
          <w:tab w:val="left" w:pos="3636"/>
        </w:tabs>
        <w:ind w:left="0" w:firstLine="0"/>
        <w:jc w:val="center"/>
        <w:rPr>
          <w:rFonts w:ascii="黑体" w:eastAsia="黑体"/>
          <w:sz w:val="36"/>
        </w:rPr>
      </w:pPr>
      <w:r>
        <w:rPr>
          <w:rFonts w:ascii="黑体" w:eastAsia="黑体" w:hint="eastAsia"/>
          <w:sz w:val="36"/>
        </w:rPr>
        <w:lastRenderedPageBreak/>
        <w:t>2.申报专业基本情况</w:t>
      </w:r>
    </w:p>
    <w:p w:rsidR="009A2289" w:rsidRDefault="009A2289" w:rsidP="009A2289">
      <w:pPr>
        <w:pStyle w:val="a5"/>
        <w:spacing w:before="4"/>
        <w:rPr>
          <w:sz w:val="6"/>
        </w:rPr>
      </w:pPr>
    </w:p>
    <w:tbl>
      <w:tblPr>
        <w:tblW w:w="9568" w:type="dxa"/>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393"/>
        <w:gridCol w:w="2390"/>
        <w:gridCol w:w="1986"/>
        <w:gridCol w:w="405"/>
        <w:gridCol w:w="2394"/>
      </w:tblGrid>
      <w:tr w:rsidR="009A2289" w:rsidTr="00A73D7F">
        <w:trPr>
          <w:trHeight w:val="318"/>
        </w:trPr>
        <w:tc>
          <w:tcPr>
            <w:tcW w:w="2393" w:type="dxa"/>
          </w:tcPr>
          <w:p w:rsidR="009A2289" w:rsidRDefault="009A2289" w:rsidP="00A73D7F">
            <w:pPr>
              <w:pStyle w:val="TableParagraph"/>
              <w:spacing w:before="16" w:line="282" w:lineRule="exact"/>
              <w:ind w:left="94" w:right="88"/>
              <w:jc w:val="center"/>
              <w:rPr>
                <w:sz w:val="24"/>
              </w:rPr>
            </w:pPr>
            <w:r>
              <w:rPr>
                <w:sz w:val="24"/>
              </w:rPr>
              <w:t>专业代码</w:t>
            </w:r>
          </w:p>
        </w:tc>
        <w:tc>
          <w:tcPr>
            <w:tcW w:w="2390" w:type="dxa"/>
          </w:tcPr>
          <w:p w:rsidR="009A2289" w:rsidRDefault="009A2289" w:rsidP="00A73D7F">
            <w:pPr>
              <w:pStyle w:val="TableParagraph"/>
              <w:spacing w:before="16" w:line="282" w:lineRule="exact"/>
              <w:ind w:left="94" w:right="88"/>
              <w:jc w:val="center"/>
              <w:rPr>
                <w:sz w:val="24"/>
                <w:lang w:val="en-US"/>
              </w:rPr>
            </w:pPr>
            <w:r>
              <w:rPr>
                <w:rFonts w:hint="eastAsia"/>
                <w:sz w:val="24"/>
                <w:lang w:val="en-US"/>
              </w:rPr>
              <w:t>130208TK</w:t>
            </w:r>
          </w:p>
        </w:tc>
        <w:tc>
          <w:tcPr>
            <w:tcW w:w="2391" w:type="dxa"/>
            <w:gridSpan w:val="2"/>
          </w:tcPr>
          <w:p w:rsidR="009A2289" w:rsidRDefault="009A2289" w:rsidP="00A73D7F">
            <w:pPr>
              <w:pStyle w:val="TableParagraph"/>
              <w:spacing w:before="16" w:line="282" w:lineRule="exact"/>
              <w:ind w:left="716"/>
              <w:rPr>
                <w:sz w:val="24"/>
              </w:rPr>
            </w:pPr>
            <w:r>
              <w:rPr>
                <w:sz w:val="24"/>
              </w:rPr>
              <w:t>专业名称</w:t>
            </w:r>
          </w:p>
        </w:tc>
        <w:tc>
          <w:tcPr>
            <w:tcW w:w="2394" w:type="dxa"/>
          </w:tcPr>
          <w:p w:rsidR="009A2289" w:rsidRDefault="009A2289" w:rsidP="00A73D7F">
            <w:pPr>
              <w:pStyle w:val="TableParagraph"/>
              <w:spacing w:before="16" w:line="282" w:lineRule="exact"/>
              <w:ind w:left="94" w:right="88"/>
              <w:jc w:val="center"/>
              <w:rPr>
                <w:sz w:val="24"/>
                <w:lang w:val="en-US"/>
              </w:rPr>
            </w:pPr>
            <w:r>
              <w:rPr>
                <w:rFonts w:hint="eastAsia"/>
                <w:sz w:val="24"/>
                <w:lang w:val="en-US"/>
              </w:rPr>
              <w:t>航空服务艺术与管理</w:t>
            </w:r>
          </w:p>
        </w:tc>
      </w:tr>
      <w:tr w:rsidR="009A2289" w:rsidTr="00A73D7F">
        <w:trPr>
          <w:trHeight w:val="321"/>
        </w:trPr>
        <w:tc>
          <w:tcPr>
            <w:tcW w:w="2393" w:type="dxa"/>
          </w:tcPr>
          <w:p w:rsidR="009A2289" w:rsidRDefault="009A2289" w:rsidP="00A73D7F">
            <w:pPr>
              <w:pStyle w:val="TableParagraph"/>
              <w:spacing w:before="16" w:line="285" w:lineRule="exact"/>
              <w:ind w:left="94" w:right="88"/>
              <w:jc w:val="center"/>
              <w:rPr>
                <w:sz w:val="24"/>
              </w:rPr>
            </w:pPr>
            <w:r>
              <w:rPr>
                <w:sz w:val="24"/>
              </w:rPr>
              <w:t>学位</w:t>
            </w:r>
          </w:p>
        </w:tc>
        <w:tc>
          <w:tcPr>
            <w:tcW w:w="2390" w:type="dxa"/>
          </w:tcPr>
          <w:p w:rsidR="009A2289" w:rsidRDefault="009A2289" w:rsidP="00A73D7F">
            <w:pPr>
              <w:pStyle w:val="TableParagraph"/>
              <w:spacing w:before="16" w:line="282" w:lineRule="exact"/>
              <w:ind w:left="94" w:right="88"/>
              <w:jc w:val="center"/>
              <w:rPr>
                <w:sz w:val="24"/>
              </w:rPr>
            </w:pPr>
            <w:r>
              <w:rPr>
                <w:rFonts w:hint="eastAsia"/>
                <w:sz w:val="24"/>
              </w:rPr>
              <w:t>艺术学</w:t>
            </w:r>
          </w:p>
        </w:tc>
        <w:tc>
          <w:tcPr>
            <w:tcW w:w="2391" w:type="dxa"/>
            <w:gridSpan w:val="2"/>
          </w:tcPr>
          <w:p w:rsidR="009A2289" w:rsidRDefault="009A2289" w:rsidP="00A73D7F">
            <w:pPr>
              <w:pStyle w:val="TableParagraph"/>
              <w:spacing w:before="16" w:line="285" w:lineRule="exact"/>
              <w:ind w:left="716"/>
              <w:rPr>
                <w:sz w:val="24"/>
              </w:rPr>
            </w:pPr>
            <w:r>
              <w:rPr>
                <w:sz w:val="24"/>
              </w:rPr>
              <w:t>修业年限</w:t>
            </w:r>
          </w:p>
        </w:tc>
        <w:tc>
          <w:tcPr>
            <w:tcW w:w="2394" w:type="dxa"/>
          </w:tcPr>
          <w:p w:rsidR="009A2289" w:rsidRDefault="009A2289" w:rsidP="00A73D7F">
            <w:pPr>
              <w:pStyle w:val="TableParagraph"/>
              <w:spacing w:before="16" w:line="282" w:lineRule="exact"/>
              <w:ind w:left="94" w:right="88"/>
              <w:jc w:val="center"/>
              <w:rPr>
                <w:sz w:val="24"/>
                <w:lang w:val="en-US"/>
              </w:rPr>
            </w:pPr>
            <w:r>
              <w:rPr>
                <w:rFonts w:hint="eastAsia"/>
                <w:sz w:val="24"/>
                <w:lang w:val="en-US"/>
              </w:rPr>
              <w:t>4年</w:t>
            </w:r>
          </w:p>
        </w:tc>
      </w:tr>
      <w:tr w:rsidR="009A2289" w:rsidTr="00A73D7F">
        <w:trPr>
          <w:trHeight w:val="318"/>
        </w:trPr>
        <w:tc>
          <w:tcPr>
            <w:tcW w:w="2393" w:type="dxa"/>
          </w:tcPr>
          <w:p w:rsidR="009A2289" w:rsidRDefault="009A2289" w:rsidP="00A73D7F">
            <w:pPr>
              <w:pStyle w:val="TableParagraph"/>
              <w:spacing w:before="16" w:line="282" w:lineRule="exact"/>
              <w:ind w:left="94" w:right="88"/>
              <w:jc w:val="center"/>
              <w:rPr>
                <w:sz w:val="24"/>
              </w:rPr>
            </w:pPr>
            <w:r>
              <w:rPr>
                <w:sz w:val="24"/>
              </w:rPr>
              <w:t>专业类</w:t>
            </w:r>
          </w:p>
        </w:tc>
        <w:tc>
          <w:tcPr>
            <w:tcW w:w="2390" w:type="dxa"/>
          </w:tcPr>
          <w:p w:rsidR="009A2289" w:rsidRDefault="009A2289" w:rsidP="00A73D7F">
            <w:pPr>
              <w:pStyle w:val="TableParagraph"/>
              <w:spacing w:before="16" w:line="282" w:lineRule="exact"/>
              <w:ind w:left="94" w:right="88"/>
              <w:jc w:val="center"/>
              <w:rPr>
                <w:sz w:val="24"/>
              </w:rPr>
            </w:pPr>
            <w:r>
              <w:rPr>
                <w:rFonts w:hint="eastAsia"/>
                <w:sz w:val="24"/>
              </w:rPr>
              <w:t>音乐与舞蹈类</w:t>
            </w:r>
          </w:p>
        </w:tc>
        <w:tc>
          <w:tcPr>
            <w:tcW w:w="2391" w:type="dxa"/>
            <w:gridSpan w:val="2"/>
          </w:tcPr>
          <w:p w:rsidR="009A2289" w:rsidRDefault="009A2289" w:rsidP="00A73D7F">
            <w:pPr>
              <w:pStyle w:val="TableParagraph"/>
              <w:spacing w:before="16" w:line="282" w:lineRule="exact"/>
              <w:ind w:left="596"/>
              <w:rPr>
                <w:sz w:val="24"/>
              </w:rPr>
            </w:pPr>
            <w:r>
              <w:rPr>
                <w:sz w:val="24"/>
              </w:rPr>
              <w:t>专业类代码</w:t>
            </w:r>
          </w:p>
        </w:tc>
        <w:tc>
          <w:tcPr>
            <w:tcW w:w="2394" w:type="dxa"/>
          </w:tcPr>
          <w:p w:rsidR="009A2289" w:rsidRDefault="009A2289" w:rsidP="00A73D7F">
            <w:pPr>
              <w:pStyle w:val="TableParagraph"/>
              <w:spacing w:before="16" w:line="282" w:lineRule="exact"/>
              <w:ind w:left="94" w:right="88"/>
              <w:jc w:val="center"/>
              <w:rPr>
                <w:sz w:val="24"/>
                <w:lang w:val="en-US"/>
              </w:rPr>
            </w:pPr>
            <w:r>
              <w:rPr>
                <w:rFonts w:hint="eastAsia"/>
                <w:sz w:val="24"/>
                <w:lang w:val="en-US"/>
              </w:rPr>
              <w:t>1302</w:t>
            </w:r>
          </w:p>
        </w:tc>
      </w:tr>
      <w:tr w:rsidR="009A2289" w:rsidTr="00A73D7F">
        <w:trPr>
          <w:trHeight w:val="321"/>
        </w:trPr>
        <w:tc>
          <w:tcPr>
            <w:tcW w:w="2393" w:type="dxa"/>
          </w:tcPr>
          <w:p w:rsidR="009A2289" w:rsidRDefault="009A2289" w:rsidP="00A73D7F">
            <w:pPr>
              <w:pStyle w:val="TableParagraph"/>
              <w:spacing w:before="16" w:line="285" w:lineRule="exact"/>
              <w:ind w:left="94" w:right="88"/>
              <w:jc w:val="center"/>
              <w:rPr>
                <w:sz w:val="24"/>
              </w:rPr>
            </w:pPr>
            <w:r>
              <w:rPr>
                <w:sz w:val="24"/>
              </w:rPr>
              <w:t>门类</w:t>
            </w:r>
          </w:p>
        </w:tc>
        <w:tc>
          <w:tcPr>
            <w:tcW w:w="2390" w:type="dxa"/>
          </w:tcPr>
          <w:p w:rsidR="009A2289" w:rsidRDefault="009A2289" w:rsidP="00A73D7F">
            <w:pPr>
              <w:pStyle w:val="TableParagraph"/>
              <w:spacing w:before="16" w:line="282" w:lineRule="exact"/>
              <w:ind w:left="94" w:right="88"/>
              <w:jc w:val="center"/>
              <w:rPr>
                <w:sz w:val="24"/>
              </w:rPr>
            </w:pPr>
            <w:r>
              <w:rPr>
                <w:rFonts w:hint="eastAsia"/>
                <w:sz w:val="24"/>
              </w:rPr>
              <w:t>艺术学</w:t>
            </w:r>
          </w:p>
        </w:tc>
        <w:tc>
          <w:tcPr>
            <w:tcW w:w="2391" w:type="dxa"/>
            <w:gridSpan w:val="2"/>
          </w:tcPr>
          <w:p w:rsidR="009A2289" w:rsidRDefault="009A2289" w:rsidP="00A73D7F">
            <w:pPr>
              <w:pStyle w:val="TableParagraph"/>
              <w:spacing w:before="16" w:line="285" w:lineRule="exact"/>
              <w:ind w:left="716"/>
              <w:rPr>
                <w:sz w:val="24"/>
              </w:rPr>
            </w:pPr>
            <w:r>
              <w:rPr>
                <w:sz w:val="24"/>
              </w:rPr>
              <w:t>门类代码</w:t>
            </w:r>
          </w:p>
        </w:tc>
        <w:tc>
          <w:tcPr>
            <w:tcW w:w="2394" w:type="dxa"/>
          </w:tcPr>
          <w:p w:rsidR="009A2289" w:rsidRDefault="009A2289" w:rsidP="00A73D7F">
            <w:pPr>
              <w:pStyle w:val="TableParagraph"/>
              <w:spacing w:before="16" w:line="282" w:lineRule="exact"/>
              <w:ind w:left="94" w:right="88"/>
              <w:jc w:val="center"/>
              <w:rPr>
                <w:sz w:val="24"/>
                <w:lang w:val="en-US"/>
              </w:rPr>
            </w:pPr>
            <w:r>
              <w:rPr>
                <w:rFonts w:hint="eastAsia"/>
                <w:sz w:val="24"/>
                <w:lang w:val="en-US"/>
              </w:rPr>
              <w:t>13</w:t>
            </w:r>
          </w:p>
        </w:tc>
      </w:tr>
      <w:tr w:rsidR="009A2289" w:rsidTr="00A73D7F">
        <w:trPr>
          <w:trHeight w:val="318"/>
        </w:trPr>
        <w:tc>
          <w:tcPr>
            <w:tcW w:w="2393" w:type="dxa"/>
          </w:tcPr>
          <w:p w:rsidR="009A2289" w:rsidRDefault="009A2289" w:rsidP="00A73D7F">
            <w:pPr>
              <w:pStyle w:val="TableParagraph"/>
              <w:spacing w:before="16" w:line="282" w:lineRule="exact"/>
              <w:ind w:left="95" w:right="88"/>
              <w:jc w:val="center"/>
              <w:rPr>
                <w:sz w:val="24"/>
              </w:rPr>
            </w:pPr>
            <w:r>
              <w:rPr>
                <w:sz w:val="24"/>
              </w:rPr>
              <w:t>所在院系名称</w:t>
            </w:r>
          </w:p>
        </w:tc>
        <w:tc>
          <w:tcPr>
            <w:tcW w:w="7175" w:type="dxa"/>
            <w:gridSpan w:val="4"/>
          </w:tcPr>
          <w:p w:rsidR="009A2289" w:rsidRDefault="009A2289" w:rsidP="00A73D7F">
            <w:pPr>
              <w:jc w:val="center"/>
              <w:rPr>
                <w:sz w:val="24"/>
              </w:rPr>
            </w:pPr>
          </w:p>
          <w:p w:rsidR="009A2289" w:rsidRDefault="009A2289" w:rsidP="00A73D7F">
            <w:pPr>
              <w:jc w:val="center"/>
              <w:rPr>
                <w:sz w:val="24"/>
              </w:rPr>
            </w:pPr>
            <w:r>
              <w:rPr>
                <w:rFonts w:hint="eastAsia"/>
                <w:sz w:val="24"/>
              </w:rPr>
              <w:t>旅游与酒店管理学院</w:t>
            </w:r>
          </w:p>
          <w:p w:rsidR="009A2289" w:rsidRDefault="009A2289" w:rsidP="00A73D7F">
            <w:pPr>
              <w:pStyle w:val="TableParagraph"/>
              <w:rPr>
                <w:rFonts w:ascii="Times New Roman"/>
                <w:sz w:val="24"/>
              </w:rPr>
            </w:pPr>
          </w:p>
        </w:tc>
      </w:tr>
      <w:tr w:rsidR="009A2289" w:rsidTr="00A73D7F">
        <w:trPr>
          <w:trHeight w:val="321"/>
        </w:trPr>
        <w:tc>
          <w:tcPr>
            <w:tcW w:w="9568" w:type="dxa"/>
            <w:gridSpan w:val="5"/>
          </w:tcPr>
          <w:p w:rsidR="009A2289" w:rsidRDefault="009A2289" w:rsidP="00A73D7F">
            <w:pPr>
              <w:pStyle w:val="TableParagraph"/>
              <w:spacing w:before="16" w:line="285" w:lineRule="exact"/>
              <w:ind w:left="3803" w:right="3794"/>
              <w:jc w:val="center"/>
              <w:rPr>
                <w:sz w:val="24"/>
              </w:rPr>
            </w:pPr>
            <w:r>
              <w:rPr>
                <w:sz w:val="24"/>
              </w:rPr>
              <w:t>学校相近专业情况</w:t>
            </w:r>
          </w:p>
        </w:tc>
      </w:tr>
      <w:tr w:rsidR="009A2289" w:rsidTr="00A73D7F">
        <w:trPr>
          <w:trHeight w:val="638"/>
        </w:trPr>
        <w:tc>
          <w:tcPr>
            <w:tcW w:w="2393" w:type="dxa"/>
          </w:tcPr>
          <w:p w:rsidR="009A2289" w:rsidRDefault="009A2289" w:rsidP="00A73D7F">
            <w:pPr>
              <w:pStyle w:val="TableParagraph"/>
              <w:spacing w:before="175"/>
              <w:ind w:left="95" w:right="86"/>
              <w:jc w:val="center"/>
              <w:rPr>
                <w:rFonts w:ascii="Times New Roman" w:eastAsia="Times New Roman"/>
                <w:sz w:val="24"/>
              </w:rPr>
            </w:pPr>
            <w:r>
              <w:rPr>
                <w:sz w:val="24"/>
              </w:rPr>
              <w:t xml:space="preserve">相近专业 </w:t>
            </w:r>
            <w:r>
              <w:rPr>
                <w:rFonts w:ascii="Times New Roman" w:eastAsia="Times New Roman"/>
                <w:sz w:val="24"/>
              </w:rPr>
              <w:t>1</w:t>
            </w:r>
          </w:p>
        </w:tc>
        <w:tc>
          <w:tcPr>
            <w:tcW w:w="2390" w:type="dxa"/>
          </w:tcPr>
          <w:p w:rsidR="009A2289" w:rsidRDefault="009A2289" w:rsidP="00A73D7F">
            <w:pPr>
              <w:pStyle w:val="TableParagraph"/>
              <w:spacing w:before="175"/>
              <w:ind w:left="212" w:right="207"/>
              <w:jc w:val="center"/>
              <w:rPr>
                <w:sz w:val="24"/>
              </w:rPr>
            </w:pPr>
            <w:r>
              <w:rPr>
                <w:sz w:val="24"/>
              </w:rPr>
              <w:t>（填写专业名称）</w:t>
            </w:r>
          </w:p>
        </w:tc>
        <w:tc>
          <w:tcPr>
            <w:tcW w:w="1986" w:type="dxa"/>
          </w:tcPr>
          <w:p w:rsidR="009A2289" w:rsidRDefault="009A2289" w:rsidP="00A73D7F">
            <w:pPr>
              <w:pStyle w:val="TableParagraph"/>
              <w:spacing w:before="175"/>
              <w:ind w:right="259"/>
              <w:jc w:val="right"/>
              <w:rPr>
                <w:sz w:val="24"/>
              </w:rPr>
            </w:pPr>
            <w:r>
              <w:rPr>
                <w:sz w:val="24"/>
              </w:rPr>
              <w:t>（开设年份）</w:t>
            </w:r>
          </w:p>
        </w:tc>
        <w:tc>
          <w:tcPr>
            <w:tcW w:w="2799" w:type="dxa"/>
            <w:gridSpan w:val="2"/>
          </w:tcPr>
          <w:p w:rsidR="009A2289" w:rsidRDefault="009A2289" w:rsidP="00A73D7F">
            <w:pPr>
              <w:pStyle w:val="TableParagraph"/>
              <w:spacing w:before="16"/>
              <w:ind w:left="32" w:right="19"/>
              <w:jc w:val="center"/>
              <w:rPr>
                <w:sz w:val="24"/>
              </w:rPr>
            </w:pPr>
            <w:r>
              <w:rPr>
                <w:sz w:val="24"/>
              </w:rPr>
              <w:t>该专业教师队伍情况</w:t>
            </w:r>
          </w:p>
          <w:p w:rsidR="009A2289" w:rsidRDefault="009A2289" w:rsidP="00A73D7F">
            <w:pPr>
              <w:pStyle w:val="TableParagraph"/>
              <w:spacing w:before="12" w:line="282" w:lineRule="exact"/>
              <w:ind w:left="90" w:right="19"/>
              <w:jc w:val="center"/>
              <w:rPr>
                <w:sz w:val="24"/>
              </w:rPr>
            </w:pPr>
            <w:r>
              <w:rPr>
                <w:sz w:val="24"/>
              </w:rPr>
              <w:t>（上</w:t>
            </w:r>
            <w:proofErr w:type="gramStart"/>
            <w:r>
              <w:rPr>
                <w:sz w:val="24"/>
              </w:rPr>
              <w:t>传教师</w:t>
            </w:r>
            <w:proofErr w:type="gramEnd"/>
            <w:r>
              <w:rPr>
                <w:sz w:val="24"/>
              </w:rPr>
              <w:t>基本情况表）</w:t>
            </w:r>
          </w:p>
        </w:tc>
      </w:tr>
      <w:tr w:rsidR="009A2289" w:rsidTr="00A73D7F">
        <w:trPr>
          <w:trHeight w:val="640"/>
        </w:trPr>
        <w:tc>
          <w:tcPr>
            <w:tcW w:w="2393" w:type="dxa"/>
          </w:tcPr>
          <w:p w:rsidR="009A2289" w:rsidRDefault="009A2289" w:rsidP="00A73D7F">
            <w:pPr>
              <w:pStyle w:val="TableParagraph"/>
              <w:spacing w:before="177"/>
              <w:ind w:left="95" w:right="86"/>
              <w:jc w:val="center"/>
              <w:rPr>
                <w:rFonts w:ascii="Times New Roman" w:eastAsia="Times New Roman"/>
                <w:sz w:val="24"/>
              </w:rPr>
            </w:pPr>
            <w:r>
              <w:rPr>
                <w:sz w:val="24"/>
              </w:rPr>
              <w:t xml:space="preserve">相近专业 </w:t>
            </w:r>
            <w:r>
              <w:rPr>
                <w:rFonts w:ascii="Times New Roman" w:eastAsia="Times New Roman"/>
                <w:sz w:val="24"/>
              </w:rPr>
              <w:t>2</w:t>
            </w:r>
          </w:p>
        </w:tc>
        <w:tc>
          <w:tcPr>
            <w:tcW w:w="2390" w:type="dxa"/>
          </w:tcPr>
          <w:p w:rsidR="009A2289" w:rsidRDefault="009A2289" w:rsidP="00A73D7F">
            <w:pPr>
              <w:pStyle w:val="TableParagraph"/>
              <w:spacing w:before="177"/>
              <w:ind w:left="212" w:right="207"/>
              <w:jc w:val="center"/>
              <w:rPr>
                <w:sz w:val="24"/>
              </w:rPr>
            </w:pPr>
            <w:r>
              <w:rPr>
                <w:sz w:val="24"/>
              </w:rPr>
              <w:t>（填写专业名称）</w:t>
            </w:r>
          </w:p>
        </w:tc>
        <w:tc>
          <w:tcPr>
            <w:tcW w:w="1986" w:type="dxa"/>
          </w:tcPr>
          <w:p w:rsidR="009A2289" w:rsidRDefault="009A2289" w:rsidP="00A73D7F">
            <w:pPr>
              <w:pStyle w:val="TableParagraph"/>
              <w:spacing w:before="177"/>
              <w:ind w:right="259"/>
              <w:jc w:val="right"/>
              <w:rPr>
                <w:sz w:val="24"/>
              </w:rPr>
            </w:pPr>
            <w:r>
              <w:rPr>
                <w:sz w:val="24"/>
              </w:rPr>
              <w:t>（开设年份）</w:t>
            </w:r>
          </w:p>
        </w:tc>
        <w:tc>
          <w:tcPr>
            <w:tcW w:w="2799" w:type="dxa"/>
            <w:gridSpan w:val="2"/>
          </w:tcPr>
          <w:p w:rsidR="009A2289" w:rsidRDefault="009A2289" w:rsidP="00A73D7F">
            <w:pPr>
              <w:pStyle w:val="TableParagraph"/>
              <w:spacing w:before="19"/>
              <w:ind w:left="32" w:right="19"/>
              <w:jc w:val="center"/>
              <w:rPr>
                <w:sz w:val="24"/>
              </w:rPr>
            </w:pPr>
            <w:r>
              <w:rPr>
                <w:sz w:val="24"/>
              </w:rPr>
              <w:t>该专业教师队伍情况</w:t>
            </w:r>
          </w:p>
          <w:p w:rsidR="009A2289" w:rsidRDefault="009A2289" w:rsidP="00A73D7F">
            <w:pPr>
              <w:pStyle w:val="TableParagraph"/>
              <w:spacing w:before="11" w:line="283" w:lineRule="exact"/>
              <w:ind w:left="90" w:right="19"/>
              <w:jc w:val="center"/>
              <w:rPr>
                <w:sz w:val="24"/>
              </w:rPr>
            </w:pPr>
            <w:r>
              <w:rPr>
                <w:sz w:val="24"/>
              </w:rPr>
              <w:t>（上</w:t>
            </w:r>
            <w:proofErr w:type="gramStart"/>
            <w:r>
              <w:rPr>
                <w:sz w:val="24"/>
              </w:rPr>
              <w:t>传教师</w:t>
            </w:r>
            <w:proofErr w:type="gramEnd"/>
            <w:r>
              <w:rPr>
                <w:sz w:val="24"/>
              </w:rPr>
              <w:t>基本情况表）</w:t>
            </w:r>
          </w:p>
        </w:tc>
      </w:tr>
      <w:tr w:rsidR="009A2289" w:rsidTr="00A73D7F">
        <w:trPr>
          <w:trHeight w:val="640"/>
        </w:trPr>
        <w:tc>
          <w:tcPr>
            <w:tcW w:w="2393" w:type="dxa"/>
          </w:tcPr>
          <w:p w:rsidR="009A2289" w:rsidRDefault="009A2289" w:rsidP="00A73D7F">
            <w:pPr>
              <w:pStyle w:val="TableParagraph"/>
              <w:spacing w:before="177"/>
              <w:ind w:left="95" w:right="86"/>
              <w:jc w:val="center"/>
              <w:rPr>
                <w:rFonts w:ascii="Times New Roman" w:eastAsia="Times New Roman"/>
                <w:sz w:val="24"/>
              </w:rPr>
            </w:pPr>
            <w:r>
              <w:rPr>
                <w:sz w:val="24"/>
              </w:rPr>
              <w:t xml:space="preserve">相近专业 </w:t>
            </w:r>
            <w:r>
              <w:rPr>
                <w:rFonts w:ascii="Times New Roman" w:eastAsia="Times New Roman"/>
                <w:sz w:val="24"/>
              </w:rPr>
              <w:t>3</w:t>
            </w:r>
          </w:p>
        </w:tc>
        <w:tc>
          <w:tcPr>
            <w:tcW w:w="2390" w:type="dxa"/>
          </w:tcPr>
          <w:p w:rsidR="009A2289" w:rsidRDefault="009A2289" w:rsidP="00A73D7F">
            <w:pPr>
              <w:pStyle w:val="TableParagraph"/>
              <w:spacing w:before="177"/>
              <w:ind w:left="212" w:right="207"/>
              <w:jc w:val="center"/>
              <w:rPr>
                <w:sz w:val="24"/>
              </w:rPr>
            </w:pPr>
            <w:r>
              <w:rPr>
                <w:sz w:val="24"/>
              </w:rPr>
              <w:t>（填写专业名称）</w:t>
            </w:r>
          </w:p>
        </w:tc>
        <w:tc>
          <w:tcPr>
            <w:tcW w:w="1986" w:type="dxa"/>
          </w:tcPr>
          <w:p w:rsidR="009A2289" w:rsidRDefault="009A2289" w:rsidP="00A73D7F">
            <w:pPr>
              <w:pStyle w:val="TableParagraph"/>
              <w:spacing w:before="177"/>
              <w:ind w:right="259"/>
              <w:jc w:val="right"/>
              <w:rPr>
                <w:sz w:val="24"/>
              </w:rPr>
            </w:pPr>
            <w:r>
              <w:rPr>
                <w:sz w:val="24"/>
              </w:rPr>
              <w:t>（开设年份）</w:t>
            </w:r>
          </w:p>
        </w:tc>
        <w:tc>
          <w:tcPr>
            <w:tcW w:w="2799" w:type="dxa"/>
            <w:gridSpan w:val="2"/>
          </w:tcPr>
          <w:p w:rsidR="009A2289" w:rsidRDefault="009A2289" w:rsidP="00A73D7F">
            <w:pPr>
              <w:pStyle w:val="TableParagraph"/>
              <w:spacing w:before="16"/>
              <w:ind w:left="32" w:right="19"/>
              <w:jc w:val="center"/>
              <w:rPr>
                <w:sz w:val="24"/>
              </w:rPr>
            </w:pPr>
            <w:r>
              <w:rPr>
                <w:sz w:val="24"/>
              </w:rPr>
              <w:t>该专业教师队伍情况</w:t>
            </w:r>
          </w:p>
          <w:p w:rsidR="009A2289" w:rsidRDefault="009A2289" w:rsidP="00A73D7F">
            <w:pPr>
              <w:pStyle w:val="TableParagraph"/>
              <w:spacing w:before="14" w:line="282" w:lineRule="exact"/>
              <w:ind w:left="90" w:right="19"/>
              <w:jc w:val="center"/>
              <w:rPr>
                <w:sz w:val="24"/>
              </w:rPr>
            </w:pPr>
            <w:r>
              <w:rPr>
                <w:sz w:val="24"/>
              </w:rPr>
              <w:t>（上</w:t>
            </w:r>
            <w:proofErr w:type="gramStart"/>
            <w:r>
              <w:rPr>
                <w:sz w:val="24"/>
              </w:rPr>
              <w:t>传教师</w:t>
            </w:r>
            <w:proofErr w:type="gramEnd"/>
            <w:r>
              <w:rPr>
                <w:sz w:val="24"/>
              </w:rPr>
              <w:t>基本情况表）</w:t>
            </w:r>
          </w:p>
        </w:tc>
      </w:tr>
      <w:tr w:rsidR="009A2289" w:rsidTr="00A73D7F">
        <w:trPr>
          <w:trHeight w:val="3935"/>
        </w:trPr>
        <w:tc>
          <w:tcPr>
            <w:tcW w:w="2393" w:type="dxa"/>
          </w:tcPr>
          <w:p w:rsidR="009A2289" w:rsidRDefault="009A2289" w:rsidP="00A73D7F">
            <w:pPr>
              <w:pStyle w:val="TableParagraph"/>
              <w:spacing w:before="16"/>
              <w:ind w:left="95" w:right="88"/>
              <w:jc w:val="center"/>
              <w:rPr>
                <w:sz w:val="24"/>
              </w:rPr>
            </w:pPr>
            <w:r>
              <w:rPr>
                <w:sz w:val="24"/>
              </w:rPr>
              <w:t>增设专业区分度</w:t>
            </w:r>
          </w:p>
          <w:p w:rsidR="009A2289" w:rsidRDefault="009A2289" w:rsidP="00A73D7F">
            <w:pPr>
              <w:pStyle w:val="TableParagraph"/>
              <w:spacing w:before="14"/>
              <w:ind w:left="95" w:right="88"/>
              <w:jc w:val="center"/>
              <w:rPr>
                <w:sz w:val="24"/>
              </w:rPr>
            </w:pPr>
            <w:r>
              <w:rPr>
                <w:sz w:val="24"/>
              </w:rPr>
              <w:t>（目录外专业填写）</w:t>
            </w:r>
          </w:p>
        </w:tc>
        <w:tc>
          <w:tcPr>
            <w:tcW w:w="7175" w:type="dxa"/>
            <w:gridSpan w:val="4"/>
          </w:tcPr>
          <w:p w:rsidR="009A2289" w:rsidRDefault="009A2289" w:rsidP="00A73D7F">
            <w:pPr>
              <w:pStyle w:val="TableParagraph"/>
              <w:rPr>
                <w:rFonts w:ascii="Times New Roman"/>
                <w:sz w:val="24"/>
              </w:rPr>
            </w:pPr>
          </w:p>
        </w:tc>
      </w:tr>
      <w:tr w:rsidR="009A2289" w:rsidTr="00A73D7F">
        <w:trPr>
          <w:trHeight w:val="4382"/>
        </w:trPr>
        <w:tc>
          <w:tcPr>
            <w:tcW w:w="2393" w:type="dxa"/>
          </w:tcPr>
          <w:p w:rsidR="009A2289" w:rsidRDefault="009A2289" w:rsidP="00A73D7F">
            <w:pPr>
              <w:pStyle w:val="TableParagraph"/>
              <w:spacing w:before="16"/>
              <w:ind w:left="115"/>
              <w:rPr>
                <w:sz w:val="24"/>
              </w:rPr>
            </w:pPr>
            <w:r>
              <w:rPr>
                <w:sz w:val="24"/>
              </w:rPr>
              <w:t>增设专业的基础要求</w:t>
            </w:r>
          </w:p>
          <w:p w:rsidR="009A2289" w:rsidRDefault="009A2289" w:rsidP="00A73D7F">
            <w:pPr>
              <w:pStyle w:val="TableParagraph"/>
              <w:spacing w:before="12"/>
              <w:ind w:left="115"/>
              <w:rPr>
                <w:sz w:val="24"/>
              </w:rPr>
            </w:pPr>
            <w:r>
              <w:rPr>
                <w:sz w:val="24"/>
              </w:rPr>
              <w:t>（目录外专业填写）</w:t>
            </w:r>
          </w:p>
        </w:tc>
        <w:tc>
          <w:tcPr>
            <w:tcW w:w="7175" w:type="dxa"/>
            <w:gridSpan w:val="4"/>
          </w:tcPr>
          <w:p w:rsidR="009A2289" w:rsidRDefault="009A2289" w:rsidP="00A73D7F">
            <w:pPr>
              <w:pStyle w:val="TableParagraph"/>
              <w:rPr>
                <w:rFonts w:ascii="Times New Roman"/>
                <w:sz w:val="24"/>
              </w:rPr>
            </w:pPr>
          </w:p>
        </w:tc>
      </w:tr>
    </w:tbl>
    <w:p w:rsidR="009A2289" w:rsidRDefault="009A2289" w:rsidP="009A2289">
      <w:pPr>
        <w:spacing w:line="400" w:lineRule="exact"/>
        <w:ind w:left="20"/>
        <w:jc w:val="center"/>
        <w:rPr>
          <w:rFonts w:ascii="黑体" w:eastAsia="黑体" w:hint="eastAsia"/>
          <w:b/>
          <w:sz w:val="36"/>
        </w:rPr>
      </w:pPr>
    </w:p>
    <w:p w:rsidR="009A2289" w:rsidRDefault="009A2289" w:rsidP="009A2289">
      <w:pPr>
        <w:spacing w:line="400" w:lineRule="exact"/>
        <w:ind w:left="20"/>
        <w:jc w:val="center"/>
        <w:rPr>
          <w:rFonts w:ascii="黑体" w:eastAsia="黑体" w:hint="eastAsia"/>
          <w:b/>
          <w:sz w:val="36"/>
        </w:rPr>
      </w:pPr>
    </w:p>
    <w:p w:rsidR="009A2289" w:rsidRDefault="009A2289" w:rsidP="009A2289">
      <w:pPr>
        <w:spacing w:line="400" w:lineRule="exact"/>
        <w:ind w:left="20"/>
        <w:jc w:val="center"/>
        <w:rPr>
          <w:rFonts w:ascii="黑体" w:eastAsia="黑体" w:hint="eastAsia"/>
          <w:b/>
          <w:sz w:val="36"/>
        </w:rPr>
      </w:pPr>
      <w:r>
        <w:rPr>
          <w:rFonts w:ascii="黑体" w:eastAsia="黑体" w:hint="eastAsia"/>
          <w:b/>
          <w:sz w:val="36"/>
        </w:rPr>
        <w:lastRenderedPageBreak/>
        <w:t>3.申报专业人才需求情况</w:t>
      </w:r>
    </w:p>
    <w:tbl>
      <w:tblPr>
        <w:tblW w:w="9805" w:type="dxa"/>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807"/>
        <w:gridCol w:w="1373"/>
        <w:gridCol w:w="2808"/>
        <w:gridCol w:w="3817"/>
      </w:tblGrid>
      <w:tr w:rsidR="009A2289" w:rsidTr="00A73D7F">
        <w:trPr>
          <w:trHeight w:val="558"/>
        </w:trPr>
        <w:tc>
          <w:tcPr>
            <w:tcW w:w="3180" w:type="dxa"/>
            <w:gridSpan w:val="2"/>
            <w:tcBorders>
              <w:bottom w:val="single" w:sz="6" w:space="0" w:color="000000"/>
              <w:right w:val="single" w:sz="6" w:space="0" w:color="000000"/>
            </w:tcBorders>
          </w:tcPr>
          <w:p w:rsidR="009A2289" w:rsidRDefault="009A2289" w:rsidP="00A73D7F">
            <w:pPr>
              <w:pStyle w:val="TableParagraph"/>
              <w:spacing w:before="122"/>
              <w:ind w:left="107"/>
              <w:jc w:val="center"/>
              <w:rPr>
                <w:sz w:val="24"/>
              </w:rPr>
            </w:pPr>
          </w:p>
          <w:p w:rsidR="009A2289" w:rsidRDefault="009A2289" w:rsidP="00A73D7F">
            <w:pPr>
              <w:pStyle w:val="TableParagraph"/>
              <w:spacing w:before="122"/>
              <w:ind w:left="107"/>
              <w:jc w:val="center"/>
              <w:rPr>
                <w:sz w:val="24"/>
              </w:rPr>
            </w:pPr>
          </w:p>
          <w:p w:rsidR="009A2289" w:rsidRDefault="009A2289" w:rsidP="00A73D7F">
            <w:pPr>
              <w:pStyle w:val="TableParagraph"/>
              <w:spacing w:before="122"/>
              <w:ind w:left="107"/>
              <w:jc w:val="center"/>
              <w:rPr>
                <w:sz w:val="24"/>
              </w:rPr>
            </w:pPr>
          </w:p>
          <w:p w:rsidR="009A2289" w:rsidRDefault="009A2289" w:rsidP="00A73D7F">
            <w:pPr>
              <w:pStyle w:val="TableParagraph"/>
              <w:spacing w:before="122"/>
              <w:ind w:left="107"/>
              <w:jc w:val="center"/>
              <w:rPr>
                <w:sz w:val="24"/>
              </w:rPr>
            </w:pPr>
          </w:p>
          <w:p w:rsidR="009A2289" w:rsidRDefault="009A2289" w:rsidP="00A73D7F">
            <w:pPr>
              <w:pStyle w:val="TableParagraph"/>
              <w:spacing w:before="122"/>
              <w:ind w:left="107"/>
              <w:jc w:val="center"/>
              <w:rPr>
                <w:sz w:val="24"/>
              </w:rPr>
            </w:pPr>
          </w:p>
          <w:p w:rsidR="009A2289" w:rsidRDefault="009A2289" w:rsidP="00A73D7F">
            <w:pPr>
              <w:pStyle w:val="TableParagraph"/>
              <w:spacing w:before="122"/>
              <w:ind w:left="107"/>
              <w:jc w:val="center"/>
              <w:rPr>
                <w:sz w:val="24"/>
              </w:rPr>
            </w:pPr>
          </w:p>
          <w:p w:rsidR="009A2289" w:rsidRDefault="009A2289" w:rsidP="00A73D7F">
            <w:pPr>
              <w:pStyle w:val="TableParagraph"/>
              <w:spacing w:before="122"/>
              <w:ind w:left="107"/>
              <w:jc w:val="center"/>
              <w:rPr>
                <w:sz w:val="24"/>
              </w:rPr>
            </w:pPr>
          </w:p>
          <w:p w:rsidR="009A2289" w:rsidRDefault="009A2289" w:rsidP="00A73D7F">
            <w:pPr>
              <w:pStyle w:val="TableParagraph"/>
              <w:spacing w:before="122"/>
              <w:ind w:left="107"/>
              <w:jc w:val="center"/>
              <w:rPr>
                <w:sz w:val="24"/>
              </w:rPr>
            </w:pPr>
            <w:r>
              <w:rPr>
                <w:sz w:val="24"/>
              </w:rPr>
              <w:t>申报专业主要就业领域</w:t>
            </w:r>
          </w:p>
        </w:tc>
        <w:tc>
          <w:tcPr>
            <w:tcW w:w="6625" w:type="dxa"/>
            <w:gridSpan w:val="2"/>
            <w:tcBorders>
              <w:left w:val="single" w:sz="6" w:space="0" w:color="000000"/>
              <w:bottom w:val="single" w:sz="6" w:space="0" w:color="000000"/>
            </w:tcBorders>
          </w:tcPr>
          <w:p w:rsidR="009A2289" w:rsidRDefault="009A2289" w:rsidP="00A73D7F">
            <w:pPr>
              <w:autoSpaceDE/>
              <w:autoSpaceDN/>
              <w:spacing w:line="400" w:lineRule="exact"/>
              <w:ind w:firstLineChars="200" w:firstLine="540"/>
              <w:jc w:val="both"/>
              <w:rPr>
                <w:color w:val="000000"/>
                <w:sz w:val="24"/>
              </w:rPr>
            </w:pPr>
            <w:r>
              <w:rPr>
                <w:rFonts w:asciiTheme="minorEastAsia" w:eastAsiaTheme="minorEastAsia" w:hAnsiTheme="minorEastAsia" w:cstheme="minorEastAsia" w:hint="eastAsia"/>
                <w:color w:val="000000" w:themeColor="text1"/>
                <w:spacing w:val="15"/>
                <w:sz w:val="24"/>
                <w:szCs w:val="24"/>
                <w:shd w:val="clear" w:color="auto" w:fill="FFFFFF"/>
              </w:rPr>
              <w:t>我国正处于从</w:t>
            </w:r>
            <w:r>
              <w:rPr>
                <w:rFonts w:asciiTheme="minorEastAsia" w:hAnsiTheme="minorEastAsia" w:cstheme="minorEastAsia" w:hint="eastAsia"/>
                <w:color w:val="000000" w:themeColor="text1"/>
                <w:spacing w:val="15"/>
                <w:sz w:val="24"/>
                <w:szCs w:val="24"/>
                <w:shd w:val="clear" w:color="auto" w:fill="FFFFFF"/>
              </w:rPr>
              <w:t>“</w:t>
            </w:r>
            <w:r>
              <w:rPr>
                <w:rFonts w:asciiTheme="minorEastAsia" w:eastAsiaTheme="minorEastAsia" w:hAnsiTheme="minorEastAsia" w:cstheme="minorEastAsia" w:hint="eastAsia"/>
                <w:color w:val="000000" w:themeColor="text1"/>
                <w:spacing w:val="15"/>
                <w:sz w:val="24"/>
                <w:szCs w:val="24"/>
                <w:shd w:val="clear" w:color="auto" w:fill="FFFFFF"/>
              </w:rPr>
              <w:t>民航大国</w:t>
            </w:r>
            <w:r>
              <w:rPr>
                <w:rFonts w:asciiTheme="minorEastAsia" w:hAnsiTheme="minorEastAsia" w:cstheme="minorEastAsia" w:hint="eastAsia"/>
                <w:color w:val="000000" w:themeColor="text1"/>
                <w:spacing w:val="15"/>
                <w:sz w:val="24"/>
                <w:szCs w:val="24"/>
                <w:shd w:val="clear" w:color="auto" w:fill="FFFFFF"/>
              </w:rPr>
              <w:t>”</w:t>
            </w:r>
            <w:r>
              <w:rPr>
                <w:rFonts w:asciiTheme="minorEastAsia" w:eastAsiaTheme="minorEastAsia" w:hAnsiTheme="minorEastAsia" w:cstheme="minorEastAsia" w:hint="eastAsia"/>
                <w:color w:val="000000" w:themeColor="text1"/>
                <w:spacing w:val="15"/>
                <w:sz w:val="24"/>
                <w:szCs w:val="24"/>
                <w:shd w:val="clear" w:color="auto" w:fill="FFFFFF"/>
              </w:rPr>
              <w:t>向</w:t>
            </w:r>
            <w:r>
              <w:rPr>
                <w:rFonts w:asciiTheme="minorEastAsia" w:hAnsiTheme="minorEastAsia" w:cstheme="minorEastAsia" w:hint="eastAsia"/>
                <w:color w:val="000000" w:themeColor="text1"/>
                <w:spacing w:val="15"/>
                <w:sz w:val="24"/>
                <w:szCs w:val="24"/>
                <w:shd w:val="clear" w:color="auto" w:fill="FFFFFF"/>
              </w:rPr>
              <w:t>“</w:t>
            </w:r>
            <w:r>
              <w:rPr>
                <w:rFonts w:asciiTheme="minorEastAsia" w:eastAsiaTheme="minorEastAsia" w:hAnsiTheme="minorEastAsia" w:cstheme="minorEastAsia" w:hint="eastAsia"/>
                <w:color w:val="000000" w:themeColor="text1"/>
                <w:spacing w:val="15"/>
                <w:sz w:val="24"/>
                <w:szCs w:val="24"/>
                <w:shd w:val="clear" w:color="auto" w:fill="FFFFFF"/>
              </w:rPr>
              <w:t>民航强国</w:t>
            </w:r>
            <w:r>
              <w:rPr>
                <w:rFonts w:asciiTheme="minorEastAsia" w:hAnsiTheme="minorEastAsia" w:cstheme="minorEastAsia" w:hint="eastAsia"/>
                <w:color w:val="000000" w:themeColor="text1"/>
                <w:spacing w:val="15"/>
                <w:sz w:val="24"/>
                <w:szCs w:val="24"/>
                <w:shd w:val="clear" w:color="auto" w:fill="FFFFFF"/>
              </w:rPr>
              <w:t>”</w:t>
            </w:r>
            <w:r>
              <w:rPr>
                <w:rFonts w:asciiTheme="minorEastAsia" w:eastAsiaTheme="minorEastAsia" w:hAnsiTheme="minorEastAsia" w:cstheme="minorEastAsia" w:hint="eastAsia"/>
                <w:color w:val="000000" w:themeColor="text1"/>
                <w:spacing w:val="15"/>
                <w:sz w:val="24"/>
                <w:szCs w:val="24"/>
                <w:shd w:val="clear" w:color="auto" w:fill="FFFFFF"/>
              </w:rPr>
              <w:t>的伟大转变过程中。中国航空运输业在全球的排名已跃升至世界第三位。</w:t>
            </w:r>
            <w:r>
              <w:rPr>
                <w:rFonts w:hint="eastAsia"/>
                <w:color w:val="000000"/>
                <w:sz w:val="24"/>
              </w:rPr>
              <w:t>根据中国民航发展规划，到2030年，我国民航业将成为全球最大的航空运输市场。</w:t>
            </w:r>
          </w:p>
          <w:p w:rsidR="009A2289" w:rsidRPr="00E93343" w:rsidRDefault="009A2289" w:rsidP="00A73D7F">
            <w:pPr>
              <w:autoSpaceDE/>
              <w:autoSpaceDN/>
              <w:spacing w:line="400" w:lineRule="exact"/>
              <w:ind w:firstLineChars="200" w:firstLine="480"/>
              <w:jc w:val="both"/>
              <w:rPr>
                <w:rFonts w:eastAsiaTheme="minorEastAsia"/>
                <w:sz w:val="24"/>
                <w:highlight w:val="red"/>
                <w:lang w:val="en-US"/>
              </w:rPr>
            </w:pPr>
            <w:r>
              <w:rPr>
                <w:rFonts w:cs="Arial" w:hint="eastAsia"/>
                <w:color w:val="000000"/>
                <w:kern w:val="2"/>
                <w:sz w:val="24"/>
                <w:szCs w:val="24"/>
                <w:lang w:val="en-US" w:bidi="ar-SA"/>
              </w:rPr>
              <w:t>航空公司和机场，就需要空中乘务、国际客运、国内客运、航空物流、飞机维修、安检、VIP贵宾服务、载重平衡、生产调度、航空市场营销等各类岗位，仅技术商务类岗位就达70多种，各领域的人才分工极细，空中乘务、航空物流及客运服务类人员在就业领域中具有较大的升职空间，且能带动一批物流、机械等相关专业的人才就业。航空服务人才的需求</w:t>
            </w:r>
            <w:r>
              <w:rPr>
                <w:rFonts w:hint="eastAsia"/>
                <w:color w:val="000000"/>
                <w:sz w:val="24"/>
              </w:rPr>
              <w:t>也将演变成一个集空乘服务、民航管理、机场物流、机械机务、航空气象、地面服务、流程签派、航空营销以及票务销售等多元化行业，未来十五年，民航业将处于发展的黄金期，国内外航空业、旅游业的快速稳定发展，必将为航空服务艺术与管理的毕业生提供广阔的就业空间。</w:t>
            </w:r>
          </w:p>
        </w:tc>
      </w:tr>
      <w:tr w:rsidR="009A2289" w:rsidTr="00A73D7F">
        <w:trPr>
          <w:trHeight w:val="6226"/>
        </w:trPr>
        <w:tc>
          <w:tcPr>
            <w:tcW w:w="9805" w:type="dxa"/>
            <w:gridSpan w:val="4"/>
            <w:tcBorders>
              <w:top w:val="single" w:sz="6" w:space="0" w:color="000000"/>
              <w:bottom w:val="single" w:sz="6" w:space="0" w:color="000000"/>
            </w:tcBorders>
          </w:tcPr>
          <w:p w:rsidR="009A2289" w:rsidRDefault="009A2289" w:rsidP="00A73D7F">
            <w:pPr>
              <w:pStyle w:val="TableParagraph"/>
              <w:spacing w:line="242" w:lineRule="auto"/>
              <w:ind w:left="107" w:right="51"/>
              <w:rPr>
                <w:sz w:val="24"/>
              </w:rPr>
            </w:pPr>
            <w:r>
              <w:rPr>
                <w:sz w:val="24"/>
              </w:rPr>
              <w:t>人才需求情况（请加强与用人单位的沟通，预测用人单位对该专业的岗位需求。此处填写的内容要具体到用人单位名称及其人才需求预测数）</w:t>
            </w:r>
          </w:p>
          <w:p w:rsidR="009A2289" w:rsidRDefault="009A2289" w:rsidP="00A73D7F">
            <w:pPr>
              <w:spacing w:line="360" w:lineRule="auto"/>
              <w:ind w:firstLineChars="200" w:firstLine="480"/>
              <w:rPr>
                <w:color w:val="000000"/>
                <w:sz w:val="24"/>
              </w:rPr>
            </w:pPr>
          </w:p>
          <w:p w:rsidR="009A2289" w:rsidRDefault="009A2289" w:rsidP="009A2289">
            <w:pPr>
              <w:pStyle w:val="Default"/>
              <w:spacing w:line="360" w:lineRule="auto"/>
              <w:ind w:firstLineChars="200" w:firstLine="480"/>
              <w:rPr>
                <w:rFonts w:asciiTheme="minorEastAsia" w:eastAsiaTheme="minorEastAsia" w:hAnsiTheme="minorEastAsia" w:cstheme="minorEastAsia"/>
                <w:kern w:val="2"/>
              </w:rPr>
            </w:pPr>
            <w:r>
              <w:rPr>
                <w:rFonts w:asciiTheme="minorEastAsia" w:eastAsiaTheme="minorEastAsia" w:hAnsiTheme="minorEastAsia" w:cstheme="minorEastAsia" w:hint="eastAsia"/>
                <w:kern w:val="2"/>
              </w:rPr>
              <w:t>民航业是我国经济社会发展的重要战略产业，改革开放以来，我国民航业快速发展，行业规模不断扩大，服务能力逐步提升，安全水平显著提高，为我国的经济建设和社会发展</w:t>
            </w:r>
            <w:proofErr w:type="gramStart"/>
            <w:r>
              <w:rPr>
                <w:rFonts w:asciiTheme="minorEastAsia" w:eastAsiaTheme="minorEastAsia" w:hAnsiTheme="minorEastAsia" w:cstheme="minorEastAsia" w:hint="eastAsia"/>
                <w:kern w:val="2"/>
              </w:rPr>
              <w:t>作出</w:t>
            </w:r>
            <w:proofErr w:type="gramEnd"/>
            <w:r>
              <w:rPr>
                <w:rFonts w:asciiTheme="minorEastAsia" w:eastAsiaTheme="minorEastAsia" w:hAnsiTheme="minorEastAsia" w:cstheme="minorEastAsia" w:hint="eastAsia"/>
                <w:kern w:val="2"/>
              </w:rPr>
              <w:t>了突出贡献。随着国家“一带一路”和“民航强国”战略的实施，我国民航业正在由民航大国向民航强国发展。</w:t>
            </w:r>
          </w:p>
          <w:p w:rsidR="009A2289" w:rsidRDefault="009A2289" w:rsidP="009A2289">
            <w:pPr>
              <w:pStyle w:val="Default"/>
              <w:spacing w:line="360" w:lineRule="auto"/>
              <w:ind w:firstLineChars="200" w:firstLine="480"/>
              <w:rPr>
                <w:rFonts w:asciiTheme="minorEastAsia" w:eastAsiaTheme="minorEastAsia" w:hAnsiTheme="minorEastAsia" w:cstheme="minorEastAsia"/>
              </w:rPr>
            </w:pPr>
            <w:r>
              <w:rPr>
                <w:rFonts w:asciiTheme="minorEastAsia" w:eastAsiaTheme="minorEastAsia" w:hAnsiTheme="minorEastAsia" w:cstheme="minorEastAsia" w:hint="eastAsia"/>
                <w:kern w:val="2"/>
              </w:rPr>
              <w:t>中国航空工业集团公司在京发布《2017-2036年民用飞机中国市场预测年报》称。预计2017年至2036年间，中国航空运输市场将保持稳定增长。预计到2036年末，中国民航运输行业客机机队规模将达7079架，其中大型喷气客机6065架；支线客机1014架。未来20年，中国需要补充民用客机6103架，其中大型喷气客机5120架，支线客机983架。按照平均数计算，我国民航运输行业客机机队每年新增飞机300余架。</w:t>
            </w:r>
            <w:r>
              <w:rPr>
                <w:rFonts w:asciiTheme="minorEastAsia" w:eastAsiaTheme="minorEastAsia" w:hAnsiTheme="minorEastAsia" w:cstheme="minorEastAsia" w:hint="eastAsia"/>
              </w:rPr>
              <w:t>按照150：1推算，每年新增飞机就需要配备工作人员4.5万人，加上正常流失人员的补充和国外航空公司的招聘，每年航空服务艺术与管理人才的需求量达8万人以上。</w:t>
            </w:r>
          </w:p>
          <w:p w:rsidR="009A2289" w:rsidRDefault="009A2289" w:rsidP="009A2289">
            <w:pPr>
              <w:pStyle w:val="Default"/>
              <w:spacing w:line="360" w:lineRule="auto"/>
              <w:ind w:firstLineChars="200" w:firstLine="480"/>
              <w:rPr>
                <w:rFonts w:asciiTheme="minorEastAsia" w:eastAsiaTheme="minorEastAsia" w:hAnsiTheme="minorEastAsia" w:cstheme="minorEastAsia"/>
              </w:rPr>
            </w:pPr>
            <w:r>
              <w:rPr>
                <w:rFonts w:asciiTheme="minorEastAsia" w:eastAsiaTheme="minorEastAsia" w:hAnsiTheme="minorEastAsia" w:cstheme="minorEastAsia" w:hint="eastAsia"/>
              </w:rPr>
              <w:t>国内三大航空公司巨头</w:t>
            </w:r>
            <w:r>
              <w:rPr>
                <w:rFonts w:asciiTheme="minorEastAsia" w:hAnsiTheme="minorEastAsia" w:cstheme="minorEastAsia" w:hint="eastAsia"/>
              </w:rPr>
              <w:t>：</w:t>
            </w:r>
            <w:r>
              <w:rPr>
                <w:rFonts w:asciiTheme="minorEastAsia" w:eastAsiaTheme="minorEastAsia" w:hAnsiTheme="minorEastAsia" w:cstheme="minorEastAsia" w:hint="eastAsia"/>
              </w:rPr>
              <w:t>中国南方航空公司、中国东方航空公司、中国国际航空公司</w:t>
            </w:r>
            <w:r>
              <w:rPr>
                <w:rFonts w:asciiTheme="minorEastAsia" w:hAnsiTheme="minorEastAsia" w:cstheme="minorEastAsia" w:hint="eastAsia"/>
              </w:rPr>
              <w:t>，</w:t>
            </w:r>
            <w:r>
              <w:rPr>
                <w:rFonts w:asciiTheme="minorEastAsia" w:eastAsiaTheme="minorEastAsia" w:hAnsiTheme="minorEastAsia" w:cstheme="minorEastAsia" w:hint="eastAsia"/>
              </w:rPr>
              <w:t>对航空服务人才需求量逐年攀升</w:t>
            </w:r>
            <w:r>
              <w:rPr>
                <w:rFonts w:asciiTheme="minorEastAsia" w:hAnsiTheme="minorEastAsia" w:cstheme="minorEastAsia" w:hint="eastAsia"/>
                <w:kern w:val="2"/>
              </w:rPr>
              <w:t>；</w:t>
            </w:r>
            <w:r>
              <w:rPr>
                <w:rFonts w:asciiTheme="minorEastAsia" w:eastAsiaTheme="minorEastAsia" w:hAnsiTheme="minorEastAsia" w:cstheme="minorEastAsia" w:hint="eastAsia"/>
                <w:kern w:val="2"/>
              </w:rPr>
              <w:t>海航、上航、厦航、福州航空、昆明航空等多家航空公司对高层次的航空服务人才需求缺口巨大</w:t>
            </w:r>
            <w:r>
              <w:rPr>
                <w:rFonts w:asciiTheme="minorEastAsia" w:hAnsiTheme="minorEastAsia" w:cstheme="minorEastAsia" w:hint="eastAsia"/>
                <w:kern w:val="2"/>
              </w:rPr>
              <w:t>，</w:t>
            </w:r>
            <w:r>
              <w:rPr>
                <w:rFonts w:asciiTheme="minorEastAsia" w:eastAsiaTheme="minorEastAsia" w:hAnsiTheme="minorEastAsia" w:cstheme="minorEastAsia" w:hint="eastAsia"/>
                <w:kern w:val="2"/>
              </w:rPr>
              <w:t>同时各大外资航空公司、民营航空公司、民航业衍生的航</w:t>
            </w:r>
            <w:r>
              <w:rPr>
                <w:rFonts w:asciiTheme="minorEastAsia" w:eastAsiaTheme="minorEastAsia" w:hAnsiTheme="minorEastAsia" w:cstheme="minorEastAsia" w:hint="eastAsia"/>
                <w:kern w:val="2"/>
              </w:rPr>
              <w:lastRenderedPageBreak/>
              <w:t>空服务企业等都有大量的人才需求。</w:t>
            </w:r>
            <w:r>
              <w:rPr>
                <w:rFonts w:asciiTheme="minorEastAsia" w:hAnsiTheme="minorEastAsia" w:cstheme="minorEastAsia" w:hint="eastAsia"/>
                <w:kern w:val="2"/>
              </w:rPr>
              <w:t>由于</w:t>
            </w:r>
            <w:r>
              <w:rPr>
                <w:rFonts w:asciiTheme="minorEastAsia" w:eastAsiaTheme="minorEastAsia" w:hAnsiTheme="minorEastAsia" w:cstheme="minorEastAsia" w:hint="eastAsia"/>
                <w:kern w:val="2"/>
              </w:rPr>
              <w:t>民航业各类岗位分得极细，仅技术商务类岗位就多达70几种</w:t>
            </w:r>
            <w:r>
              <w:rPr>
                <w:rFonts w:asciiTheme="minorEastAsia" w:hAnsiTheme="minorEastAsia" w:cstheme="minorEastAsia" w:hint="eastAsia"/>
                <w:kern w:val="2"/>
              </w:rPr>
              <w:t>，如：</w:t>
            </w:r>
            <w:r>
              <w:rPr>
                <w:rFonts w:asciiTheme="minorEastAsia" w:eastAsiaTheme="minorEastAsia" w:hAnsiTheme="minorEastAsia" w:cstheme="minorEastAsia" w:hint="eastAsia"/>
                <w:kern w:val="2"/>
              </w:rPr>
              <w:t>空中乘务、国际客运、国内客运、航空物流、安检、航空服务、生产调度、市场营销……。因此</w:t>
            </w:r>
            <w:r>
              <w:rPr>
                <w:rFonts w:asciiTheme="minorEastAsia" w:eastAsiaTheme="minorEastAsia" w:hAnsiTheme="minorEastAsia" w:cstheme="minorEastAsia" w:hint="eastAsia"/>
                <w:lang w:val="zh-CN"/>
              </w:rPr>
              <w:t>掌握航空服务和管理的基本技能，具备较强的航空服务能力、英语会话能力、沟通协调能力和应急处置能力，能在国际、国内各大航空公司、机场以及其他高端交通服务企业，从事服务和管理的相关工作的复合型、应用型</w:t>
            </w:r>
            <w:r>
              <w:rPr>
                <w:rFonts w:asciiTheme="minorEastAsia" w:eastAsiaTheme="minorEastAsia" w:hAnsiTheme="minorEastAsia" w:cstheme="minorEastAsia" w:hint="eastAsia"/>
              </w:rPr>
              <w:t>航空服务人才</w:t>
            </w:r>
            <w:r>
              <w:rPr>
                <w:rFonts w:asciiTheme="minorEastAsia" w:hAnsiTheme="minorEastAsia" w:cstheme="minorEastAsia" w:hint="eastAsia"/>
              </w:rPr>
              <w:t>的</w:t>
            </w:r>
            <w:r>
              <w:rPr>
                <w:rFonts w:asciiTheme="minorEastAsia" w:eastAsiaTheme="minorEastAsia" w:hAnsiTheme="minorEastAsia" w:cstheme="minorEastAsia" w:hint="eastAsia"/>
              </w:rPr>
              <w:t>培养迫在眉睫。</w:t>
            </w:r>
          </w:p>
          <w:p w:rsidR="009A2289" w:rsidRDefault="009A2289" w:rsidP="00A73D7F">
            <w:pPr>
              <w:autoSpaceDE/>
              <w:autoSpaceDN/>
              <w:spacing w:line="360" w:lineRule="auto"/>
              <w:ind w:firstLineChars="200" w:firstLine="480"/>
              <w:rPr>
                <w:rFonts w:cs="Arial"/>
                <w:color w:val="000000"/>
                <w:sz w:val="24"/>
                <w:lang w:val="en-US"/>
              </w:rPr>
            </w:pPr>
            <w:r>
              <w:rPr>
                <w:rFonts w:cs="Arial" w:hint="eastAsia"/>
                <w:color w:val="000000"/>
                <w:sz w:val="24"/>
                <w:lang w:val="en-US"/>
              </w:rPr>
              <w:t>根据《湖北省综合交通运输“十三五”发展规划纲要》指出,至2020年末，我省运输机场8个，其中货运机场1个，全省运输机场的旅客设计容量达到5500万人次。2020年计划续建湖北国际物流核心枢纽、宜昌三峡机场改扩建、荆门冷水军民合用机场3个运输机场。全省运输机场的数量的大幅上升，每个新建机场及现有机场的改造、扩建，加上现有机场人员的流失，都需要大量的民航业服务人员，这对于我校作为中南地区唯一</w:t>
            </w:r>
            <w:proofErr w:type="gramStart"/>
            <w:r>
              <w:rPr>
                <w:rFonts w:cs="Arial" w:hint="eastAsia"/>
                <w:color w:val="000000"/>
                <w:sz w:val="24"/>
                <w:lang w:val="en-US"/>
              </w:rPr>
              <w:t>一</w:t>
            </w:r>
            <w:proofErr w:type="gramEnd"/>
            <w:r>
              <w:rPr>
                <w:rFonts w:cs="Arial" w:hint="eastAsia"/>
                <w:color w:val="000000"/>
                <w:sz w:val="24"/>
                <w:lang w:val="en-US"/>
              </w:rPr>
              <w:t>所申报航空服务艺术与管理本科专业的院校，为学生的人才培养提供的指导性的方向，同时也为学生毕业后的就业创造了良好的环境。</w:t>
            </w:r>
          </w:p>
          <w:p w:rsidR="009A2289" w:rsidRDefault="009A2289" w:rsidP="00A73D7F">
            <w:pPr>
              <w:pStyle w:val="TableParagraph"/>
              <w:spacing w:line="242" w:lineRule="auto"/>
              <w:ind w:right="51"/>
              <w:rPr>
                <w:sz w:val="24"/>
              </w:rPr>
            </w:pPr>
          </w:p>
        </w:tc>
      </w:tr>
      <w:tr w:rsidR="009A2289" w:rsidTr="00A73D7F">
        <w:trPr>
          <w:trHeight w:val="558"/>
        </w:trPr>
        <w:tc>
          <w:tcPr>
            <w:tcW w:w="1807" w:type="dxa"/>
            <w:vMerge w:val="restart"/>
            <w:tcBorders>
              <w:top w:val="single" w:sz="6" w:space="0" w:color="000000"/>
              <w:right w:val="single" w:sz="6" w:space="0" w:color="000000"/>
            </w:tcBorders>
          </w:tcPr>
          <w:p w:rsidR="009A2289" w:rsidRDefault="009A2289" w:rsidP="00A73D7F">
            <w:pPr>
              <w:pStyle w:val="TableParagraph"/>
              <w:rPr>
                <w:rFonts w:ascii="Times New Roman"/>
                <w:sz w:val="24"/>
              </w:rPr>
            </w:pPr>
          </w:p>
          <w:p w:rsidR="009A2289" w:rsidRDefault="009A2289" w:rsidP="00A73D7F">
            <w:pPr>
              <w:pStyle w:val="TableParagraph"/>
              <w:rPr>
                <w:rFonts w:ascii="Times New Roman"/>
                <w:sz w:val="24"/>
              </w:rPr>
            </w:pPr>
          </w:p>
          <w:p w:rsidR="009A2289" w:rsidRDefault="009A2289" w:rsidP="00A73D7F">
            <w:pPr>
              <w:pStyle w:val="TableParagraph"/>
              <w:rPr>
                <w:rFonts w:ascii="Times New Roman"/>
                <w:sz w:val="24"/>
              </w:rPr>
            </w:pPr>
          </w:p>
          <w:p w:rsidR="009A2289" w:rsidRDefault="009A2289" w:rsidP="00A73D7F">
            <w:pPr>
              <w:pStyle w:val="TableParagraph"/>
              <w:spacing w:before="1"/>
              <w:rPr>
                <w:rFonts w:ascii="Times New Roman"/>
                <w:sz w:val="23"/>
              </w:rPr>
            </w:pPr>
          </w:p>
          <w:p w:rsidR="009A2289" w:rsidRDefault="009A2289" w:rsidP="00A73D7F">
            <w:pPr>
              <w:pStyle w:val="TableParagraph"/>
              <w:spacing w:line="436" w:lineRule="auto"/>
              <w:ind w:left="182" w:right="170"/>
              <w:rPr>
                <w:sz w:val="24"/>
              </w:rPr>
            </w:pPr>
            <w:r>
              <w:rPr>
                <w:spacing w:val="-4"/>
                <w:sz w:val="24"/>
              </w:rPr>
              <w:t>申报专业人才需求调研情况</w:t>
            </w:r>
          </w:p>
          <w:p w:rsidR="009A2289" w:rsidRDefault="009A2289" w:rsidP="00A73D7F">
            <w:pPr>
              <w:pStyle w:val="TableParagraph"/>
              <w:spacing w:line="439" w:lineRule="auto"/>
              <w:ind w:left="182" w:right="170"/>
              <w:rPr>
                <w:sz w:val="24"/>
              </w:rPr>
            </w:pPr>
            <w:r>
              <w:rPr>
                <w:sz w:val="24"/>
              </w:rPr>
              <w:t>（</w:t>
            </w:r>
            <w:r>
              <w:rPr>
                <w:spacing w:val="-4"/>
                <w:sz w:val="24"/>
              </w:rPr>
              <w:t>可上</w:t>
            </w:r>
            <w:proofErr w:type="gramStart"/>
            <w:r>
              <w:rPr>
                <w:spacing w:val="-4"/>
                <w:sz w:val="24"/>
              </w:rPr>
              <w:t>传合作</w:t>
            </w:r>
            <w:proofErr w:type="gramEnd"/>
            <w:r>
              <w:rPr>
                <w:sz w:val="24"/>
              </w:rPr>
              <w:t>办学协议等</w:t>
            </w:r>
            <w:r>
              <w:rPr>
                <w:spacing w:val="-18"/>
                <w:sz w:val="24"/>
              </w:rPr>
              <w:t>）</w:t>
            </w:r>
          </w:p>
        </w:tc>
        <w:tc>
          <w:tcPr>
            <w:tcW w:w="4181" w:type="dxa"/>
            <w:gridSpan w:val="2"/>
            <w:tcBorders>
              <w:top w:val="single" w:sz="6" w:space="0" w:color="000000"/>
              <w:left w:val="single" w:sz="6" w:space="0" w:color="000000"/>
              <w:bottom w:val="single" w:sz="6" w:space="0" w:color="000000"/>
              <w:right w:val="single" w:sz="6" w:space="0" w:color="000000"/>
            </w:tcBorders>
          </w:tcPr>
          <w:p w:rsidR="009A2289" w:rsidRDefault="009A2289" w:rsidP="00A73D7F">
            <w:pPr>
              <w:pStyle w:val="TableParagraph"/>
              <w:spacing w:before="208"/>
              <w:ind w:left="1128"/>
              <w:jc w:val="both"/>
              <w:rPr>
                <w:sz w:val="24"/>
              </w:rPr>
            </w:pPr>
            <w:r>
              <w:rPr>
                <w:sz w:val="24"/>
              </w:rPr>
              <w:t>年度计划招生人数</w:t>
            </w:r>
          </w:p>
        </w:tc>
        <w:tc>
          <w:tcPr>
            <w:tcW w:w="3817" w:type="dxa"/>
            <w:tcBorders>
              <w:top w:val="single" w:sz="6" w:space="0" w:color="000000"/>
              <w:left w:val="single" w:sz="6" w:space="0" w:color="000000"/>
              <w:bottom w:val="single" w:sz="6" w:space="0" w:color="000000"/>
            </w:tcBorders>
            <w:vAlign w:val="center"/>
          </w:tcPr>
          <w:p w:rsidR="009A2289" w:rsidRDefault="009A2289" w:rsidP="00A73D7F">
            <w:pPr>
              <w:pStyle w:val="TableParagraph"/>
              <w:jc w:val="center"/>
              <w:rPr>
                <w:rFonts w:ascii="Times New Roman"/>
                <w:sz w:val="24"/>
                <w:lang w:val="en-US"/>
              </w:rPr>
            </w:pPr>
            <w:r>
              <w:rPr>
                <w:rFonts w:ascii="Times New Roman" w:hint="eastAsia"/>
                <w:sz w:val="24"/>
                <w:lang w:val="en-US"/>
              </w:rPr>
              <w:t>100</w:t>
            </w:r>
          </w:p>
        </w:tc>
      </w:tr>
      <w:tr w:rsidR="009A2289" w:rsidTr="00A73D7F">
        <w:trPr>
          <w:trHeight w:val="561"/>
        </w:trPr>
        <w:tc>
          <w:tcPr>
            <w:tcW w:w="1807" w:type="dxa"/>
            <w:vMerge/>
            <w:tcBorders>
              <w:top w:val="nil"/>
              <w:right w:val="single" w:sz="6" w:space="0" w:color="000000"/>
            </w:tcBorders>
          </w:tcPr>
          <w:p w:rsidR="009A2289" w:rsidRDefault="009A2289" w:rsidP="00A73D7F">
            <w:pPr>
              <w:rPr>
                <w:sz w:val="2"/>
                <w:szCs w:val="2"/>
              </w:rPr>
            </w:pPr>
          </w:p>
        </w:tc>
        <w:tc>
          <w:tcPr>
            <w:tcW w:w="4181" w:type="dxa"/>
            <w:gridSpan w:val="2"/>
            <w:tcBorders>
              <w:top w:val="single" w:sz="6" w:space="0" w:color="000000"/>
              <w:left w:val="single" w:sz="6" w:space="0" w:color="000000"/>
              <w:bottom w:val="single" w:sz="6" w:space="0" w:color="000000"/>
              <w:right w:val="single" w:sz="6" w:space="0" w:color="000000"/>
            </w:tcBorders>
          </w:tcPr>
          <w:p w:rsidR="009A2289" w:rsidRDefault="009A2289" w:rsidP="00A73D7F">
            <w:pPr>
              <w:pStyle w:val="TableParagraph"/>
              <w:spacing w:before="211"/>
              <w:ind w:left="1368"/>
              <w:jc w:val="both"/>
              <w:rPr>
                <w:sz w:val="24"/>
              </w:rPr>
            </w:pPr>
            <w:r>
              <w:rPr>
                <w:sz w:val="24"/>
              </w:rPr>
              <w:t>预计升学人数</w:t>
            </w:r>
          </w:p>
        </w:tc>
        <w:tc>
          <w:tcPr>
            <w:tcW w:w="3817" w:type="dxa"/>
            <w:tcBorders>
              <w:top w:val="single" w:sz="6" w:space="0" w:color="000000"/>
              <w:left w:val="single" w:sz="6" w:space="0" w:color="000000"/>
              <w:bottom w:val="single" w:sz="6" w:space="0" w:color="000000"/>
            </w:tcBorders>
            <w:vAlign w:val="center"/>
          </w:tcPr>
          <w:p w:rsidR="009A2289" w:rsidRDefault="009A2289" w:rsidP="00A73D7F">
            <w:pPr>
              <w:pStyle w:val="TableParagraph"/>
              <w:jc w:val="center"/>
              <w:rPr>
                <w:rFonts w:ascii="Times New Roman"/>
                <w:sz w:val="24"/>
                <w:lang w:val="en-US"/>
              </w:rPr>
            </w:pPr>
            <w:r>
              <w:rPr>
                <w:rFonts w:ascii="Times New Roman" w:hint="eastAsia"/>
                <w:sz w:val="24"/>
                <w:lang w:val="en-US"/>
              </w:rPr>
              <w:t>5</w:t>
            </w:r>
          </w:p>
        </w:tc>
      </w:tr>
      <w:tr w:rsidR="009A2289" w:rsidTr="00A73D7F">
        <w:trPr>
          <w:trHeight w:val="558"/>
        </w:trPr>
        <w:tc>
          <w:tcPr>
            <w:tcW w:w="1807" w:type="dxa"/>
            <w:vMerge/>
            <w:tcBorders>
              <w:top w:val="nil"/>
              <w:right w:val="single" w:sz="6" w:space="0" w:color="000000"/>
            </w:tcBorders>
          </w:tcPr>
          <w:p w:rsidR="009A2289" w:rsidRDefault="009A2289" w:rsidP="00A73D7F">
            <w:pPr>
              <w:rPr>
                <w:sz w:val="2"/>
                <w:szCs w:val="2"/>
              </w:rPr>
            </w:pPr>
          </w:p>
        </w:tc>
        <w:tc>
          <w:tcPr>
            <w:tcW w:w="4181" w:type="dxa"/>
            <w:gridSpan w:val="2"/>
            <w:tcBorders>
              <w:top w:val="single" w:sz="6" w:space="0" w:color="000000"/>
              <w:left w:val="single" w:sz="6" w:space="0" w:color="000000"/>
              <w:bottom w:val="single" w:sz="6" w:space="0" w:color="000000"/>
              <w:right w:val="single" w:sz="6" w:space="0" w:color="000000"/>
            </w:tcBorders>
          </w:tcPr>
          <w:p w:rsidR="009A2289" w:rsidRDefault="009A2289" w:rsidP="00A73D7F">
            <w:pPr>
              <w:pStyle w:val="TableParagraph"/>
              <w:spacing w:before="208"/>
              <w:ind w:left="1368"/>
              <w:jc w:val="both"/>
              <w:rPr>
                <w:sz w:val="24"/>
              </w:rPr>
            </w:pPr>
            <w:r>
              <w:rPr>
                <w:sz w:val="24"/>
              </w:rPr>
              <w:t>预计就业人数</w:t>
            </w:r>
          </w:p>
        </w:tc>
        <w:tc>
          <w:tcPr>
            <w:tcW w:w="3817" w:type="dxa"/>
            <w:tcBorders>
              <w:top w:val="single" w:sz="6" w:space="0" w:color="000000"/>
              <w:left w:val="single" w:sz="6" w:space="0" w:color="000000"/>
              <w:bottom w:val="single" w:sz="6" w:space="0" w:color="000000"/>
            </w:tcBorders>
            <w:vAlign w:val="center"/>
          </w:tcPr>
          <w:p w:rsidR="009A2289" w:rsidRDefault="009A2289" w:rsidP="00A73D7F">
            <w:pPr>
              <w:pStyle w:val="TableParagraph"/>
              <w:jc w:val="center"/>
              <w:rPr>
                <w:rFonts w:ascii="Times New Roman"/>
                <w:sz w:val="24"/>
                <w:lang w:val="en-US"/>
              </w:rPr>
            </w:pPr>
            <w:r>
              <w:rPr>
                <w:rFonts w:ascii="Times New Roman" w:hint="eastAsia"/>
                <w:sz w:val="24"/>
                <w:lang w:val="en-US"/>
              </w:rPr>
              <w:t>95</w:t>
            </w:r>
          </w:p>
        </w:tc>
      </w:tr>
      <w:tr w:rsidR="009A2289" w:rsidTr="00A73D7F">
        <w:trPr>
          <w:trHeight w:val="561"/>
        </w:trPr>
        <w:tc>
          <w:tcPr>
            <w:tcW w:w="1807" w:type="dxa"/>
            <w:vMerge/>
            <w:tcBorders>
              <w:top w:val="nil"/>
              <w:right w:val="single" w:sz="6" w:space="0" w:color="000000"/>
            </w:tcBorders>
          </w:tcPr>
          <w:p w:rsidR="009A2289" w:rsidRDefault="009A2289" w:rsidP="00A73D7F">
            <w:pPr>
              <w:rPr>
                <w:sz w:val="2"/>
                <w:szCs w:val="2"/>
              </w:rPr>
            </w:pPr>
          </w:p>
        </w:tc>
        <w:tc>
          <w:tcPr>
            <w:tcW w:w="4181" w:type="dxa"/>
            <w:gridSpan w:val="2"/>
            <w:tcBorders>
              <w:top w:val="single" w:sz="6" w:space="0" w:color="000000"/>
              <w:left w:val="single" w:sz="6" w:space="0" w:color="000000"/>
              <w:bottom w:val="single" w:sz="6" w:space="0" w:color="000000"/>
              <w:right w:val="single" w:sz="6" w:space="0" w:color="000000"/>
            </w:tcBorders>
          </w:tcPr>
          <w:p w:rsidR="009A2289" w:rsidRDefault="009A2289" w:rsidP="00A73D7F">
            <w:pPr>
              <w:pStyle w:val="TableParagraph"/>
              <w:spacing w:before="211"/>
              <w:ind w:left="467" w:firstLineChars="100" w:firstLine="160"/>
              <w:jc w:val="both"/>
              <w:rPr>
                <w:sz w:val="24"/>
              </w:rPr>
            </w:pPr>
            <w:r>
              <w:rPr>
                <w:spacing w:val="-40"/>
                <w:sz w:val="24"/>
              </w:rPr>
              <w:t>其中：</w:t>
            </w:r>
            <w:r>
              <w:rPr>
                <w:rFonts w:hint="eastAsia"/>
                <w:sz w:val="24"/>
              </w:rPr>
              <w:t>湖北机场集团</w:t>
            </w:r>
          </w:p>
        </w:tc>
        <w:tc>
          <w:tcPr>
            <w:tcW w:w="3817" w:type="dxa"/>
            <w:tcBorders>
              <w:top w:val="single" w:sz="6" w:space="0" w:color="000000"/>
              <w:left w:val="single" w:sz="6" w:space="0" w:color="000000"/>
              <w:bottom w:val="single" w:sz="6" w:space="0" w:color="000000"/>
            </w:tcBorders>
            <w:vAlign w:val="center"/>
          </w:tcPr>
          <w:p w:rsidR="009A2289" w:rsidRDefault="009A2289" w:rsidP="00A73D7F">
            <w:pPr>
              <w:pStyle w:val="TableParagraph"/>
              <w:jc w:val="center"/>
              <w:rPr>
                <w:rFonts w:ascii="Times New Roman"/>
                <w:sz w:val="24"/>
                <w:lang w:val="en-US"/>
              </w:rPr>
            </w:pPr>
            <w:r>
              <w:rPr>
                <w:rFonts w:ascii="Times New Roman" w:hint="eastAsia"/>
                <w:sz w:val="24"/>
                <w:lang w:val="en-US"/>
              </w:rPr>
              <w:t>30</w:t>
            </w:r>
          </w:p>
        </w:tc>
      </w:tr>
      <w:tr w:rsidR="009A2289" w:rsidTr="00A73D7F">
        <w:trPr>
          <w:trHeight w:val="561"/>
        </w:trPr>
        <w:tc>
          <w:tcPr>
            <w:tcW w:w="1807" w:type="dxa"/>
            <w:vMerge/>
            <w:tcBorders>
              <w:top w:val="nil"/>
              <w:right w:val="single" w:sz="6" w:space="0" w:color="000000"/>
            </w:tcBorders>
          </w:tcPr>
          <w:p w:rsidR="009A2289" w:rsidRDefault="009A2289" w:rsidP="00A73D7F">
            <w:pPr>
              <w:rPr>
                <w:sz w:val="2"/>
                <w:szCs w:val="2"/>
              </w:rPr>
            </w:pPr>
          </w:p>
        </w:tc>
        <w:tc>
          <w:tcPr>
            <w:tcW w:w="4181" w:type="dxa"/>
            <w:gridSpan w:val="2"/>
            <w:tcBorders>
              <w:top w:val="single" w:sz="6" w:space="0" w:color="000000"/>
              <w:left w:val="single" w:sz="6" w:space="0" w:color="000000"/>
              <w:bottom w:val="single" w:sz="6" w:space="0" w:color="000000"/>
              <w:right w:val="single" w:sz="6" w:space="0" w:color="000000"/>
            </w:tcBorders>
          </w:tcPr>
          <w:p w:rsidR="009A2289" w:rsidRDefault="009A2289" w:rsidP="00A73D7F">
            <w:pPr>
              <w:pStyle w:val="TableParagraph"/>
              <w:spacing w:before="208"/>
              <w:ind w:left="768" w:firstLineChars="200" w:firstLine="480"/>
              <w:jc w:val="both"/>
              <w:rPr>
                <w:sz w:val="24"/>
              </w:rPr>
            </w:pPr>
            <w:r>
              <w:rPr>
                <w:rFonts w:hint="eastAsia"/>
                <w:sz w:val="24"/>
              </w:rPr>
              <w:t>上海虹桥机场</w:t>
            </w:r>
          </w:p>
        </w:tc>
        <w:tc>
          <w:tcPr>
            <w:tcW w:w="3817" w:type="dxa"/>
            <w:tcBorders>
              <w:top w:val="single" w:sz="6" w:space="0" w:color="000000"/>
              <w:left w:val="single" w:sz="6" w:space="0" w:color="000000"/>
              <w:bottom w:val="single" w:sz="6" w:space="0" w:color="000000"/>
            </w:tcBorders>
            <w:vAlign w:val="center"/>
          </w:tcPr>
          <w:p w:rsidR="009A2289" w:rsidRDefault="009A2289" w:rsidP="00A73D7F">
            <w:pPr>
              <w:pStyle w:val="TableParagraph"/>
              <w:jc w:val="center"/>
              <w:rPr>
                <w:rFonts w:ascii="Times New Roman"/>
                <w:sz w:val="24"/>
                <w:lang w:val="en-US"/>
              </w:rPr>
            </w:pPr>
            <w:r>
              <w:rPr>
                <w:rFonts w:ascii="Times New Roman" w:hint="eastAsia"/>
                <w:sz w:val="24"/>
                <w:lang w:val="en-US"/>
              </w:rPr>
              <w:t>25</w:t>
            </w:r>
          </w:p>
        </w:tc>
      </w:tr>
      <w:tr w:rsidR="009A2289" w:rsidTr="00A73D7F">
        <w:trPr>
          <w:trHeight w:val="559"/>
        </w:trPr>
        <w:tc>
          <w:tcPr>
            <w:tcW w:w="1807" w:type="dxa"/>
            <w:vMerge/>
            <w:tcBorders>
              <w:top w:val="nil"/>
              <w:right w:val="single" w:sz="6" w:space="0" w:color="000000"/>
            </w:tcBorders>
          </w:tcPr>
          <w:p w:rsidR="009A2289" w:rsidRDefault="009A2289" w:rsidP="00A73D7F">
            <w:pPr>
              <w:rPr>
                <w:sz w:val="2"/>
                <w:szCs w:val="2"/>
              </w:rPr>
            </w:pPr>
          </w:p>
        </w:tc>
        <w:tc>
          <w:tcPr>
            <w:tcW w:w="4181" w:type="dxa"/>
            <w:gridSpan w:val="2"/>
            <w:tcBorders>
              <w:top w:val="single" w:sz="6" w:space="0" w:color="000000"/>
              <w:left w:val="single" w:sz="6" w:space="0" w:color="000000"/>
              <w:bottom w:val="single" w:sz="6" w:space="0" w:color="000000"/>
              <w:right w:val="single" w:sz="6" w:space="0" w:color="000000"/>
            </w:tcBorders>
          </w:tcPr>
          <w:p w:rsidR="009A2289" w:rsidRDefault="009A2289" w:rsidP="00A73D7F">
            <w:pPr>
              <w:pStyle w:val="TableParagraph"/>
              <w:spacing w:before="208"/>
              <w:ind w:left="768" w:firstLineChars="200" w:firstLine="480"/>
              <w:jc w:val="both"/>
              <w:rPr>
                <w:sz w:val="24"/>
              </w:rPr>
            </w:pPr>
            <w:r>
              <w:rPr>
                <w:rFonts w:hint="eastAsia"/>
                <w:sz w:val="24"/>
              </w:rPr>
              <w:t>厦门机场</w:t>
            </w:r>
          </w:p>
        </w:tc>
        <w:tc>
          <w:tcPr>
            <w:tcW w:w="3817" w:type="dxa"/>
            <w:tcBorders>
              <w:top w:val="single" w:sz="6" w:space="0" w:color="000000"/>
              <w:left w:val="single" w:sz="6" w:space="0" w:color="000000"/>
              <w:bottom w:val="single" w:sz="6" w:space="0" w:color="000000"/>
            </w:tcBorders>
            <w:vAlign w:val="center"/>
          </w:tcPr>
          <w:p w:rsidR="009A2289" w:rsidRDefault="009A2289" w:rsidP="00A73D7F">
            <w:pPr>
              <w:pStyle w:val="TableParagraph"/>
              <w:jc w:val="center"/>
              <w:rPr>
                <w:rFonts w:ascii="Times New Roman"/>
                <w:sz w:val="24"/>
                <w:lang w:val="en-US"/>
              </w:rPr>
            </w:pPr>
            <w:r>
              <w:rPr>
                <w:rFonts w:ascii="Times New Roman" w:hint="eastAsia"/>
                <w:sz w:val="24"/>
                <w:lang w:val="en-US"/>
              </w:rPr>
              <w:t>20</w:t>
            </w:r>
          </w:p>
        </w:tc>
      </w:tr>
      <w:tr w:rsidR="009A2289" w:rsidTr="00A73D7F">
        <w:trPr>
          <w:trHeight w:val="561"/>
        </w:trPr>
        <w:tc>
          <w:tcPr>
            <w:tcW w:w="1807" w:type="dxa"/>
            <w:vMerge/>
            <w:tcBorders>
              <w:top w:val="nil"/>
              <w:right w:val="single" w:sz="6" w:space="0" w:color="000000"/>
            </w:tcBorders>
          </w:tcPr>
          <w:p w:rsidR="009A2289" w:rsidRDefault="009A2289" w:rsidP="00A73D7F">
            <w:pPr>
              <w:rPr>
                <w:sz w:val="2"/>
                <w:szCs w:val="2"/>
              </w:rPr>
            </w:pPr>
          </w:p>
        </w:tc>
        <w:tc>
          <w:tcPr>
            <w:tcW w:w="4181" w:type="dxa"/>
            <w:gridSpan w:val="2"/>
            <w:tcBorders>
              <w:top w:val="single" w:sz="6" w:space="0" w:color="000000"/>
              <w:left w:val="single" w:sz="6" w:space="0" w:color="000000"/>
              <w:right w:val="single" w:sz="6" w:space="0" w:color="000000"/>
            </w:tcBorders>
          </w:tcPr>
          <w:p w:rsidR="009A2289" w:rsidRDefault="009A2289" w:rsidP="00A73D7F">
            <w:pPr>
              <w:pStyle w:val="TableParagraph"/>
              <w:spacing w:before="208"/>
              <w:ind w:left="768" w:firstLineChars="200" w:firstLine="480"/>
              <w:jc w:val="both"/>
              <w:rPr>
                <w:sz w:val="24"/>
              </w:rPr>
            </w:pPr>
            <w:r>
              <w:rPr>
                <w:rFonts w:hint="eastAsia"/>
                <w:sz w:val="24"/>
              </w:rPr>
              <w:t>深圳机场</w:t>
            </w:r>
          </w:p>
        </w:tc>
        <w:tc>
          <w:tcPr>
            <w:tcW w:w="3817" w:type="dxa"/>
            <w:tcBorders>
              <w:top w:val="single" w:sz="6" w:space="0" w:color="000000"/>
              <w:left w:val="single" w:sz="6" w:space="0" w:color="000000"/>
            </w:tcBorders>
            <w:vAlign w:val="center"/>
          </w:tcPr>
          <w:p w:rsidR="009A2289" w:rsidRDefault="009A2289" w:rsidP="00A73D7F">
            <w:pPr>
              <w:pStyle w:val="TableParagraph"/>
              <w:jc w:val="center"/>
              <w:rPr>
                <w:rFonts w:ascii="Times New Roman"/>
                <w:sz w:val="24"/>
                <w:lang w:val="en-US"/>
              </w:rPr>
            </w:pPr>
            <w:r>
              <w:rPr>
                <w:rFonts w:ascii="Times New Roman" w:hint="eastAsia"/>
                <w:sz w:val="24"/>
                <w:lang w:val="en-US"/>
              </w:rPr>
              <w:t>20</w:t>
            </w:r>
          </w:p>
        </w:tc>
      </w:tr>
    </w:tbl>
    <w:p w:rsidR="009A2289" w:rsidRPr="009865E4" w:rsidRDefault="009A2289" w:rsidP="009A2289">
      <w:pPr>
        <w:spacing w:line="400" w:lineRule="exact"/>
        <w:rPr>
          <w:rFonts w:ascii="黑体" w:eastAsia="黑体"/>
          <w:b/>
          <w:sz w:val="36"/>
        </w:rPr>
        <w:sectPr w:rsidR="009A2289" w:rsidRPr="009865E4">
          <w:pgSz w:w="11910" w:h="16840"/>
          <w:pgMar w:top="1320" w:right="660" w:bottom="280" w:left="1200" w:header="720" w:footer="720" w:gutter="0"/>
          <w:cols w:space="720"/>
        </w:sectPr>
      </w:pPr>
    </w:p>
    <w:p w:rsidR="009A2289" w:rsidRDefault="009A2289" w:rsidP="009A2289">
      <w:pPr>
        <w:pStyle w:val="a5"/>
        <w:spacing w:before="5"/>
        <w:rPr>
          <w:rFonts w:ascii="Times New Roman"/>
          <w:sz w:val="11"/>
        </w:rPr>
      </w:pPr>
    </w:p>
    <w:p w:rsidR="009A2289" w:rsidRDefault="009A2289" w:rsidP="009A2289">
      <w:pPr>
        <w:pStyle w:val="a5"/>
        <w:spacing w:line="400" w:lineRule="exact"/>
        <w:ind w:left="20"/>
        <w:jc w:val="center"/>
      </w:pPr>
      <w:r>
        <w:t>4.教师及课程基本情况表</w:t>
      </w:r>
    </w:p>
    <w:p w:rsidR="009A2289" w:rsidRDefault="009A2289" w:rsidP="009A2289">
      <w:pPr>
        <w:pStyle w:val="a5"/>
        <w:spacing w:before="8"/>
        <w:rPr>
          <w:rFonts w:ascii="Times New Roman"/>
          <w:sz w:val="17"/>
        </w:rPr>
      </w:pPr>
    </w:p>
    <w:p w:rsidR="009A2289" w:rsidRDefault="009A2289" w:rsidP="009A2289">
      <w:pPr>
        <w:pStyle w:val="a8"/>
        <w:numPr>
          <w:ilvl w:val="1"/>
          <w:numId w:val="2"/>
        </w:numPr>
        <w:tabs>
          <w:tab w:val="left" w:pos="714"/>
        </w:tabs>
        <w:spacing w:before="0" w:line="484" w:lineRule="exact"/>
        <w:ind w:hanging="496"/>
        <w:rPr>
          <w:sz w:val="24"/>
        </w:rPr>
      </w:pPr>
      <w:r>
        <w:rPr>
          <w:rFonts w:ascii="Microsoft JhengHei" w:eastAsia="Microsoft JhengHei" w:hint="eastAsia"/>
          <w:b/>
          <w:sz w:val="28"/>
        </w:rPr>
        <w:t>教师及开课情况汇总表</w:t>
      </w:r>
      <w:r>
        <w:rPr>
          <w:sz w:val="24"/>
        </w:rPr>
        <w:t>（</w:t>
      </w:r>
      <w:r>
        <w:rPr>
          <w:spacing w:val="-1"/>
          <w:sz w:val="24"/>
        </w:rPr>
        <w:t>以下统计数据由系统生成</w:t>
      </w:r>
      <w:r>
        <w:rPr>
          <w:sz w:val="24"/>
        </w:rPr>
        <w:t>）</w:t>
      </w:r>
    </w:p>
    <w:p w:rsidR="009A2289" w:rsidRDefault="009A2289" w:rsidP="009A2289">
      <w:pPr>
        <w:spacing w:before="4"/>
        <w:rPr>
          <w:sz w:val="5"/>
        </w:rPr>
      </w:pPr>
    </w:p>
    <w:tbl>
      <w:tblPr>
        <w:tblW w:w="9574" w:type="dxa"/>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6347"/>
        <w:gridCol w:w="3227"/>
      </w:tblGrid>
      <w:tr w:rsidR="009A2289" w:rsidTr="00A73D7F">
        <w:trPr>
          <w:trHeight w:val="397"/>
        </w:trPr>
        <w:tc>
          <w:tcPr>
            <w:tcW w:w="6347" w:type="dxa"/>
          </w:tcPr>
          <w:p w:rsidR="009A2289" w:rsidRDefault="009A2289" w:rsidP="00A73D7F">
            <w:pPr>
              <w:pStyle w:val="TableParagraph"/>
              <w:spacing w:before="79" w:line="299" w:lineRule="exact"/>
              <w:ind w:left="392" w:right="383"/>
              <w:jc w:val="center"/>
              <w:rPr>
                <w:sz w:val="24"/>
              </w:rPr>
            </w:pPr>
            <w:r>
              <w:rPr>
                <w:sz w:val="24"/>
              </w:rPr>
              <w:t>专任教师总数</w:t>
            </w:r>
          </w:p>
        </w:tc>
        <w:tc>
          <w:tcPr>
            <w:tcW w:w="3227" w:type="dxa"/>
            <w:vAlign w:val="center"/>
          </w:tcPr>
          <w:p w:rsidR="009A2289" w:rsidRDefault="009A2289" w:rsidP="00A73D7F">
            <w:pPr>
              <w:pStyle w:val="TableParagraph"/>
              <w:jc w:val="center"/>
              <w:rPr>
                <w:rFonts w:ascii="Times New Roman"/>
                <w:sz w:val="24"/>
                <w:lang w:val="en-US"/>
              </w:rPr>
            </w:pPr>
            <w:r>
              <w:rPr>
                <w:rFonts w:ascii="Times New Roman" w:hint="eastAsia"/>
                <w:sz w:val="24"/>
                <w:lang w:val="en-US"/>
              </w:rPr>
              <w:t>22</w:t>
            </w:r>
          </w:p>
        </w:tc>
      </w:tr>
      <w:tr w:rsidR="009A2289" w:rsidTr="00A73D7F">
        <w:trPr>
          <w:trHeight w:val="400"/>
        </w:trPr>
        <w:tc>
          <w:tcPr>
            <w:tcW w:w="6347" w:type="dxa"/>
          </w:tcPr>
          <w:p w:rsidR="009A2289" w:rsidRDefault="009A2289" w:rsidP="00A73D7F">
            <w:pPr>
              <w:pStyle w:val="TableParagraph"/>
              <w:spacing w:before="81" w:line="299" w:lineRule="exact"/>
              <w:ind w:left="392" w:right="384"/>
              <w:jc w:val="center"/>
              <w:rPr>
                <w:sz w:val="24"/>
              </w:rPr>
            </w:pPr>
            <w:r>
              <w:rPr>
                <w:sz w:val="24"/>
              </w:rPr>
              <w:t>具有教授（含其他正高级）职称教师数及比例</w:t>
            </w:r>
          </w:p>
        </w:tc>
        <w:tc>
          <w:tcPr>
            <w:tcW w:w="3227" w:type="dxa"/>
            <w:vAlign w:val="center"/>
          </w:tcPr>
          <w:p w:rsidR="009A2289" w:rsidRDefault="009A2289" w:rsidP="00A73D7F">
            <w:pPr>
              <w:pStyle w:val="TableParagraph"/>
              <w:jc w:val="center"/>
              <w:rPr>
                <w:rFonts w:ascii="Times New Roman"/>
                <w:sz w:val="24"/>
                <w:lang w:val="en-US"/>
              </w:rPr>
            </w:pPr>
            <w:r>
              <w:rPr>
                <w:rFonts w:ascii="Times New Roman" w:hint="eastAsia"/>
                <w:sz w:val="24"/>
                <w:lang w:val="en-US"/>
              </w:rPr>
              <w:t>4</w:t>
            </w:r>
          </w:p>
        </w:tc>
      </w:tr>
      <w:tr w:rsidR="009A2289" w:rsidTr="00A73D7F">
        <w:trPr>
          <w:trHeight w:val="400"/>
        </w:trPr>
        <w:tc>
          <w:tcPr>
            <w:tcW w:w="6347" w:type="dxa"/>
          </w:tcPr>
          <w:p w:rsidR="009A2289" w:rsidRDefault="009A2289" w:rsidP="00A73D7F">
            <w:pPr>
              <w:pStyle w:val="TableParagraph"/>
              <w:spacing w:before="79" w:line="301" w:lineRule="exact"/>
              <w:ind w:left="392" w:right="384"/>
              <w:jc w:val="center"/>
              <w:rPr>
                <w:sz w:val="24"/>
              </w:rPr>
            </w:pPr>
            <w:r>
              <w:rPr>
                <w:sz w:val="24"/>
              </w:rPr>
              <w:t>具有副教授以上（含其他副高级）职称教师数及比例</w:t>
            </w:r>
          </w:p>
        </w:tc>
        <w:tc>
          <w:tcPr>
            <w:tcW w:w="3227" w:type="dxa"/>
            <w:vAlign w:val="center"/>
          </w:tcPr>
          <w:p w:rsidR="009A2289" w:rsidRDefault="009A2289" w:rsidP="00A73D7F">
            <w:pPr>
              <w:pStyle w:val="TableParagraph"/>
              <w:jc w:val="center"/>
              <w:rPr>
                <w:rFonts w:ascii="Times New Roman"/>
                <w:sz w:val="24"/>
                <w:lang w:val="en-US"/>
              </w:rPr>
            </w:pPr>
            <w:r>
              <w:rPr>
                <w:rFonts w:ascii="Times New Roman" w:hint="eastAsia"/>
                <w:sz w:val="24"/>
                <w:lang w:val="en-US"/>
              </w:rPr>
              <w:t>5</w:t>
            </w:r>
          </w:p>
        </w:tc>
      </w:tr>
      <w:tr w:rsidR="009A2289" w:rsidTr="00A73D7F">
        <w:trPr>
          <w:trHeight w:val="400"/>
        </w:trPr>
        <w:tc>
          <w:tcPr>
            <w:tcW w:w="6347" w:type="dxa"/>
          </w:tcPr>
          <w:p w:rsidR="009A2289" w:rsidRDefault="009A2289" w:rsidP="00A73D7F">
            <w:pPr>
              <w:pStyle w:val="TableParagraph"/>
              <w:spacing w:before="79" w:line="301" w:lineRule="exact"/>
              <w:ind w:left="392" w:right="383"/>
              <w:jc w:val="center"/>
              <w:rPr>
                <w:sz w:val="24"/>
              </w:rPr>
            </w:pPr>
            <w:r>
              <w:rPr>
                <w:sz w:val="24"/>
              </w:rPr>
              <w:t>具有硕士以上（含）学位教师数及比例</w:t>
            </w:r>
          </w:p>
        </w:tc>
        <w:tc>
          <w:tcPr>
            <w:tcW w:w="3227" w:type="dxa"/>
            <w:vAlign w:val="center"/>
          </w:tcPr>
          <w:p w:rsidR="009A2289" w:rsidRDefault="009A2289" w:rsidP="00A73D7F">
            <w:pPr>
              <w:pStyle w:val="TableParagraph"/>
              <w:jc w:val="center"/>
              <w:rPr>
                <w:rFonts w:ascii="Times New Roman"/>
                <w:sz w:val="24"/>
                <w:lang w:val="en-US"/>
              </w:rPr>
            </w:pPr>
            <w:r>
              <w:rPr>
                <w:rFonts w:ascii="Times New Roman" w:hint="eastAsia"/>
                <w:sz w:val="24"/>
                <w:lang w:val="en-US"/>
              </w:rPr>
              <w:t>18    81.8%</w:t>
            </w:r>
          </w:p>
        </w:tc>
      </w:tr>
      <w:tr w:rsidR="009A2289" w:rsidTr="00A73D7F">
        <w:trPr>
          <w:trHeight w:val="400"/>
        </w:trPr>
        <w:tc>
          <w:tcPr>
            <w:tcW w:w="6347" w:type="dxa"/>
          </w:tcPr>
          <w:p w:rsidR="009A2289" w:rsidRDefault="009A2289" w:rsidP="00A73D7F">
            <w:pPr>
              <w:pStyle w:val="TableParagraph"/>
              <w:spacing w:before="79" w:line="301" w:lineRule="exact"/>
              <w:ind w:left="392" w:right="384"/>
              <w:jc w:val="center"/>
              <w:rPr>
                <w:sz w:val="24"/>
              </w:rPr>
            </w:pPr>
            <w:r>
              <w:rPr>
                <w:sz w:val="24"/>
              </w:rPr>
              <w:t>具有博士学位教师数及比例</w:t>
            </w:r>
          </w:p>
        </w:tc>
        <w:tc>
          <w:tcPr>
            <w:tcW w:w="3227" w:type="dxa"/>
            <w:vAlign w:val="center"/>
          </w:tcPr>
          <w:p w:rsidR="009A2289" w:rsidRDefault="009A2289" w:rsidP="00A73D7F">
            <w:pPr>
              <w:pStyle w:val="TableParagraph"/>
              <w:jc w:val="center"/>
              <w:rPr>
                <w:rFonts w:ascii="Times New Roman"/>
                <w:sz w:val="24"/>
                <w:lang w:val="en-US"/>
              </w:rPr>
            </w:pPr>
            <w:r>
              <w:rPr>
                <w:rFonts w:ascii="Times New Roman" w:hint="eastAsia"/>
                <w:sz w:val="24"/>
                <w:lang w:val="en-US"/>
              </w:rPr>
              <w:t>4     18.2%</w:t>
            </w:r>
          </w:p>
        </w:tc>
      </w:tr>
      <w:tr w:rsidR="009A2289" w:rsidTr="00A73D7F">
        <w:trPr>
          <w:trHeight w:val="400"/>
        </w:trPr>
        <w:tc>
          <w:tcPr>
            <w:tcW w:w="6347" w:type="dxa"/>
          </w:tcPr>
          <w:p w:rsidR="009A2289" w:rsidRDefault="009A2289" w:rsidP="00A73D7F">
            <w:pPr>
              <w:pStyle w:val="TableParagraph"/>
              <w:spacing w:before="79" w:line="301" w:lineRule="exact"/>
              <w:ind w:left="389" w:right="384"/>
              <w:jc w:val="center"/>
              <w:rPr>
                <w:sz w:val="24"/>
              </w:rPr>
            </w:pPr>
            <w:r>
              <w:rPr>
                <w:rFonts w:ascii="Times New Roman" w:eastAsia="Times New Roman"/>
                <w:sz w:val="24"/>
              </w:rPr>
              <w:t xml:space="preserve">35 </w:t>
            </w:r>
            <w:r>
              <w:rPr>
                <w:sz w:val="24"/>
              </w:rPr>
              <w:t>岁以下青年教师数及比例</w:t>
            </w:r>
          </w:p>
        </w:tc>
        <w:tc>
          <w:tcPr>
            <w:tcW w:w="3227" w:type="dxa"/>
            <w:vAlign w:val="center"/>
          </w:tcPr>
          <w:p w:rsidR="009A2289" w:rsidRDefault="009A2289" w:rsidP="00A73D7F">
            <w:pPr>
              <w:pStyle w:val="TableParagraph"/>
              <w:jc w:val="center"/>
              <w:rPr>
                <w:rFonts w:ascii="Times New Roman"/>
                <w:sz w:val="24"/>
                <w:lang w:val="en-US"/>
              </w:rPr>
            </w:pPr>
            <w:r>
              <w:rPr>
                <w:rFonts w:ascii="Times New Roman" w:hint="eastAsia"/>
                <w:sz w:val="24"/>
                <w:lang w:val="en-US"/>
              </w:rPr>
              <w:t>5     22.7%</w:t>
            </w:r>
          </w:p>
        </w:tc>
      </w:tr>
      <w:tr w:rsidR="009A2289" w:rsidTr="00A73D7F">
        <w:trPr>
          <w:trHeight w:val="398"/>
        </w:trPr>
        <w:tc>
          <w:tcPr>
            <w:tcW w:w="6347" w:type="dxa"/>
          </w:tcPr>
          <w:p w:rsidR="009A2289" w:rsidRDefault="009A2289" w:rsidP="00A73D7F">
            <w:pPr>
              <w:pStyle w:val="TableParagraph"/>
              <w:spacing w:before="79" w:line="299" w:lineRule="exact"/>
              <w:ind w:left="392" w:right="384"/>
              <w:jc w:val="center"/>
              <w:rPr>
                <w:sz w:val="24"/>
              </w:rPr>
            </w:pPr>
            <w:r>
              <w:rPr>
                <w:rFonts w:ascii="Times New Roman" w:eastAsia="Times New Roman"/>
                <w:sz w:val="24"/>
              </w:rPr>
              <w:t xml:space="preserve">36-55 </w:t>
            </w:r>
            <w:proofErr w:type="gramStart"/>
            <w:r>
              <w:rPr>
                <w:sz w:val="24"/>
              </w:rPr>
              <w:t>岁教师</w:t>
            </w:r>
            <w:proofErr w:type="gramEnd"/>
            <w:r>
              <w:rPr>
                <w:sz w:val="24"/>
              </w:rPr>
              <w:t>数及比例</w:t>
            </w:r>
          </w:p>
        </w:tc>
        <w:tc>
          <w:tcPr>
            <w:tcW w:w="3227" w:type="dxa"/>
            <w:vAlign w:val="center"/>
          </w:tcPr>
          <w:p w:rsidR="009A2289" w:rsidRDefault="009A2289" w:rsidP="00A73D7F">
            <w:pPr>
              <w:pStyle w:val="TableParagraph"/>
              <w:jc w:val="center"/>
              <w:rPr>
                <w:rFonts w:ascii="Times New Roman"/>
                <w:sz w:val="24"/>
                <w:lang w:val="en-US"/>
              </w:rPr>
            </w:pPr>
            <w:r>
              <w:rPr>
                <w:rFonts w:ascii="Times New Roman" w:hint="eastAsia"/>
                <w:sz w:val="24"/>
                <w:lang w:val="en-US"/>
              </w:rPr>
              <w:t>16    72.7%</w:t>
            </w:r>
          </w:p>
        </w:tc>
      </w:tr>
      <w:tr w:rsidR="009A2289" w:rsidTr="00A73D7F">
        <w:trPr>
          <w:trHeight w:val="400"/>
        </w:trPr>
        <w:tc>
          <w:tcPr>
            <w:tcW w:w="6347" w:type="dxa"/>
          </w:tcPr>
          <w:p w:rsidR="009A2289" w:rsidRDefault="009A2289" w:rsidP="00A73D7F">
            <w:pPr>
              <w:pStyle w:val="TableParagraph"/>
              <w:spacing w:before="81" w:line="299" w:lineRule="exact"/>
              <w:ind w:left="392" w:right="384"/>
              <w:jc w:val="center"/>
              <w:rPr>
                <w:sz w:val="24"/>
              </w:rPr>
            </w:pPr>
            <w:r>
              <w:rPr>
                <w:sz w:val="24"/>
              </w:rPr>
              <w:t>兼职</w:t>
            </w:r>
            <w:r>
              <w:rPr>
                <w:rFonts w:ascii="Times New Roman" w:eastAsia="Times New Roman"/>
                <w:sz w:val="24"/>
              </w:rPr>
              <w:t>/</w:t>
            </w:r>
            <w:r>
              <w:rPr>
                <w:sz w:val="24"/>
              </w:rPr>
              <w:t>专职教师比例</w:t>
            </w:r>
          </w:p>
        </w:tc>
        <w:tc>
          <w:tcPr>
            <w:tcW w:w="3227" w:type="dxa"/>
            <w:vAlign w:val="center"/>
          </w:tcPr>
          <w:p w:rsidR="009A2289" w:rsidRDefault="009A2289" w:rsidP="00A73D7F">
            <w:pPr>
              <w:pStyle w:val="TableParagraph"/>
              <w:jc w:val="center"/>
              <w:rPr>
                <w:rFonts w:ascii="Times New Roman"/>
                <w:sz w:val="24"/>
                <w:lang w:val="en-US"/>
              </w:rPr>
            </w:pPr>
            <w:r>
              <w:rPr>
                <w:rFonts w:ascii="Times New Roman" w:hint="eastAsia"/>
                <w:sz w:val="24"/>
                <w:lang w:val="en-US"/>
              </w:rPr>
              <w:t>29.4%</w:t>
            </w:r>
          </w:p>
        </w:tc>
      </w:tr>
      <w:tr w:rsidR="009A2289" w:rsidTr="00A73D7F">
        <w:trPr>
          <w:trHeight w:val="400"/>
        </w:trPr>
        <w:tc>
          <w:tcPr>
            <w:tcW w:w="6347" w:type="dxa"/>
          </w:tcPr>
          <w:p w:rsidR="009A2289" w:rsidRDefault="009A2289" w:rsidP="00A73D7F">
            <w:pPr>
              <w:pStyle w:val="TableParagraph"/>
              <w:spacing w:before="79" w:line="301" w:lineRule="exact"/>
              <w:ind w:left="392" w:right="384"/>
              <w:jc w:val="center"/>
              <w:rPr>
                <w:sz w:val="24"/>
              </w:rPr>
            </w:pPr>
            <w:r>
              <w:rPr>
                <w:sz w:val="24"/>
              </w:rPr>
              <w:t>专业核心课程门数</w:t>
            </w:r>
          </w:p>
        </w:tc>
        <w:tc>
          <w:tcPr>
            <w:tcW w:w="3227" w:type="dxa"/>
            <w:vAlign w:val="center"/>
          </w:tcPr>
          <w:p w:rsidR="009A2289" w:rsidRDefault="009A2289" w:rsidP="00A73D7F">
            <w:pPr>
              <w:pStyle w:val="TableParagraph"/>
              <w:jc w:val="center"/>
              <w:rPr>
                <w:rFonts w:ascii="Times New Roman"/>
                <w:sz w:val="24"/>
                <w:lang w:val="en-US"/>
              </w:rPr>
            </w:pPr>
            <w:r>
              <w:rPr>
                <w:rFonts w:ascii="Times New Roman" w:hint="eastAsia"/>
                <w:sz w:val="24"/>
                <w:lang w:val="en-US"/>
              </w:rPr>
              <w:t>30</w:t>
            </w:r>
          </w:p>
        </w:tc>
      </w:tr>
      <w:tr w:rsidR="009A2289" w:rsidTr="00A73D7F">
        <w:trPr>
          <w:trHeight w:val="400"/>
        </w:trPr>
        <w:tc>
          <w:tcPr>
            <w:tcW w:w="6347" w:type="dxa"/>
          </w:tcPr>
          <w:p w:rsidR="009A2289" w:rsidRDefault="009A2289" w:rsidP="00A73D7F">
            <w:pPr>
              <w:pStyle w:val="TableParagraph"/>
              <w:spacing w:before="79" w:line="301" w:lineRule="exact"/>
              <w:ind w:left="392" w:right="384"/>
              <w:jc w:val="center"/>
              <w:rPr>
                <w:sz w:val="24"/>
              </w:rPr>
            </w:pPr>
            <w:r>
              <w:rPr>
                <w:sz w:val="24"/>
              </w:rPr>
              <w:t>专业核心课程任课教师数</w:t>
            </w:r>
          </w:p>
        </w:tc>
        <w:tc>
          <w:tcPr>
            <w:tcW w:w="3227" w:type="dxa"/>
            <w:vAlign w:val="center"/>
          </w:tcPr>
          <w:p w:rsidR="009A2289" w:rsidRDefault="009A2289" w:rsidP="00A73D7F">
            <w:pPr>
              <w:pStyle w:val="TableParagraph"/>
              <w:jc w:val="center"/>
              <w:rPr>
                <w:rFonts w:ascii="Times New Roman"/>
                <w:sz w:val="24"/>
                <w:lang w:val="en-US"/>
              </w:rPr>
            </w:pPr>
            <w:r>
              <w:rPr>
                <w:rFonts w:ascii="Times New Roman" w:hint="eastAsia"/>
                <w:sz w:val="24"/>
                <w:lang w:val="en-US"/>
              </w:rPr>
              <w:t>27</w:t>
            </w:r>
          </w:p>
        </w:tc>
      </w:tr>
    </w:tbl>
    <w:p w:rsidR="009A2289" w:rsidRDefault="009A2289" w:rsidP="009A2289">
      <w:pPr>
        <w:pStyle w:val="a8"/>
        <w:numPr>
          <w:ilvl w:val="1"/>
          <w:numId w:val="2"/>
        </w:numPr>
        <w:tabs>
          <w:tab w:val="left" w:pos="714"/>
        </w:tabs>
        <w:spacing w:before="197"/>
        <w:ind w:hanging="496"/>
        <w:rPr>
          <w:sz w:val="24"/>
        </w:rPr>
      </w:pPr>
      <w:r>
        <w:rPr>
          <w:rFonts w:ascii="Microsoft JhengHei" w:eastAsia="Microsoft JhengHei" w:hint="eastAsia"/>
          <w:b/>
          <w:sz w:val="28"/>
        </w:rPr>
        <w:t>教师基本情况表</w:t>
      </w:r>
      <w:r>
        <w:rPr>
          <w:sz w:val="24"/>
        </w:rPr>
        <w:t>（</w:t>
      </w:r>
      <w:r>
        <w:rPr>
          <w:spacing w:val="-1"/>
          <w:sz w:val="24"/>
        </w:rPr>
        <w:t>以下表格数据由学校填写</w:t>
      </w:r>
      <w:r>
        <w:rPr>
          <w:sz w:val="24"/>
        </w:rPr>
        <w:t>）</w:t>
      </w:r>
    </w:p>
    <w:p w:rsidR="009A2289" w:rsidRDefault="009A2289" w:rsidP="009A2289">
      <w:pPr>
        <w:spacing w:before="4"/>
        <w:rPr>
          <w:sz w:val="5"/>
        </w:rPr>
      </w:pPr>
    </w:p>
    <w:tbl>
      <w:tblPr>
        <w:tblW w:w="9563" w:type="dxa"/>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650"/>
        <w:gridCol w:w="652"/>
        <w:gridCol w:w="933"/>
        <w:gridCol w:w="991"/>
        <w:gridCol w:w="1175"/>
        <w:gridCol w:w="1223"/>
        <w:gridCol w:w="1225"/>
        <w:gridCol w:w="1226"/>
        <w:gridCol w:w="661"/>
        <w:gridCol w:w="827"/>
      </w:tblGrid>
      <w:tr w:rsidR="009A2289" w:rsidTr="00A73D7F">
        <w:trPr>
          <w:trHeight w:val="801"/>
        </w:trPr>
        <w:tc>
          <w:tcPr>
            <w:tcW w:w="650" w:type="dxa"/>
          </w:tcPr>
          <w:p w:rsidR="009A2289" w:rsidRDefault="009A2289" w:rsidP="00A73D7F">
            <w:pPr>
              <w:pStyle w:val="TableParagraph"/>
              <w:spacing w:line="421" w:lineRule="exact"/>
              <w:ind w:left="203"/>
              <w:rPr>
                <w:rFonts w:ascii="Microsoft JhengHei" w:eastAsia="Microsoft JhengHei"/>
                <w:b/>
                <w:sz w:val="24"/>
              </w:rPr>
            </w:pPr>
            <w:r>
              <w:rPr>
                <w:rFonts w:ascii="Microsoft JhengHei" w:eastAsia="Microsoft JhengHei" w:hint="eastAsia"/>
                <w:b/>
                <w:sz w:val="24"/>
              </w:rPr>
              <w:t>姓</w:t>
            </w:r>
          </w:p>
          <w:p w:rsidR="009A2289" w:rsidRDefault="009A2289" w:rsidP="00A73D7F">
            <w:pPr>
              <w:pStyle w:val="TableParagraph"/>
              <w:spacing w:line="360" w:lineRule="exact"/>
              <w:ind w:left="203"/>
              <w:rPr>
                <w:rFonts w:ascii="Microsoft JhengHei" w:eastAsia="Microsoft JhengHei"/>
                <w:b/>
                <w:sz w:val="24"/>
              </w:rPr>
            </w:pPr>
            <w:r>
              <w:rPr>
                <w:rFonts w:ascii="Microsoft JhengHei" w:eastAsia="Microsoft JhengHei" w:hint="eastAsia"/>
                <w:b/>
                <w:sz w:val="24"/>
              </w:rPr>
              <w:t>名</w:t>
            </w:r>
          </w:p>
        </w:tc>
        <w:tc>
          <w:tcPr>
            <w:tcW w:w="652" w:type="dxa"/>
          </w:tcPr>
          <w:p w:rsidR="009A2289" w:rsidRDefault="009A2289" w:rsidP="00A73D7F">
            <w:pPr>
              <w:pStyle w:val="TableParagraph"/>
              <w:spacing w:line="421" w:lineRule="exact"/>
              <w:ind w:left="204"/>
              <w:rPr>
                <w:rFonts w:ascii="Microsoft JhengHei" w:eastAsia="Microsoft JhengHei"/>
                <w:b/>
                <w:sz w:val="24"/>
              </w:rPr>
            </w:pPr>
            <w:r>
              <w:rPr>
                <w:rFonts w:ascii="Microsoft JhengHei" w:eastAsia="Microsoft JhengHei" w:hint="eastAsia"/>
                <w:b/>
                <w:sz w:val="24"/>
              </w:rPr>
              <w:t>性</w:t>
            </w:r>
          </w:p>
          <w:p w:rsidR="009A2289" w:rsidRDefault="009A2289" w:rsidP="00A73D7F">
            <w:pPr>
              <w:pStyle w:val="TableParagraph"/>
              <w:spacing w:line="360" w:lineRule="exact"/>
              <w:ind w:left="204"/>
              <w:rPr>
                <w:rFonts w:ascii="Microsoft JhengHei" w:eastAsia="Microsoft JhengHei"/>
                <w:b/>
                <w:sz w:val="24"/>
              </w:rPr>
            </w:pPr>
            <w:r>
              <w:rPr>
                <w:rFonts w:ascii="Microsoft JhengHei" w:eastAsia="Microsoft JhengHei" w:hint="eastAsia"/>
                <w:b/>
                <w:sz w:val="24"/>
              </w:rPr>
              <w:t>别</w:t>
            </w:r>
          </w:p>
        </w:tc>
        <w:tc>
          <w:tcPr>
            <w:tcW w:w="933" w:type="dxa"/>
          </w:tcPr>
          <w:p w:rsidR="009A2289" w:rsidRDefault="009A2289" w:rsidP="00A73D7F">
            <w:pPr>
              <w:pStyle w:val="TableParagraph"/>
              <w:spacing w:line="421" w:lineRule="exact"/>
              <w:ind w:left="224"/>
              <w:rPr>
                <w:rFonts w:ascii="Microsoft JhengHei" w:eastAsia="Microsoft JhengHei"/>
                <w:b/>
                <w:sz w:val="24"/>
              </w:rPr>
            </w:pPr>
            <w:r>
              <w:rPr>
                <w:rFonts w:ascii="Microsoft JhengHei" w:eastAsia="Microsoft JhengHei" w:hint="eastAsia"/>
                <w:b/>
                <w:sz w:val="24"/>
              </w:rPr>
              <w:t>出生</w:t>
            </w:r>
          </w:p>
          <w:p w:rsidR="009A2289" w:rsidRDefault="009A2289" w:rsidP="00A73D7F">
            <w:pPr>
              <w:pStyle w:val="TableParagraph"/>
              <w:spacing w:line="360" w:lineRule="exact"/>
              <w:ind w:left="224"/>
              <w:rPr>
                <w:rFonts w:ascii="Microsoft JhengHei" w:eastAsia="Microsoft JhengHei"/>
                <w:b/>
                <w:sz w:val="24"/>
              </w:rPr>
            </w:pPr>
            <w:r>
              <w:rPr>
                <w:rFonts w:ascii="Microsoft JhengHei" w:eastAsia="Microsoft JhengHei" w:hint="eastAsia"/>
                <w:b/>
                <w:sz w:val="24"/>
              </w:rPr>
              <w:t>年月</w:t>
            </w:r>
          </w:p>
        </w:tc>
        <w:tc>
          <w:tcPr>
            <w:tcW w:w="991" w:type="dxa"/>
          </w:tcPr>
          <w:p w:rsidR="009A2289" w:rsidRDefault="009A2289" w:rsidP="00A73D7F">
            <w:pPr>
              <w:pStyle w:val="TableParagraph"/>
              <w:spacing w:line="421" w:lineRule="exact"/>
              <w:ind w:left="254"/>
              <w:rPr>
                <w:rFonts w:ascii="Microsoft JhengHei" w:eastAsia="Microsoft JhengHei"/>
                <w:b/>
                <w:sz w:val="24"/>
              </w:rPr>
            </w:pPr>
            <w:r>
              <w:rPr>
                <w:rFonts w:ascii="Microsoft JhengHei" w:eastAsia="Microsoft JhengHei" w:hint="eastAsia"/>
                <w:b/>
                <w:sz w:val="24"/>
              </w:rPr>
              <w:t>拟授</w:t>
            </w:r>
          </w:p>
          <w:p w:rsidR="009A2289" w:rsidRDefault="009A2289" w:rsidP="00A73D7F">
            <w:pPr>
              <w:pStyle w:val="TableParagraph"/>
              <w:spacing w:line="360" w:lineRule="exact"/>
              <w:ind w:left="254"/>
              <w:rPr>
                <w:rFonts w:ascii="Microsoft JhengHei" w:eastAsia="Microsoft JhengHei"/>
                <w:b/>
                <w:sz w:val="24"/>
              </w:rPr>
            </w:pPr>
            <w:r>
              <w:rPr>
                <w:rFonts w:ascii="Microsoft JhengHei" w:eastAsia="Microsoft JhengHei" w:hint="eastAsia"/>
                <w:b/>
                <w:sz w:val="24"/>
              </w:rPr>
              <w:t>课程</w:t>
            </w:r>
          </w:p>
        </w:tc>
        <w:tc>
          <w:tcPr>
            <w:tcW w:w="1175" w:type="dxa"/>
          </w:tcPr>
          <w:p w:rsidR="009A2289" w:rsidRDefault="009A2289" w:rsidP="00A73D7F">
            <w:pPr>
              <w:pStyle w:val="TableParagraph"/>
              <w:spacing w:line="421" w:lineRule="exact"/>
              <w:ind w:left="225"/>
              <w:rPr>
                <w:rFonts w:ascii="Microsoft JhengHei" w:eastAsia="Microsoft JhengHei"/>
                <w:b/>
                <w:sz w:val="24"/>
              </w:rPr>
            </w:pPr>
            <w:r>
              <w:rPr>
                <w:rFonts w:ascii="Microsoft JhengHei" w:eastAsia="Microsoft JhengHei" w:hint="eastAsia"/>
                <w:b/>
                <w:sz w:val="24"/>
              </w:rPr>
              <w:t>专业技</w:t>
            </w:r>
          </w:p>
          <w:p w:rsidR="009A2289" w:rsidRDefault="009A2289" w:rsidP="00A73D7F">
            <w:pPr>
              <w:pStyle w:val="TableParagraph"/>
              <w:spacing w:line="360" w:lineRule="exact"/>
              <w:ind w:left="225"/>
              <w:rPr>
                <w:rFonts w:ascii="Microsoft JhengHei" w:eastAsia="Microsoft JhengHei"/>
                <w:b/>
                <w:sz w:val="24"/>
              </w:rPr>
            </w:pPr>
            <w:proofErr w:type="gramStart"/>
            <w:r>
              <w:rPr>
                <w:rFonts w:ascii="Microsoft JhengHei" w:eastAsia="Microsoft JhengHei" w:hint="eastAsia"/>
                <w:b/>
                <w:sz w:val="24"/>
              </w:rPr>
              <w:t>术职务</w:t>
            </w:r>
            <w:proofErr w:type="gramEnd"/>
          </w:p>
        </w:tc>
        <w:tc>
          <w:tcPr>
            <w:tcW w:w="1223" w:type="dxa"/>
          </w:tcPr>
          <w:p w:rsidR="009A2289" w:rsidRDefault="009A2289" w:rsidP="00A73D7F">
            <w:pPr>
              <w:pStyle w:val="TableParagraph"/>
              <w:spacing w:line="421" w:lineRule="exact"/>
              <w:ind w:left="132"/>
              <w:rPr>
                <w:rFonts w:ascii="Microsoft JhengHei" w:eastAsia="Microsoft JhengHei"/>
                <w:b/>
                <w:sz w:val="24"/>
              </w:rPr>
            </w:pPr>
            <w:r>
              <w:rPr>
                <w:rFonts w:ascii="Microsoft JhengHei" w:eastAsia="Microsoft JhengHei" w:hint="eastAsia"/>
                <w:b/>
                <w:sz w:val="24"/>
              </w:rPr>
              <w:t>最后学历</w:t>
            </w:r>
          </w:p>
          <w:p w:rsidR="009A2289" w:rsidRDefault="009A2289" w:rsidP="00A73D7F">
            <w:pPr>
              <w:pStyle w:val="TableParagraph"/>
              <w:spacing w:line="360" w:lineRule="exact"/>
              <w:ind w:left="132"/>
              <w:rPr>
                <w:rFonts w:ascii="Microsoft JhengHei" w:eastAsia="Microsoft JhengHei"/>
                <w:b/>
                <w:sz w:val="24"/>
              </w:rPr>
            </w:pPr>
            <w:r>
              <w:rPr>
                <w:rFonts w:ascii="Microsoft JhengHei" w:eastAsia="Microsoft JhengHei" w:hint="eastAsia"/>
                <w:b/>
                <w:sz w:val="24"/>
              </w:rPr>
              <w:t>毕业学校</w:t>
            </w:r>
          </w:p>
        </w:tc>
        <w:tc>
          <w:tcPr>
            <w:tcW w:w="1225" w:type="dxa"/>
          </w:tcPr>
          <w:p w:rsidR="009A2289" w:rsidRDefault="009A2289" w:rsidP="00A73D7F">
            <w:pPr>
              <w:pStyle w:val="TableParagraph"/>
              <w:spacing w:line="421" w:lineRule="exact"/>
              <w:ind w:left="134"/>
              <w:rPr>
                <w:rFonts w:ascii="Microsoft JhengHei" w:eastAsia="Microsoft JhengHei"/>
                <w:b/>
                <w:sz w:val="24"/>
              </w:rPr>
            </w:pPr>
            <w:r>
              <w:rPr>
                <w:rFonts w:ascii="Microsoft JhengHei" w:eastAsia="Microsoft JhengHei" w:hint="eastAsia"/>
                <w:b/>
                <w:sz w:val="24"/>
              </w:rPr>
              <w:t>最后学历</w:t>
            </w:r>
          </w:p>
          <w:p w:rsidR="009A2289" w:rsidRDefault="009A2289" w:rsidP="00A73D7F">
            <w:pPr>
              <w:pStyle w:val="TableParagraph"/>
              <w:spacing w:line="360" w:lineRule="exact"/>
              <w:ind w:left="134"/>
              <w:rPr>
                <w:rFonts w:ascii="Microsoft JhengHei" w:eastAsia="Microsoft JhengHei"/>
                <w:b/>
                <w:sz w:val="24"/>
              </w:rPr>
            </w:pPr>
            <w:r>
              <w:rPr>
                <w:rFonts w:ascii="Microsoft JhengHei" w:eastAsia="Microsoft JhengHei" w:hint="eastAsia"/>
                <w:b/>
                <w:sz w:val="24"/>
              </w:rPr>
              <w:t>毕业专业</w:t>
            </w:r>
          </w:p>
        </w:tc>
        <w:tc>
          <w:tcPr>
            <w:tcW w:w="1226" w:type="dxa"/>
          </w:tcPr>
          <w:p w:rsidR="009A2289" w:rsidRDefault="009A2289" w:rsidP="00A73D7F">
            <w:pPr>
              <w:pStyle w:val="TableParagraph"/>
              <w:spacing w:line="421" w:lineRule="exact"/>
              <w:ind w:left="135"/>
              <w:rPr>
                <w:rFonts w:ascii="Microsoft JhengHei" w:eastAsia="Microsoft JhengHei"/>
                <w:b/>
                <w:sz w:val="24"/>
              </w:rPr>
            </w:pPr>
            <w:r>
              <w:rPr>
                <w:rFonts w:ascii="Microsoft JhengHei" w:eastAsia="Microsoft JhengHei" w:hint="eastAsia"/>
                <w:b/>
                <w:sz w:val="24"/>
              </w:rPr>
              <w:t>最后学历</w:t>
            </w:r>
          </w:p>
          <w:p w:rsidR="009A2289" w:rsidRDefault="009A2289" w:rsidP="00A73D7F">
            <w:pPr>
              <w:pStyle w:val="TableParagraph"/>
              <w:spacing w:line="360" w:lineRule="exact"/>
              <w:ind w:left="135"/>
              <w:rPr>
                <w:rFonts w:ascii="Microsoft JhengHei" w:eastAsia="Microsoft JhengHei"/>
                <w:b/>
                <w:sz w:val="24"/>
              </w:rPr>
            </w:pPr>
            <w:r>
              <w:rPr>
                <w:rFonts w:ascii="Microsoft JhengHei" w:eastAsia="Microsoft JhengHei" w:hint="eastAsia"/>
                <w:b/>
                <w:sz w:val="24"/>
              </w:rPr>
              <w:t>毕业学位</w:t>
            </w:r>
          </w:p>
        </w:tc>
        <w:tc>
          <w:tcPr>
            <w:tcW w:w="661" w:type="dxa"/>
          </w:tcPr>
          <w:p w:rsidR="009A2289" w:rsidRDefault="009A2289" w:rsidP="00A73D7F">
            <w:pPr>
              <w:pStyle w:val="TableParagraph"/>
              <w:spacing w:line="421" w:lineRule="exact"/>
              <w:ind w:left="95"/>
              <w:rPr>
                <w:rFonts w:ascii="Microsoft JhengHei" w:eastAsia="Microsoft JhengHei"/>
                <w:b/>
                <w:sz w:val="24"/>
              </w:rPr>
            </w:pPr>
            <w:r>
              <w:rPr>
                <w:rFonts w:ascii="Microsoft JhengHei" w:eastAsia="Microsoft JhengHei" w:hint="eastAsia"/>
                <w:b/>
                <w:sz w:val="24"/>
              </w:rPr>
              <w:t>研究</w:t>
            </w:r>
          </w:p>
          <w:p w:rsidR="009A2289" w:rsidRDefault="009A2289" w:rsidP="00A73D7F">
            <w:pPr>
              <w:pStyle w:val="TableParagraph"/>
              <w:spacing w:line="360" w:lineRule="exact"/>
              <w:ind w:left="95"/>
              <w:rPr>
                <w:rFonts w:ascii="Microsoft JhengHei" w:eastAsia="Microsoft JhengHei"/>
                <w:b/>
                <w:sz w:val="24"/>
              </w:rPr>
            </w:pPr>
            <w:r>
              <w:rPr>
                <w:rFonts w:ascii="Microsoft JhengHei" w:eastAsia="Microsoft JhengHei" w:hint="eastAsia"/>
                <w:b/>
                <w:sz w:val="24"/>
              </w:rPr>
              <w:t>领域</w:t>
            </w:r>
          </w:p>
        </w:tc>
        <w:tc>
          <w:tcPr>
            <w:tcW w:w="827" w:type="dxa"/>
          </w:tcPr>
          <w:p w:rsidR="009A2289" w:rsidRDefault="009A2289" w:rsidP="00A73D7F">
            <w:pPr>
              <w:pStyle w:val="TableParagraph"/>
              <w:spacing w:line="421" w:lineRule="exact"/>
              <w:ind w:left="231"/>
              <w:rPr>
                <w:rFonts w:ascii="Microsoft JhengHei" w:eastAsia="Microsoft JhengHei"/>
                <w:b/>
                <w:sz w:val="24"/>
              </w:rPr>
            </w:pPr>
            <w:r>
              <w:rPr>
                <w:rFonts w:ascii="Microsoft JhengHei" w:eastAsia="Microsoft JhengHei" w:hint="eastAsia"/>
                <w:b/>
                <w:sz w:val="24"/>
              </w:rPr>
              <w:t>专职</w:t>
            </w:r>
          </w:p>
          <w:p w:rsidR="009A2289" w:rsidRDefault="009A2289" w:rsidP="00A73D7F">
            <w:pPr>
              <w:pStyle w:val="TableParagraph"/>
              <w:spacing w:line="360" w:lineRule="exact"/>
              <w:ind w:left="198"/>
              <w:rPr>
                <w:rFonts w:ascii="Microsoft JhengHei" w:eastAsia="Microsoft JhengHei"/>
                <w:b/>
                <w:sz w:val="24"/>
              </w:rPr>
            </w:pPr>
            <w:r>
              <w:rPr>
                <w:rFonts w:ascii="Times New Roman" w:eastAsia="Times New Roman"/>
                <w:b/>
                <w:sz w:val="24"/>
              </w:rPr>
              <w:t>/</w:t>
            </w:r>
            <w:r>
              <w:rPr>
                <w:rFonts w:ascii="Microsoft JhengHei" w:eastAsia="Microsoft JhengHei" w:hint="eastAsia"/>
                <w:b/>
                <w:sz w:val="24"/>
              </w:rPr>
              <w:t>兼职</w:t>
            </w:r>
          </w:p>
        </w:tc>
      </w:tr>
      <w:tr w:rsidR="009A2289" w:rsidTr="00A73D7F">
        <w:trPr>
          <w:trHeight w:val="480"/>
        </w:trPr>
        <w:tc>
          <w:tcPr>
            <w:tcW w:w="650" w:type="dxa"/>
            <w:vAlign w:val="center"/>
          </w:tcPr>
          <w:p w:rsidR="009A2289" w:rsidRDefault="009A2289" w:rsidP="00A73D7F">
            <w:pPr>
              <w:jc w:val="center"/>
              <w:rPr>
                <w:rFonts w:ascii="Times New Roman"/>
                <w:sz w:val="24"/>
              </w:rPr>
            </w:pPr>
            <w:proofErr w:type="gramStart"/>
            <w:r>
              <w:rPr>
                <w:rFonts w:hint="eastAsia"/>
                <w:szCs w:val="21"/>
              </w:rPr>
              <w:t>丁永玲</w:t>
            </w:r>
            <w:proofErr w:type="gramEnd"/>
          </w:p>
        </w:tc>
        <w:tc>
          <w:tcPr>
            <w:tcW w:w="652" w:type="dxa"/>
            <w:vAlign w:val="center"/>
          </w:tcPr>
          <w:p w:rsidR="009A2289" w:rsidRDefault="009A2289" w:rsidP="00A73D7F">
            <w:pPr>
              <w:jc w:val="center"/>
              <w:rPr>
                <w:rFonts w:ascii="Times New Roman"/>
                <w:sz w:val="24"/>
              </w:rPr>
            </w:pPr>
            <w:r>
              <w:rPr>
                <w:rFonts w:hint="eastAsia"/>
                <w:szCs w:val="21"/>
              </w:rPr>
              <w:t>女</w:t>
            </w:r>
          </w:p>
        </w:tc>
        <w:tc>
          <w:tcPr>
            <w:tcW w:w="933" w:type="dxa"/>
            <w:vAlign w:val="center"/>
          </w:tcPr>
          <w:p w:rsidR="009A2289" w:rsidRDefault="009A2289" w:rsidP="00A73D7F">
            <w:pPr>
              <w:jc w:val="center"/>
              <w:rPr>
                <w:rFonts w:ascii="Times New Roman"/>
                <w:sz w:val="24"/>
                <w:lang w:val="en-US"/>
              </w:rPr>
            </w:pPr>
            <w:r>
              <w:rPr>
                <w:rFonts w:hint="eastAsia"/>
                <w:szCs w:val="21"/>
                <w:lang w:val="en-US"/>
              </w:rPr>
              <w:t>1964.09</w:t>
            </w:r>
          </w:p>
        </w:tc>
        <w:tc>
          <w:tcPr>
            <w:tcW w:w="991" w:type="dxa"/>
            <w:vAlign w:val="center"/>
          </w:tcPr>
          <w:p w:rsidR="009A2289" w:rsidRDefault="009A2289" w:rsidP="00A73D7F">
            <w:pPr>
              <w:jc w:val="center"/>
              <w:rPr>
                <w:rFonts w:ascii="Times New Roman"/>
                <w:sz w:val="24"/>
              </w:rPr>
            </w:pPr>
            <w:r>
              <w:rPr>
                <w:rFonts w:hint="eastAsia"/>
                <w:szCs w:val="21"/>
              </w:rPr>
              <w:t>航空公共关系、高端服务案例经典解读</w:t>
            </w:r>
          </w:p>
        </w:tc>
        <w:tc>
          <w:tcPr>
            <w:tcW w:w="1175" w:type="dxa"/>
            <w:vAlign w:val="center"/>
          </w:tcPr>
          <w:p w:rsidR="009A2289" w:rsidRDefault="009A2289" w:rsidP="00A73D7F">
            <w:pPr>
              <w:jc w:val="center"/>
              <w:rPr>
                <w:rFonts w:ascii="Times New Roman"/>
                <w:sz w:val="24"/>
              </w:rPr>
            </w:pPr>
            <w:r>
              <w:rPr>
                <w:rFonts w:hint="eastAsia"/>
                <w:szCs w:val="21"/>
              </w:rPr>
              <w:t>教授</w:t>
            </w:r>
          </w:p>
        </w:tc>
        <w:tc>
          <w:tcPr>
            <w:tcW w:w="1223" w:type="dxa"/>
            <w:vAlign w:val="center"/>
          </w:tcPr>
          <w:p w:rsidR="009A2289" w:rsidRDefault="009A2289" w:rsidP="00A73D7F">
            <w:pPr>
              <w:jc w:val="center"/>
              <w:rPr>
                <w:rFonts w:ascii="Times New Roman"/>
                <w:sz w:val="24"/>
              </w:rPr>
            </w:pPr>
            <w:r>
              <w:rPr>
                <w:rFonts w:hint="eastAsia"/>
                <w:szCs w:val="21"/>
              </w:rPr>
              <w:t>华中师范大学</w:t>
            </w:r>
          </w:p>
        </w:tc>
        <w:tc>
          <w:tcPr>
            <w:tcW w:w="1225" w:type="dxa"/>
          </w:tcPr>
          <w:p w:rsidR="009A2289" w:rsidRDefault="009A2289" w:rsidP="00A73D7F">
            <w:pPr>
              <w:jc w:val="center"/>
              <w:rPr>
                <w:szCs w:val="21"/>
              </w:rPr>
            </w:pPr>
          </w:p>
          <w:p w:rsidR="009A2289" w:rsidRDefault="009A2289" w:rsidP="00A73D7F">
            <w:pPr>
              <w:jc w:val="center"/>
              <w:rPr>
                <w:szCs w:val="21"/>
              </w:rPr>
            </w:pPr>
          </w:p>
          <w:p w:rsidR="009A2289" w:rsidRDefault="009A2289" w:rsidP="00A73D7F">
            <w:pPr>
              <w:jc w:val="center"/>
              <w:rPr>
                <w:rFonts w:ascii="Times New Roman"/>
                <w:sz w:val="24"/>
              </w:rPr>
            </w:pPr>
            <w:r>
              <w:rPr>
                <w:rFonts w:hint="eastAsia"/>
                <w:szCs w:val="21"/>
              </w:rPr>
              <w:t>行政管理</w:t>
            </w:r>
          </w:p>
        </w:tc>
        <w:tc>
          <w:tcPr>
            <w:tcW w:w="1226" w:type="dxa"/>
            <w:vAlign w:val="center"/>
          </w:tcPr>
          <w:p w:rsidR="009A2289" w:rsidRDefault="009A2289" w:rsidP="00A73D7F">
            <w:pPr>
              <w:jc w:val="center"/>
              <w:rPr>
                <w:rFonts w:ascii="Times New Roman"/>
                <w:sz w:val="24"/>
              </w:rPr>
            </w:pPr>
            <w:r>
              <w:rPr>
                <w:rFonts w:hint="eastAsia"/>
                <w:szCs w:val="21"/>
              </w:rPr>
              <w:t>硕士</w:t>
            </w:r>
          </w:p>
        </w:tc>
        <w:tc>
          <w:tcPr>
            <w:tcW w:w="661" w:type="dxa"/>
            <w:vAlign w:val="center"/>
          </w:tcPr>
          <w:p w:rsidR="009A2289" w:rsidRDefault="009A2289" w:rsidP="00A73D7F">
            <w:pPr>
              <w:jc w:val="center"/>
              <w:rPr>
                <w:rFonts w:ascii="Times New Roman"/>
                <w:sz w:val="24"/>
              </w:rPr>
            </w:pPr>
            <w:r>
              <w:rPr>
                <w:rFonts w:hint="eastAsia"/>
                <w:szCs w:val="21"/>
              </w:rPr>
              <w:t>公共关系学/礼仪文化</w:t>
            </w:r>
          </w:p>
        </w:tc>
        <w:tc>
          <w:tcPr>
            <w:tcW w:w="827" w:type="dxa"/>
            <w:vAlign w:val="center"/>
          </w:tcPr>
          <w:p w:rsidR="009A2289" w:rsidRDefault="009A2289" w:rsidP="00A73D7F">
            <w:pPr>
              <w:jc w:val="center"/>
              <w:rPr>
                <w:rFonts w:ascii="Times New Roman"/>
                <w:sz w:val="24"/>
              </w:rPr>
            </w:pPr>
            <w:r>
              <w:rPr>
                <w:rFonts w:hint="eastAsia"/>
                <w:szCs w:val="21"/>
              </w:rPr>
              <w:t>专职</w:t>
            </w:r>
          </w:p>
        </w:tc>
      </w:tr>
      <w:tr w:rsidR="009A2289" w:rsidTr="00A73D7F">
        <w:trPr>
          <w:trHeight w:val="480"/>
        </w:trPr>
        <w:tc>
          <w:tcPr>
            <w:tcW w:w="650" w:type="dxa"/>
            <w:vAlign w:val="center"/>
          </w:tcPr>
          <w:p w:rsidR="009A2289" w:rsidRDefault="009A2289" w:rsidP="00A73D7F">
            <w:pPr>
              <w:jc w:val="center"/>
              <w:rPr>
                <w:szCs w:val="21"/>
              </w:rPr>
            </w:pPr>
            <w:proofErr w:type="gramStart"/>
            <w:r>
              <w:rPr>
                <w:rFonts w:hint="eastAsia"/>
                <w:szCs w:val="21"/>
                <w:lang w:val="en-US"/>
              </w:rPr>
              <w:t>周耀进</w:t>
            </w:r>
            <w:proofErr w:type="gramEnd"/>
          </w:p>
        </w:tc>
        <w:tc>
          <w:tcPr>
            <w:tcW w:w="652" w:type="dxa"/>
            <w:vAlign w:val="center"/>
          </w:tcPr>
          <w:p w:rsidR="009A2289" w:rsidRDefault="009A2289" w:rsidP="00A73D7F">
            <w:pPr>
              <w:jc w:val="center"/>
              <w:rPr>
                <w:szCs w:val="21"/>
              </w:rPr>
            </w:pPr>
            <w:r>
              <w:rPr>
                <w:rFonts w:hint="eastAsia"/>
                <w:szCs w:val="21"/>
                <w:lang w:val="en-US"/>
              </w:rPr>
              <w:t>男</w:t>
            </w:r>
          </w:p>
        </w:tc>
        <w:tc>
          <w:tcPr>
            <w:tcW w:w="933" w:type="dxa"/>
            <w:vAlign w:val="center"/>
          </w:tcPr>
          <w:p w:rsidR="009A2289" w:rsidRDefault="009A2289" w:rsidP="00A73D7F">
            <w:pPr>
              <w:jc w:val="center"/>
              <w:rPr>
                <w:szCs w:val="21"/>
                <w:lang w:val="en-US"/>
              </w:rPr>
            </w:pPr>
            <w:r>
              <w:rPr>
                <w:rFonts w:hint="eastAsia"/>
                <w:szCs w:val="21"/>
                <w:lang w:val="en-US"/>
              </w:rPr>
              <w:t>1980.03</w:t>
            </w:r>
          </w:p>
        </w:tc>
        <w:tc>
          <w:tcPr>
            <w:tcW w:w="991" w:type="dxa"/>
            <w:vAlign w:val="center"/>
          </w:tcPr>
          <w:p w:rsidR="009A2289" w:rsidRDefault="009A2289" w:rsidP="00A73D7F">
            <w:pPr>
              <w:jc w:val="center"/>
              <w:rPr>
                <w:szCs w:val="21"/>
              </w:rPr>
            </w:pPr>
            <w:r>
              <w:rPr>
                <w:rFonts w:hint="eastAsia"/>
                <w:szCs w:val="21"/>
                <w:lang w:val="en-US"/>
              </w:rPr>
              <w:t>航空服务心理学</w:t>
            </w:r>
          </w:p>
        </w:tc>
        <w:tc>
          <w:tcPr>
            <w:tcW w:w="1175" w:type="dxa"/>
            <w:vAlign w:val="center"/>
          </w:tcPr>
          <w:p w:rsidR="009A2289" w:rsidRDefault="009A2289" w:rsidP="00A73D7F">
            <w:pPr>
              <w:jc w:val="center"/>
              <w:rPr>
                <w:szCs w:val="21"/>
              </w:rPr>
            </w:pPr>
            <w:r>
              <w:rPr>
                <w:rFonts w:hint="eastAsia"/>
                <w:szCs w:val="21"/>
                <w:lang w:val="en-US"/>
              </w:rPr>
              <w:t>副教授</w:t>
            </w:r>
          </w:p>
        </w:tc>
        <w:tc>
          <w:tcPr>
            <w:tcW w:w="1223" w:type="dxa"/>
            <w:vAlign w:val="center"/>
          </w:tcPr>
          <w:p w:rsidR="009A2289" w:rsidRDefault="009A2289" w:rsidP="00A73D7F">
            <w:pPr>
              <w:jc w:val="center"/>
              <w:rPr>
                <w:szCs w:val="21"/>
              </w:rPr>
            </w:pPr>
            <w:r>
              <w:rPr>
                <w:rFonts w:hint="eastAsia"/>
                <w:szCs w:val="21"/>
                <w:lang w:val="en-US"/>
              </w:rPr>
              <w:t>中南</w:t>
            </w:r>
            <w:proofErr w:type="gramStart"/>
            <w:r>
              <w:rPr>
                <w:rFonts w:hint="eastAsia"/>
                <w:szCs w:val="21"/>
                <w:lang w:val="en-US"/>
              </w:rPr>
              <w:t>财经政法</w:t>
            </w:r>
            <w:proofErr w:type="gramEnd"/>
            <w:r>
              <w:rPr>
                <w:rFonts w:hint="eastAsia"/>
                <w:szCs w:val="21"/>
                <w:lang w:val="en-US"/>
              </w:rPr>
              <w:t>大学</w:t>
            </w:r>
          </w:p>
        </w:tc>
        <w:tc>
          <w:tcPr>
            <w:tcW w:w="1225" w:type="dxa"/>
          </w:tcPr>
          <w:p w:rsidR="009A2289" w:rsidRDefault="009A2289" w:rsidP="00A73D7F">
            <w:pPr>
              <w:jc w:val="center"/>
              <w:rPr>
                <w:szCs w:val="21"/>
                <w:lang w:val="en-US"/>
              </w:rPr>
            </w:pPr>
          </w:p>
          <w:p w:rsidR="009A2289" w:rsidRDefault="009A2289" w:rsidP="00A73D7F">
            <w:pPr>
              <w:jc w:val="center"/>
              <w:rPr>
                <w:szCs w:val="21"/>
              </w:rPr>
            </w:pPr>
            <w:r>
              <w:rPr>
                <w:rFonts w:hint="eastAsia"/>
                <w:szCs w:val="21"/>
                <w:lang w:val="en-US"/>
              </w:rPr>
              <w:t>企业管理</w:t>
            </w:r>
          </w:p>
        </w:tc>
        <w:tc>
          <w:tcPr>
            <w:tcW w:w="1226" w:type="dxa"/>
            <w:vAlign w:val="center"/>
          </w:tcPr>
          <w:p w:rsidR="009A2289" w:rsidRDefault="009A2289" w:rsidP="00A73D7F">
            <w:pPr>
              <w:jc w:val="center"/>
              <w:rPr>
                <w:szCs w:val="21"/>
              </w:rPr>
            </w:pPr>
            <w:r>
              <w:rPr>
                <w:rFonts w:hint="eastAsia"/>
                <w:szCs w:val="21"/>
                <w:lang w:val="en-US"/>
              </w:rPr>
              <w:t>硕士</w:t>
            </w:r>
          </w:p>
        </w:tc>
        <w:tc>
          <w:tcPr>
            <w:tcW w:w="661" w:type="dxa"/>
            <w:vAlign w:val="center"/>
          </w:tcPr>
          <w:p w:rsidR="009A2289" w:rsidRDefault="009A2289" w:rsidP="00A73D7F">
            <w:pPr>
              <w:jc w:val="center"/>
              <w:rPr>
                <w:szCs w:val="21"/>
              </w:rPr>
            </w:pPr>
            <w:r>
              <w:rPr>
                <w:rFonts w:hint="eastAsia"/>
                <w:szCs w:val="21"/>
                <w:lang w:val="en-US"/>
              </w:rPr>
              <w:t>管理心理学</w:t>
            </w:r>
          </w:p>
        </w:tc>
        <w:tc>
          <w:tcPr>
            <w:tcW w:w="827" w:type="dxa"/>
            <w:vAlign w:val="center"/>
          </w:tcPr>
          <w:p w:rsidR="009A2289" w:rsidRDefault="009A2289" w:rsidP="00A73D7F">
            <w:pPr>
              <w:jc w:val="center"/>
              <w:rPr>
                <w:szCs w:val="21"/>
              </w:rPr>
            </w:pPr>
            <w:r>
              <w:rPr>
                <w:rFonts w:hint="eastAsia"/>
                <w:szCs w:val="21"/>
                <w:lang w:val="en-US"/>
              </w:rPr>
              <w:t>专职</w:t>
            </w:r>
          </w:p>
        </w:tc>
      </w:tr>
      <w:tr w:rsidR="009A2289" w:rsidTr="00A73D7F">
        <w:trPr>
          <w:trHeight w:val="480"/>
        </w:trPr>
        <w:tc>
          <w:tcPr>
            <w:tcW w:w="650" w:type="dxa"/>
            <w:vAlign w:val="center"/>
          </w:tcPr>
          <w:p w:rsidR="009A2289" w:rsidRDefault="009A2289" w:rsidP="00A73D7F">
            <w:pPr>
              <w:jc w:val="center"/>
              <w:rPr>
                <w:szCs w:val="21"/>
                <w:lang w:val="en-US"/>
              </w:rPr>
            </w:pPr>
            <w:proofErr w:type="gramStart"/>
            <w:r>
              <w:rPr>
                <w:rFonts w:hint="eastAsia"/>
                <w:szCs w:val="21"/>
                <w:lang w:val="en-US"/>
              </w:rPr>
              <w:t>洪玲</w:t>
            </w:r>
            <w:proofErr w:type="gramEnd"/>
          </w:p>
        </w:tc>
        <w:tc>
          <w:tcPr>
            <w:tcW w:w="652" w:type="dxa"/>
            <w:vAlign w:val="center"/>
          </w:tcPr>
          <w:p w:rsidR="009A2289" w:rsidRDefault="009A2289" w:rsidP="00A73D7F">
            <w:pPr>
              <w:jc w:val="center"/>
              <w:rPr>
                <w:szCs w:val="21"/>
                <w:lang w:val="en-US"/>
              </w:rPr>
            </w:pPr>
            <w:r>
              <w:rPr>
                <w:rFonts w:hint="eastAsia"/>
                <w:szCs w:val="21"/>
                <w:lang w:val="en-US"/>
              </w:rPr>
              <w:t>女</w:t>
            </w:r>
          </w:p>
        </w:tc>
        <w:tc>
          <w:tcPr>
            <w:tcW w:w="933" w:type="dxa"/>
            <w:vAlign w:val="center"/>
          </w:tcPr>
          <w:p w:rsidR="009A2289" w:rsidRDefault="009A2289" w:rsidP="00A73D7F">
            <w:pPr>
              <w:jc w:val="center"/>
              <w:rPr>
                <w:szCs w:val="21"/>
                <w:lang w:val="en-US"/>
              </w:rPr>
            </w:pPr>
            <w:r>
              <w:rPr>
                <w:rFonts w:hint="eastAsia"/>
                <w:szCs w:val="21"/>
                <w:lang w:val="en-US"/>
              </w:rPr>
              <w:t>1975.12</w:t>
            </w:r>
          </w:p>
        </w:tc>
        <w:tc>
          <w:tcPr>
            <w:tcW w:w="991" w:type="dxa"/>
            <w:vAlign w:val="center"/>
          </w:tcPr>
          <w:p w:rsidR="009A2289" w:rsidRDefault="009A2289" w:rsidP="00A73D7F">
            <w:pPr>
              <w:jc w:val="center"/>
              <w:rPr>
                <w:szCs w:val="21"/>
                <w:lang w:val="en-US"/>
              </w:rPr>
            </w:pPr>
            <w:r>
              <w:rPr>
                <w:rFonts w:hint="eastAsia"/>
                <w:szCs w:val="21"/>
                <w:lang w:val="en-US"/>
              </w:rPr>
              <w:t>航空服务礼仪、航空客舱服务与管理、形象塑造</w:t>
            </w:r>
          </w:p>
        </w:tc>
        <w:tc>
          <w:tcPr>
            <w:tcW w:w="1175" w:type="dxa"/>
            <w:vAlign w:val="center"/>
          </w:tcPr>
          <w:p w:rsidR="009A2289" w:rsidRDefault="009A2289" w:rsidP="00A73D7F">
            <w:pPr>
              <w:jc w:val="center"/>
              <w:rPr>
                <w:szCs w:val="21"/>
                <w:lang w:val="en-US"/>
              </w:rPr>
            </w:pPr>
            <w:r>
              <w:rPr>
                <w:rFonts w:hint="eastAsia"/>
                <w:szCs w:val="21"/>
                <w:lang w:val="en-US"/>
              </w:rPr>
              <w:t>副教授</w:t>
            </w:r>
          </w:p>
        </w:tc>
        <w:tc>
          <w:tcPr>
            <w:tcW w:w="1223" w:type="dxa"/>
            <w:vAlign w:val="center"/>
          </w:tcPr>
          <w:p w:rsidR="009A2289" w:rsidRDefault="009A2289" w:rsidP="00A73D7F">
            <w:pPr>
              <w:jc w:val="center"/>
              <w:rPr>
                <w:szCs w:val="21"/>
                <w:lang w:val="en-US"/>
              </w:rPr>
            </w:pPr>
            <w:r>
              <w:rPr>
                <w:rFonts w:hint="eastAsia"/>
                <w:szCs w:val="21"/>
                <w:lang w:val="en-US"/>
              </w:rPr>
              <w:t>武汉理工大学</w:t>
            </w:r>
          </w:p>
        </w:tc>
        <w:tc>
          <w:tcPr>
            <w:tcW w:w="1225" w:type="dxa"/>
          </w:tcPr>
          <w:p w:rsidR="009A2289" w:rsidRDefault="009A2289" w:rsidP="00A73D7F">
            <w:pPr>
              <w:jc w:val="center"/>
              <w:rPr>
                <w:szCs w:val="21"/>
                <w:lang w:val="en-US"/>
              </w:rPr>
            </w:pPr>
          </w:p>
          <w:p w:rsidR="009A2289" w:rsidRDefault="009A2289" w:rsidP="00A73D7F">
            <w:pPr>
              <w:jc w:val="center"/>
              <w:rPr>
                <w:szCs w:val="21"/>
                <w:lang w:val="en-US"/>
              </w:rPr>
            </w:pPr>
          </w:p>
          <w:p w:rsidR="009A2289" w:rsidRDefault="009A2289" w:rsidP="00A73D7F">
            <w:pPr>
              <w:jc w:val="center"/>
              <w:rPr>
                <w:szCs w:val="21"/>
                <w:lang w:val="en-US"/>
              </w:rPr>
            </w:pPr>
            <w:r>
              <w:rPr>
                <w:rFonts w:hint="eastAsia"/>
                <w:szCs w:val="21"/>
                <w:lang w:val="en-US"/>
              </w:rPr>
              <w:t>高等教育学</w:t>
            </w:r>
          </w:p>
        </w:tc>
        <w:tc>
          <w:tcPr>
            <w:tcW w:w="1226" w:type="dxa"/>
            <w:vAlign w:val="center"/>
          </w:tcPr>
          <w:p w:rsidR="009A2289" w:rsidRDefault="009A2289" w:rsidP="00A73D7F">
            <w:pPr>
              <w:jc w:val="center"/>
              <w:rPr>
                <w:szCs w:val="21"/>
                <w:lang w:val="en-US"/>
              </w:rPr>
            </w:pPr>
            <w:r>
              <w:rPr>
                <w:rFonts w:hint="eastAsia"/>
                <w:szCs w:val="21"/>
                <w:lang w:val="en-US"/>
              </w:rPr>
              <w:t>硕士</w:t>
            </w:r>
          </w:p>
        </w:tc>
        <w:tc>
          <w:tcPr>
            <w:tcW w:w="661" w:type="dxa"/>
            <w:vAlign w:val="center"/>
          </w:tcPr>
          <w:p w:rsidR="009A2289" w:rsidRDefault="009A2289" w:rsidP="00A73D7F">
            <w:pPr>
              <w:jc w:val="center"/>
              <w:rPr>
                <w:szCs w:val="21"/>
                <w:lang w:val="en-US"/>
              </w:rPr>
            </w:pPr>
            <w:r>
              <w:rPr>
                <w:rFonts w:hint="eastAsia"/>
                <w:szCs w:val="21"/>
                <w:lang w:val="en-US"/>
              </w:rPr>
              <w:t>航空服务/形象礼仪</w:t>
            </w:r>
          </w:p>
        </w:tc>
        <w:tc>
          <w:tcPr>
            <w:tcW w:w="827" w:type="dxa"/>
            <w:vAlign w:val="center"/>
          </w:tcPr>
          <w:p w:rsidR="009A2289" w:rsidRDefault="009A2289" w:rsidP="00A73D7F">
            <w:pPr>
              <w:jc w:val="center"/>
              <w:rPr>
                <w:szCs w:val="21"/>
                <w:lang w:val="en-US"/>
              </w:rPr>
            </w:pPr>
            <w:r>
              <w:rPr>
                <w:rFonts w:hint="eastAsia"/>
                <w:szCs w:val="21"/>
                <w:lang w:val="en-US"/>
              </w:rPr>
              <w:t>专职</w:t>
            </w:r>
          </w:p>
        </w:tc>
      </w:tr>
      <w:tr w:rsidR="009A2289" w:rsidTr="00A73D7F">
        <w:trPr>
          <w:trHeight w:val="480"/>
        </w:trPr>
        <w:tc>
          <w:tcPr>
            <w:tcW w:w="650" w:type="dxa"/>
            <w:vAlign w:val="center"/>
          </w:tcPr>
          <w:p w:rsidR="009A2289" w:rsidRDefault="009A2289" w:rsidP="00A73D7F">
            <w:pPr>
              <w:jc w:val="center"/>
              <w:rPr>
                <w:szCs w:val="21"/>
                <w:lang w:val="en-US"/>
              </w:rPr>
            </w:pPr>
            <w:r>
              <w:rPr>
                <w:rFonts w:hint="eastAsia"/>
                <w:szCs w:val="21"/>
                <w:lang w:val="en-US"/>
              </w:rPr>
              <w:t>胡天然</w:t>
            </w:r>
          </w:p>
        </w:tc>
        <w:tc>
          <w:tcPr>
            <w:tcW w:w="652" w:type="dxa"/>
            <w:vAlign w:val="center"/>
          </w:tcPr>
          <w:p w:rsidR="009A2289" w:rsidRDefault="009A2289" w:rsidP="00A73D7F">
            <w:pPr>
              <w:jc w:val="center"/>
              <w:rPr>
                <w:szCs w:val="21"/>
                <w:lang w:val="en-US"/>
              </w:rPr>
            </w:pPr>
            <w:r>
              <w:rPr>
                <w:rFonts w:hint="eastAsia"/>
                <w:szCs w:val="21"/>
                <w:lang w:val="en-US"/>
              </w:rPr>
              <w:t>男</w:t>
            </w:r>
          </w:p>
        </w:tc>
        <w:tc>
          <w:tcPr>
            <w:tcW w:w="933" w:type="dxa"/>
            <w:vAlign w:val="center"/>
          </w:tcPr>
          <w:p w:rsidR="009A2289" w:rsidRDefault="009A2289" w:rsidP="00A73D7F">
            <w:pPr>
              <w:jc w:val="center"/>
              <w:rPr>
                <w:szCs w:val="21"/>
                <w:lang w:val="en-US"/>
              </w:rPr>
            </w:pPr>
            <w:r>
              <w:rPr>
                <w:rFonts w:hint="eastAsia"/>
                <w:szCs w:val="21"/>
                <w:lang w:val="en-US"/>
              </w:rPr>
              <w:t>1964.02</w:t>
            </w:r>
          </w:p>
        </w:tc>
        <w:tc>
          <w:tcPr>
            <w:tcW w:w="991" w:type="dxa"/>
            <w:vAlign w:val="center"/>
          </w:tcPr>
          <w:p w:rsidR="009A2289" w:rsidRDefault="009A2289" w:rsidP="00A73D7F">
            <w:pPr>
              <w:jc w:val="center"/>
              <w:rPr>
                <w:szCs w:val="21"/>
                <w:lang w:val="en-US"/>
              </w:rPr>
            </w:pPr>
            <w:r>
              <w:rPr>
                <w:rFonts w:hint="eastAsia"/>
                <w:szCs w:val="21"/>
                <w:lang w:val="en-US"/>
              </w:rPr>
              <w:t>管理学原理</w:t>
            </w:r>
          </w:p>
        </w:tc>
        <w:tc>
          <w:tcPr>
            <w:tcW w:w="1175" w:type="dxa"/>
            <w:vAlign w:val="center"/>
          </w:tcPr>
          <w:p w:rsidR="009A2289" w:rsidRDefault="009A2289" w:rsidP="00A73D7F">
            <w:pPr>
              <w:jc w:val="center"/>
              <w:rPr>
                <w:szCs w:val="21"/>
                <w:lang w:val="en-US"/>
              </w:rPr>
            </w:pPr>
            <w:r>
              <w:rPr>
                <w:rFonts w:hint="eastAsia"/>
                <w:szCs w:val="21"/>
                <w:lang w:val="en-US"/>
              </w:rPr>
              <w:t>教授</w:t>
            </w:r>
          </w:p>
        </w:tc>
        <w:tc>
          <w:tcPr>
            <w:tcW w:w="1223" w:type="dxa"/>
            <w:vAlign w:val="center"/>
          </w:tcPr>
          <w:p w:rsidR="009A2289" w:rsidRDefault="009A2289" w:rsidP="00A73D7F">
            <w:pPr>
              <w:jc w:val="center"/>
              <w:rPr>
                <w:szCs w:val="21"/>
                <w:lang w:val="en-US"/>
              </w:rPr>
            </w:pPr>
            <w:r>
              <w:rPr>
                <w:rFonts w:hint="eastAsia"/>
                <w:szCs w:val="21"/>
                <w:lang w:val="en-US"/>
              </w:rPr>
              <w:t>中南</w:t>
            </w:r>
            <w:proofErr w:type="gramStart"/>
            <w:r>
              <w:rPr>
                <w:rFonts w:hint="eastAsia"/>
                <w:szCs w:val="21"/>
                <w:lang w:val="en-US"/>
              </w:rPr>
              <w:t>财经政法</w:t>
            </w:r>
            <w:proofErr w:type="gramEnd"/>
            <w:r>
              <w:rPr>
                <w:rFonts w:hint="eastAsia"/>
                <w:szCs w:val="21"/>
                <w:lang w:val="en-US"/>
              </w:rPr>
              <w:t>大学</w:t>
            </w:r>
          </w:p>
        </w:tc>
        <w:tc>
          <w:tcPr>
            <w:tcW w:w="1225" w:type="dxa"/>
            <w:vAlign w:val="center"/>
          </w:tcPr>
          <w:p w:rsidR="009A2289" w:rsidRDefault="009A2289" w:rsidP="00A73D7F">
            <w:pPr>
              <w:jc w:val="center"/>
              <w:rPr>
                <w:szCs w:val="21"/>
                <w:lang w:val="en-US"/>
              </w:rPr>
            </w:pPr>
            <w:r>
              <w:rPr>
                <w:rFonts w:hint="eastAsia"/>
                <w:szCs w:val="21"/>
                <w:lang w:val="en-US"/>
              </w:rPr>
              <w:t>工商管理</w:t>
            </w:r>
          </w:p>
        </w:tc>
        <w:tc>
          <w:tcPr>
            <w:tcW w:w="1226" w:type="dxa"/>
            <w:vAlign w:val="center"/>
          </w:tcPr>
          <w:p w:rsidR="009A2289" w:rsidRDefault="009A2289" w:rsidP="00A73D7F">
            <w:pPr>
              <w:jc w:val="center"/>
              <w:rPr>
                <w:szCs w:val="21"/>
                <w:lang w:val="en-US"/>
              </w:rPr>
            </w:pPr>
            <w:r>
              <w:rPr>
                <w:rFonts w:hint="eastAsia"/>
                <w:szCs w:val="21"/>
                <w:lang w:val="en-US"/>
              </w:rPr>
              <w:t>硕士</w:t>
            </w:r>
          </w:p>
        </w:tc>
        <w:tc>
          <w:tcPr>
            <w:tcW w:w="661" w:type="dxa"/>
            <w:vAlign w:val="center"/>
          </w:tcPr>
          <w:p w:rsidR="009A2289" w:rsidRDefault="009A2289" w:rsidP="00A73D7F">
            <w:pPr>
              <w:jc w:val="center"/>
              <w:rPr>
                <w:szCs w:val="21"/>
                <w:lang w:val="en-US"/>
              </w:rPr>
            </w:pPr>
            <w:r>
              <w:rPr>
                <w:rFonts w:hint="eastAsia"/>
                <w:szCs w:val="21"/>
                <w:lang w:val="en-US"/>
              </w:rPr>
              <w:t>管理学</w:t>
            </w:r>
          </w:p>
        </w:tc>
        <w:tc>
          <w:tcPr>
            <w:tcW w:w="827" w:type="dxa"/>
            <w:vAlign w:val="center"/>
          </w:tcPr>
          <w:p w:rsidR="009A2289" w:rsidRDefault="009A2289" w:rsidP="00A73D7F">
            <w:pPr>
              <w:jc w:val="center"/>
              <w:rPr>
                <w:szCs w:val="21"/>
                <w:lang w:val="en-US"/>
              </w:rPr>
            </w:pPr>
            <w:r>
              <w:rPr>
                <w:rFonts w:hint="eastAsia"/>
                <w:szCs w:val="21"/>
                <w:lang w:val="en-US"/>
              </w:rPr>
              <w:t>专职</w:t>
            </w:r>
          </w:p>
        </w:tc>
      </w:tr>
      <w:tr w:rsidR="009A2289" w:rsidTr="00A73D7F">
        <w:trPr>
          <w:trHeight w:val="479"/>
        </w:trPr>
        <w:tc>
          <w:tcPr>
            <w:tcW w:w="650" w:type="dxa"/>
            <w:vAlign w:val="center"/>
          </w:tcPr>
          <w:p w:rsidR="009A2289" w:rsidRDefault="009A2289" w:rsidP="00A73D7F">
            <w:pPr>
              <w:jc w:val="center"/>
              <w:rPr>
                <w:szCs w:val="21"/>
                <w:lang w:val="en-US"/>
              </w:rPr>
            </w:pPr>
            <w:proofErr w:type="gramStart"/>
            <w:r>
              <w:rPr>
                <w:rFonts w:hint="eastAsia"/>
                <w:szCs w:val="21"/>
                <w:lang w:val="en-US"/>
              </w:rPr>
              <w:t>付昆</w:t>
            </w:r>
            <w:proofErr w:type="gramEnd"/>
          </w:p>
        </w:tc>
        <w:tc>
          <w:tcPr>
            <w:tcW w:w="652" w:type="dxa"/>
            <w:vAlign w:val="center"/>
          </w:tcPr>
          <w:p w:rsidR="009A2289" w:rsidRDefault="009A2289" w:rsidP="00A73D7F">
            <w:pPr>
              <w:jc w:val="center"/>
              <w:rPr>
                <w:szCs w:val="21"/>
                <w:lang w:val="en-US"/>
              </w:rPr>
            </w:pPr>
            <w:r>
              <w:rPr>
                <w:rFonts w:hint="eastAsia"/>
                <w:szCs w:val="21"/>
                <w:lang w:val="en-US"/>
              </w:rPr>
              <w:t>男</w:t>
            </w:r>
          </w:p>
        </w:tc>
        <w:tc>
          <w:tcPr>
            <w:tcW w:w="933" w:type="dxa"/>
            <w:vAlign w:val="center"/>
          </w:tcPr>
          <w:p w:rsidR="009A2289" w:rsidRDefault="009A2289" w:rsidP="00A73D7F">
            <w:pPr>
              <w:jc w:val="center"/>
              <w:rPr>
                <w:szCs w:val="21"/>
                <w:lang w:val="en-US"/>
              </w:rPr>
            </w:pPr>
            <w:r>
              <w:rPr>
                <w:rFonts w:hint="eastAsia"/>
                <w:szCs w:val="21"/>
                <w:lang w:val="en-US"/>
              </w:rPr>
              <w:t>1970.12</w:t>
            </w:r>
          </w:p>
        </w:tc>
        <w:tc>
          <w:tcPr>
            <w:tcW w:w="991" w:type="dxa"/>
            <w:vAlign w:val="center"/>
          </w:tcPr>
          <w:p w:rsidR="009A2289" w:rsidRDefault="009A2289" w:rsidP="00A73D7F">
            <w:pPr>
              <w:jc w:val="center"/>
              <w:rPr>
                <w:szCs w:val="21"/>
                <w:lang w:val="en-US"/>
              </w:rPr>
            </w:pPr>
            <w:r>
              <w:rPr>
                <w:rFonts w:hint="eastAsia"/>
                <w:szCs w:val="21"/>
                <w:lang w:val="en-US"/>
              </w:rPr>
              <w:t>旅游学概论</w:t>
            </w:r>
          </w:p>
        </w:tc>
        <w:tc>
          <w:tcPr>
            <w:tcW w:w="1175" w:type="dxa"/>
            <w:vAlign w:val="center"/>
          </w:tcPr>
          <w:p w:rsidR="009A2289" w:rsidRDefault="009A2289" w:rsidP="00A73D7F">
            <w:pPr>
              <w:jc w:val="center"/>
              <w:rPr>
                <w:szCs w:val="21"/>
                <w:lang w:val="en-US"/>
              </w:rPr>
            </w:pPr>
            <w:r>
              <w:rPr>
                <w:rFonts w:hint="eastAsia"/>
                <w:szCs w:val="21"/>
                <w:lang w:val="en-US"/>
              </w:rPr>
              <w:t>教授</w:t>
            </w:r>
          </w:p>
        </w:tc>
        <w:tc>
          <w:tcPr>
            <w:tcW w:w="1223" w:type="dxa"/>
            <w:vAlign w:val="center"/>
          </w:tcPr>
          <w:p w:rsidR="009A2289" w:rsidRDefault="009A2289" w:rsidP="00A73D7F">
            <w:pPr>
              <w:jc w:val="center"/>
              <w:rPr>
                <w:szCs w:val="21"/>
                <w:lang w:val="en-US"/>
              </w:rPr>
            </w:pPr>
            <w:r>
              <w:rPr>
                <w:rFonts w:hint="eastAsia"/>
                <w:szCs w:val="21"/>
                <w:lang w:val="en-US"/>
              </w:rPr>
              <w:t>兰州大学</w:t>
            </w:r>
          </w:p>
        </w:tc>
        <w:tc>
          <w:tcPr>
            <w:tcW w:w="1225" w:type="dxa"/>
            <w:vAlign w:val="center"/>
          </w:tcPr>
          <w:p w:rsidR="009A2289" w:rsidRDefault="009A2289" w:rsidP="00A73D7F">
            <w:pPr>
              <w:jc w:val="center"/>
              <w:rPr>
                <w:szCs w:val="21"/>
                <w:lang w:val="en-US"/>
              </w:rPr>
            </w:pPr>
            <w:r>
              <w:rPr>
                <w:rFonts w:hint="eastAsia"/>
                <w:szCs w:val="21"/>
                <w:lang w:val="en-US"/>
              </w:rPr>
              <w:t>人文地理学</w:t>
            </w:r>
          </w:p>
        </w:tc>
        <w:tc>
          <w:tcPr>
            <w:tcW w:w="1226" w:type="dxa"/>
            <w:vAlign w:val="center"/>
          </w:tcPr>
          <w:p w:rsidR="009A2289" w:rsidRDefault="009A2289" w:rsidP="00A73D7F">
            <w:pPr>
              <w:jc w:val="center"/>
              <w:rPr>
                <w:szCs w:val="21"/>
                <w:lang w:val="en-US"/>
              </w:rPr>
            </w:pPr>
            <w:r>
              <w:rPr>
                <w:rFonts w:hint="eastAsia"/>
                <w:szCs w:val="21"/>
                <w:lang w:val="en-US"/>
              </w:rPr>
              <w:t>博士</w:t>
            </w:r>
          </w:p>
        </w:tc>
        <w:tc>
          <w:tcPr>
            <w:tcW w:w="661" w:type="dxa"/>
            <w:vAlign w:val="center"/>
          </w:tcPr>
          <w:p w:rsidR="009A2289" w:rsidRDefault="009A2289" w:rsidP="00A73D7F">
            <w:pPr>
              <w:jc w:val="center"/>
              <w:rPr>
                <w:szCs w:val="21"/>
                <w:lang w:val="en-US"/>
              </w:rPr>
            </w:pPr>
            <w:r>
              <w:rPr>
                <w:rFonts w:hint="eastAsia"/>
                <w:szCs w:val="21"/>
                <w:lang w:val="en-US"/>
              </w:rPr>
              <w:t>旅游规划</w:t>
            </w:r>
          </w:p>
        </w:tc>
        <w:tc>
          <w:tcPr>
            <w:tcW w:w="827" w:type="dxa"/>
            <w:vAlign w:val="center"/>
          </w:tcPr>
          <w:p w:rsidR="009A2289" w:rsidRDefault="009A2289" w:rsidP="00A73D7F">
            <w:pPr>
              <w:jc w:val="center"/>
              <w:rPr>
                <w:szCs w:val="21"/>
                <w:lang w:val="en-US"/>
              </w:rPr>
            </w:pPr>
            <w:r>
              <w:rPr>
                <w:rFonts w:hint="eastAsia"/>
                <w:szCs w:val="21"/>
                <w:lang w:val="en-US"/>
              </w:rPr>
              <w:t>专职</w:t>
            </w:r>
          </w:p>
        </w:tc>
      </w:tr>
      <w:tr w:rsidR="009A2289" w:rsidTr="00A73D7F">
        <w:trPr>
          <w:trHeight w:val="479"/>
        </w:trPr>
        <w:tc>
          <w:tcPr>
            <w:tcW w:w="650" w:type="dxa"/>
            <w:vAlign w:val="center"/>
          </w:tcPr>
          <w:p w:rsidR="009A2289" w:rsidRDefault="009A2289" w:rsidP="00A73D7F">
            <w:pPr>
              <w:jc w:val="center"/>
              <w:rPr>
                <w:szCs w:val="21"/>
                <w:lang w:val="en-US"/>
              </w:rPr>
            </w:pPr>
            <w:r>
              <w:rPr>
                <w:rFonts w:hint="eastAsia"/>
                <w:szCs w:val="21"/>
                <w:lang w:val="en-US"/>
              </w:rPr>
              <w:t>杨崇君</w:t>
            </w:r>
          </w:p>
        </w:tc>
        <w:tc>
          <w:tcPr>
            <w:tcW w:w="652" w:type="dxa"/>
            <w:vAlign w:val="center"/>
          </w:tcPr>
          <w:p w:rsidR="009A2289" w:rsidRDefault="009A2289" w:rsidP="00A73D7F">
            <w:pPr>
              <w:jc w:val="center"/>
              <w:rPr>
                <w:szCs w:val="21"/>
                <w:lang w:val="en-US"/>
              </w:rPr>
            </w:pPr>
            <w:r>
              <w:rPr>
                <w:rFonts w:hint="eastAsia"/>
                <w:szCs w:val="21"/>
                <w:lang w:val="en-US"/>
              </w:rPr>
              <w:t>女</w:t>
            </w:r>
          </w:p>
        </w:tc>
        <w:tc>
          <w:tcPr>
            <w:tcW w:w="933" w:type="dxa"/>
            <w:vAlign w:val="center"/>
          </w:tcPr>
          <w:p w:rsidR="009A2289" w:rsidRDefault="009A2289" w:rsidP="00A73D7F">
            <w:pPr>
              <w:jc w:val="center"/>
              <w:rPr>
                <w:szCs w:val="21"/>
                <w:lang w:val="en-US"/>
              </w:rPr>
            </w:pPr>
            <w:r>
              <w:rPr>
                <w:rFonts w:hint="eastAsia"/>
                <w:szCs w:val="21"/>
                <w:lang w:val="en-US"/>
              </w:rPr>
              <w:t>1972.01</w:t>
            </w:r>
          </w:p>
        </w:tc>
        <w:tc>
          <w:tcPr>
            <w:tcW w:w="991" w:type="dxa"/>
            <w:vAlign w:val="center"/>
          </w:tcPr>
          <w:p w:rsidR="009A2289" w:rsidRDefault="009A2289" w:rsidP="00A73D7F">
            <w:pPr>
              <w:jc w:val="center"/>
              <w:rPr>
                <w:szCs w:val="21"/>
                <w:lang w:val="en-US"/>
              </w:rPr>
            </w:pPr>
            <w:r>
              <w:rPr>
                <w:rFonts w:hint="eastAsia"/>
                <w:szCs w:val="21"/>
                <w:lang w:val="en-US"/>
              </w:rPr>
              <w:t>旅游学概论、饮食文化与旅游</w:t>
            </w:r>
          </w:p>
        </w:tc>
        <w:tc>
          <w:tcPr>
            <w:tcW w:w="1175" w:type="dxa"/>
            <w:vAlign w:val="center"/>
          </w:tcPr>
          <w:p w:rsidR="009A2289" w:rsidRDefault="009A2289" w:rsidP="00A73D7F">
            <w:pPr>
              <w:jc w:val="center"/>
              <w:rPr>
                <w:szCs w:val="21"/>
                <w:lang w:val="en-US"/>
              </w:rPr>
            </w:pPr>
            <w:r>
              <w:rPr>
                <w:rFonts w:hint="eastAsia"/>
                <w:szCs w:val="21"/>
                <w:lang w:val="en-US"/>
              </w:rPr>
              <w:t>教授</w:t>
            </w:r>
          </w:p>
        </w:tc>
        <w:tc>
          <w:tcPr>
            <w:tcW w:w="1223" w:type="dxa"/>
            <w:vAlign w:val="center"/>
          </w:tcPr>
          <w:p w:rsidR="009A2289" w:rsidRDefault="009A2289" w:rsidP="00A73D7F">
            <w:pPr>
              <w:jc w:val="center"/>
              <w:rPr>
                <w:szCs w:val="21"/>
                <w:lang w:val="en-US"/>
              </w:rPr>
            </w:pPr>
            <w:r>
              <w:rPr>
                <w:rFonts w:hint="eastAsia"/>
                <w:szCs w:val="21"/>
                <w:lang w:val="en-US"/>
              </w:rPr>
              <w:t>华中师范大学</w:t>
            </w:r>
          </w:p>
        </w:tc>
        <w:tc>
          <w:tcPr>
            <w:tcW w:w="1225" w:type="dxa"/>
            <w:vAlign w:val="center"/>
          </w:tcPr>
          <w:p w:rsidR="009A2289" w:rsidRDefault="009A2289" w:rsidP="00A73D7F">
            <w:pPr>
              <w:jc w:val="center"/>
              <w:rPr>
                <w:szCs w:val="21"/>
                <w:lang w:val="en-US"/>
              </w:rPr>
            </w:pPr>
          </w:p>
          <w:p w:rsidR="009A2289" w:rsidRDefault="009A2289" w:rsidP="00A73D7F">
            <w:pPr>
              <w:jc w:val="center"/>
              <w:rPr>
                <w:szCs w:val="21"/>
                <w:lang w:val="en-US"/>
              </w:rPr>
            </w:pPr>
            <w:r>
              <w:rPr>
                <w:rFonts w:hint="eastAsia"/>
                <w:szCs w:val="21"/>
                <w:lang w:val="en-US"/>
              </w:rPr>
              <w:t>汉语国际教育</w:t>
            </w:r>
          </w:p>
        </w:tc>
        <w:tc>
          <w:tcPr>
            <w:tcW w:w="1226" w:type="dxa"/>
            <w:vAlign w:val="center"/>
          </w:tcPr>
          <w:p w:rsidR="009A2289" w:rsidRDefault="009A2289" w:rsidP="00A73D7F">
            <w:pPr>
              <w:jc w:val="center"/>
              <w:rPr>
                <w:szCs w:val="21"/>
                <w:lang w:val="en-US"/>
              </w:rPr>
            </w:pPr>
            <w:r>
              <w:rPr>
                <w:rFonts w:hint="eastAsia"/>
                <w:szCs w:val="21"/>
                <w:lang w:val="en-US"/>
              </w:rPr>
              <w:t>硕士</w:t>
            </w:r>
          </w:p>
        </w:tc>
        <w:tc>
          <w:tcPr>
            <w:tcW w:w="661" w:type="dxa"/>
            <w:vAlign w:val="center"/>
          </w:tcPr>
          <w:p w:rsidR="009A2289" w:rsidRDefault="009A2289" w:rsidP="00A73D7F">
            <w:pPr>
              <w:jc w:val="center"/>
              <w:rPr>
                <w:szCs w:val="21"/>
                <w:lang w:val="en-US"/>
              </w:rPr>
            </w:pPr>
            <w:r>
              <w:rPr>
                <w:rFonts w:hint="eastAsia"/>
                <w:szCs w:val="21"/>
                <w:lang w:val="en-US"/>
              </w:rPr>
              <w:t>旅游文化/旅游职业教育</w:t>
            </w:r>
          </w:p>
        </w:tc>
        <w:tc>
          <w:tcPr>
            <w:tcW w:w="827" w:type="dxa"/>
            <w:vAlign w:val="center"/>
          </w:tcPr>
          <w:p w:rsidR="009A2289" w:rsidRDefault="009A2289" w:rsidP="00A73D7F">
            <w:pPr>
              <w:jc w:val="center"/>
              <w:rPr>
                <w:szCs w:val="21"/>
                <w:lang w:val="en-US"/>
              </w:rPr>
            </w:pPr>
            <w:r>
              <w:rPr>
                <w:rFonts w:hint="eastAsia"/>
                <w:szCs w:val="21"/>
                <w:lang w:val="en-US"/>
              </w:rPr>
              <w:t>专职</w:t>
            </w:r>
          </w:p>
        </w:tc>
      </w:tr>
      <w:tr w:rsidR="009A2289" w:rsidTr="00A73D7F">
        <w:trPr>
          <w:trHeight w:val="479"/>
        </w:trPr>
        <w:tc>
          <w:tcPr>
            <w:tcW w:w="650" w:type="dxa"/>
            <w:vAlign w:val="center"/>
          </w:tcPr>
          <w:p w:rsidR="009A2289" w:rsidRDefault="009A2289" w:rsidP="00A73D7F">
            <w:pPr>
              <w:jc w:val="center"/>
              <w:rPr>
                <w:szCs w:val="21"/>
                <w:lang w:val="en-US"/>
              </w:rPr>
            </w:pPr>
            <w:r>
              <w:rPr>
                <w:rFonts w:hint="eastAsia"/>
                <w:szCs w:val="21"/>
                <w:lang w:val="en-US"/>
              </w:rPr>
              <w:t>高考</w:t>
            </w:r>
          </w:p>
        </w:tc>
        <w:tc>
          <w:tcPr>
            <w:tcW w:w="652" w:type="dxa"/>
            <w:vAlign w:val="center"/>
          </w:tcPr>
          <w:p w:rsidR="009A2289" w:rsidRDefault="009A2289" w:rsidP="00A73D7F">
            <w:pPr>
              <w:jc w:val="center"/>
              <w:rPr>
                <w:szCs w:val="21"/>
                <w:lang w:val="en-US"/>
              </w:rPr>
            </w:pPr>
            <w:r>
              <w:rPr>
                <w:rFonts w:hint="eastAsia"/>
                <w:szCs w:val="21"/>
                <w:lang w:val="en-US"/>
              </w:rPr>
              <w:t>男</w:t>
            </w:r>
          </w:p>
        </w:tc>
        <w:tc>
          <w:tcPr>
            <w:tcW w:w="933" w:type="dxa"/>
            <w:vAlign w:val="center"/>
          </w:tcPr>
          <w:p w:rsidR="009A2289" w:rsidRDefault="009A2289" w:rsidP="00A73D7F">
            <w:pPr>
              <w:jc w:val="center"/>
              <w:rPr>
                <w:szCs w:val="21"/>
                <w:lang w:val="en-US"/>
              </w:rPr>
            </w:pPr>
            <w:r>
              <w:rPr>
                <w:rFonts w:hint="eastAsia"/>
                <w:szCs w:val="21"/>
                <w:lang w:val="en-US"/>
              </w:rPr>
              <w:t>1978.11</w:t>
            </w:r>
          </w:p>
        </w:tc>
        <w:tc>
          <w:tcPr>
            <w:tcW w:w="991" w:type="dxa"/>
            <w:vAlign w:val="center"/>
          </w:tcPr>
          <w:p w:rsidR="009A2289" w:rsidRDefault="009A2289" w:rsidP="00A73D7F">
            <w:pPr>
              <w:jc w:val="center"/>
              <w:rPr>
                <w:szCs w:val="21"/>
                <w:lang w:val="en-US"/>
              </w:rPr>
            </w:pPr>
            <w:r>
              <w:rPr>
                <w:rFonts w:hint="eastAsia"/>
                <w:szCs w:val="21"/>
                <w:lang w:val="en-US"/>
              </w:rPr>
              <w:t>管理学原理</w:t>
            </w:r>
          </w:p>
        </w:tc>
        <w:tc>
          <w:tcPr>
            <w:tcW w:w="1175" w:type="dxa"/>
            <w:vAlign w:val="center"/>
          </w:tcPr>
          <w:p w:rsidR="009A2289" w:rsidRDefault="009A2289" w:rsidP="00A73D7F">
            <w:pPr>
              <w:jc w:val="center"/>
              <w:rPr>
                <w:szCs w:val="21"/>
                <w:lang w:val="en-US"/>
              </w:rPr>
            </w:pPr>
            <w:r>
              <w:rPr>
                <w:rFonts w:hint="eastAsia"/>
                <w:szCs w:val="21"/>
                <w:lang w:val="en-US"/>
              </w:rPr>
              <w:t>副教授</w:t>
            </w:r>
          </w:p>
        </w:tc>
        <w:tc>
          <w:tcPr>
            <w:tcW w:w="1223" w:type="dxa"/>
            <w:vAlign w:val="center"/>
          </w:tcPr>
          <w:p w:rsidR="009A2289" w:rsidRDefault="009A2289" w:rsidP="00A73D7F">
            <w:pPr>
              <w:jc w:val="center"/>
              <w:rPr>
                <w:szCs w:val="21"/>
                <w:lang w:val="en-US"/>
              </w:rPr>
            </w:pPr>
            <w:r>
              <w:rPr>
                <w:rFonts w:hint="eastAsia"/>
                <w:szCs w:val="21"/>
                <w:lang w:val="en-US"/>
              </w:rPr>
              <w:t>武汉大学</w:t>
            </w:r>
          </w:p>
        </w:tc>
        <w:tc>
          <w:tcPr>
            <w:tcW w:w="1225" w:type="dxa"/>
            <w:vAlign w:val="center"/>
          </w:tcPr>
          <w:p w:rsidR="009A2289" w:rsidRDefault="009A2289" w:rsidP="00A73D7F">
            <w:pPr>
              <w:jc w:val="center"/>
              <w:rPr>
                <w:szCs w:val="21"/>
                <w:lang w:val="en-US"/>
              </w:rPr>
            </w:pPr>
            <w:r>
              <w:rPr>
                <w:rFonts w:hint="eastAsia"/>
                <w:szCs w:val="21"/>
                <w:lang w:val="en-US"/>
              </w:rPr>
              <w:t>区域经济</w:t>
            </w:r>
          </w:p>
        </w:tc>
        <w:tc>
          <w:tcPr>
            <w:tcW w:w="1226" w:type="dxa"/>
            <w:vAlign w:val="center"/>
          </w:tcPr>
          <w:p w:rsidR="009A2289" w:rsidRDefault="009A2289" w:rsidP="00A73D7F">
            <w:pPr>
              <w:jc w:val="center"/>
              <w:rPr>
                <w:szCs w:val="21"/>
                <w:lang w:val="en-US"/>
              </w:rPr>
            </w:pPr>
            <w:r>
              <w:rPr>
                <w:rFonts w:hint="eastAsia"/>
                <w:szCs w:val="21"/>
                <w:lang w:val="en-US"/>
              </w:rPr>
              <w:t>博士</w:t>
            </w:r>
          </w:p>
        </w:tc>
        <w:tc>
          <w:tcPr>
            <w:tcW w:w="661" w:type="dxa"/>
            <w:vAlign w:val="center"/>
          </w:tcPr>
          <w:p w:rsidR="009A2289" w:rsidRDefault="009A2289" w:rsidP="00A73D7F">
            <w:pPr>
              <w:jc w:val="center"/>
              <w:rPr>
                <w:szCs w:val="21"/>
                <w:lang w:val="en-US"/>
              </w:rPr>
            </w:pPr>
            <w:r>
              <w:rPr>
                <w:rFonts w:hint="eastAsia"/>
                <w:szCs w:val="21"/>
                <w:lang w:val="en-US"/>
              </w:rPr>
              <w:t>会展经济</w:t>
            </w:r>
          </w:p>
        </w:tc>
        <w:tc>
          <w:tcPr>
            <w:tcW w:w="827" w:type="dxa"/>
            <w:vAlign w:val="center"/>
          </w:tcPr>
          <w:p w:rsidR="009A2289" w:rsidRDefault="009A2289" w:rsidP="00A73D7F">
            <w:pPr>
              <w:jc w:val="center"/>
              <w:rPr>
                <w:szCs w:val="21"/>
                <w:lang w:val="en-US"/>
              </w:rPr>
            </w:pPr>
            <w:r>
              <w:rPr>
                <w:rFonts w:hint="eastAsia"/>
                <w:szCs w:val="21"/>
                <w:lang w:val="en-US"/>
              </w:rPr>
              <w:t>专职</w:t>
            </w:r>
          </w:p>
        </w:tc>
      </w:tr>
      <w:tr w:rsidR="009A2289" w:rsidTr="00A73D7F">
        <w:trPr>
          <w:trHeight w:val="479"/>
        </w:trPr>
        <w:tc>
          <w:tcPr>
            <w:tcW w:w="650" w:type="dxa"/>
            <w:vAlign w:val="center"/>
          </w:tcPr>
          <w:p w:rsidR="009A2289" w:rsidRDefault="009A2289" w:rsidP="00A73D7F">
            <w:pPr>
              <w:jc w:val="center"/>
              <w:rPr>
                <w:szCs w:val="21"/>
                <w:lang w:val="en-US"/>
              </w:rPr>
            </w:pPr>
            <w:proofErr w:type="gramStart"/>
            <w:r>
              <w:rPr>
                <w:rFonts w:hint="eastAsia"/>
                <w:szCs w:val="21"/>
                <w:lang w:val="en-US"/>
              </w:rPr>
              <w:lastRenderedPageBreak/>
              <w:t>雷鹏</w:t>
            </w:r>
            <w:proofErr w:type="gramEnd"/>
          </w:p>
        </w:tc>
        <w:tc>
          <w:tcPr>
            <w:tcW w:w="652" w:type="dxa"/>
            <w:vAlign w:val="center"/>
          </w:tcPr>
          <w:p w:rsidR="009A2289" w:rsidRDefault="009A2289" w:rsidP="00A73D7F">
            <w:pPr>
              <w:jc w:val="center"/>
              <w:rPr>
                <w:szCs w:val="21"/>
                <w:lang w:val="en-US"/>
              </w:rPr>
            </w:pPr>
            <w:r>
              <w:rPr>
                <w:rFonts w:hint="eastAsia"/>
                <w:szCs w:val="21"/>
                <w:lang w:val="en-US"/>
              </w:rPr>
              <w:t>男</w:t>
            </w:r>
          </w:p>
        </w:tc>
        <w:tc>
          <w:tcPr>
            <w:tcW w:w="933" w:type="dxa"/>
            <w:vAlign w:val="center"/>
          </w:tcPr>
          <w:p w:rsidR="009A2289" w:rsidRDefault="009A2289" w:rsidP="00A73D7F">
            <w:pPr>
              <w:jc w:val="center"/>
              <w:rPr>
                <w:szCs w:val="21"/>
                <w:lang w:val="en-US"/>
              </w:rPr>
            </w:pPr>
            <w:r>
              <w:rPr>
                <w:rFonts w:hint="eastAsia"/>
                <w:szCs w:val="21"/>
                <w:lang w:val="en-US"/>
              </w:rPr>
              <w:t>1988.02</w:t>
            </w:r>
          </w:p>
        </w:tc>
        <w:tc>
          <w:tcPr>
            <w:tcW w:w="991" w:type="dxa"/>
            <w:vAlign w:val="center"/>
          </w:tcPr>
          <w:p w:rsidR="009A2289" w:rsidRDefault="009A2289" w:rsidP="00A73D7F">
            <w:pPr>
              <w:jc w:val="center"/>
              <w:rPr>
                <w:szCs w:val="21"/>
                <w:lang w:val="en-US"/>
              </w:rPr>
            </w:pPr>
            <w:r>
              <w:rPr>
                <w:rFonts w:hint="eastAsia"/>
                <w:szCs w:val="21"/>
                <w:lang w:val="en-US"/>
              </w:rPr>
              <w:t>旅游学概论</w:t>
            </w:r>
          </w:p>
        </w:tc>
        <w:tc>
          <w:tcPr>
            <w:tcW w:w="1175" w:type="dxa"/>
            <w:vAlign w:val="center"/>
          </w:tcPr>
          <w:p w:rsidR="009A2289" w:rsidRDefault="009A2289" w:rsidP="00A73D7F">
            <w:pPr>
              <w:jc w:val="center"/>
              <w:rPr>
                <w:szCs w:val="21"/>
                <w:lang w:val="en-US"/>
              </w:rPr>
            </w:pPr>
            <w:r>
              <w:rPr>
                <w:rFonts w:hint="eastAsia"/>
                <w:szCs w:val="21"/>
                <w:lang w:val="en-US"/>
              </w:rPr>
              <w:t>讲师</w:t>
            </w:r>
          </w:p>
        </w:tc>
        <w:tc>
          <w:tcPr>
            <w:tcW w:w="1223" w:type="dxa"/>
            <w:vAlign w:val="center"/>
          </w:tcPr>
          <w:p w:rsidR="009A2289" w:rsidRDefault="009A2289" w:rsidP="00A73D7F">
            <w:pPr>
              <w:jc w:val="center"/>
              <w:rPr>
                <w:szCs w:val="21"/>
                <w:lang w:val="en-US"/>
              </w:rPr>
            </w:pPr>
            <w:r>
              <w:rPr>
                <w:rFonts w:hint="eastAsia"/>
                <w:szCs w:val="21"/>
                <w:lang w:val="en-US"/>
              </w:rPr>
              <w:t>华南理工大学</w:t>
            </w:r>
          </w:p>
        </w:tc>
        <w:tc>
          <w:tcPr>
            <w:tcW w:w="1225" w:type="dxa"/>
            <w:vAlign w:val="center"/>
          </w:tcPr>
          <w:p w:rsidR="009A2289" w:rsidRDefault="009A2289" w:rsidP="00A73D7F">
            <w:pPr>
              <w:jc w:val="center"/>
              <w:rPr>
                <w:szCs w:val="21"/>
                <w:lang w:val="en-US"/>
              </w:rPr>
            </w:pPr>
          </w:p>
          <w:p w:rsidR="009A2289" w:rsidRDefault="009A2289" w:rsidP="00A73D7F">
            <w:pPr>
              <w:jc w:val="center"/>
              <w:rPr>
                <w:szCs w:val="21"/>
                <w:lang w:val="en-US"/>
              </w:rPr>
            </w:pPr>
            <w:r>
              <w:rPr>
                <w:rFonts w:hint="eastAsia"/>
                <w:szCs w:val="21"/>
                <w:lang w:val="en-US"/>
              </w:rPr>
              <w:t>旅游管理</w:t>
            </w:r>
          </w:p>
        </w:tc>
        <w:tc>
          <w:tcPr>
            <w:tcW w:w="1226" w:type="dxa"/>
            <w:vAlign w:val="center"/>
          </w:tcPr>
          <w:p w:rsidR="009A2289" w:rsidRDefault="009A2289" w:rsidP="00A73D7F">
            <w:pPr>
              <w:jc w:val="center"/>
              <w:rPr>
                <w:szCs w:val="21"/>
                <w:lang w:val="en-US"/>
              </w:rPr>
            </w:pPr>
            <w:r>
              <w:rPr>
                <w:rFonts w:hint="eastAsia"/>
                <w:szCs w:val="21"/>
                <w:lang w:val="en-US"/>
              </w:rPr>
              <w:t>博士</w:t>
            </w:r>
          </w:p>
        </w:tc>
        <w:tc>
          <w:tcPr>
            <w:tcW w:w="661" w:type="dxa"/>
            <w:vAlign w:val="center"/>
          </w:tcPr>
          <w:p w:rsidR="009A2289" w:rsidRDefault="009A2289" w:rsidP="00A73D7F">
            <w:pPr>
              <w:jc w:val="center"/>
              <w:rPr>
                <w:szCs w:val="21"/>
                <w:lang w:val="en-US"/>
              </w:rPr>
            </w:pPr>
            <w:r>
              <w:rPr>
                <w:rFonts w:hint="eastAsia"/>
                <w:szCs w:val="21"/>
                <w:lang w:val="en-US"/>
              </w:rPr>
              <w:t>旅游经济</w:t>
            </w:r>
          </w:p>
        </w:tc>
        <w:tc>
          <w:tcPr>
            <w:tcW w:w="827" w:type="dxa"/>
            <w:vAlign w:val="center"/>
          </w:tcPr>
          <w:p w:rsidR="009A2289" w:rsidRDefault="009A2289" w:rsidP="00A73D7F">
            <w:pPr>
              <w:jc w:val="center"/>
              <w:rPr>
                <w:szCs w:val="21"/>
                <w:lang w:val="en-US"/>
              </w:rPr>
            </w:pPr>
            <w:r>
              <w:rPr>
                <w:rFonts w:hint="eastAsia"/>
                <w:szCs w:val="21"/>
                <w:lang w:val="en-US"/>
              </w:rPr>
              <w:t>专职</w:t>
            </w:r>
          </w:p>
        </w:tc>
      </w:tr>
      <w:tr w:rsidR="009A2289" w:rsidTr="00A73D7F">
        <w:trPr>
          <w:trHeight w:val="479"/>
        </w:trPr>
        <w:tc>
          <w:tcPr>
            <w:tcW w:w="650" w:type="dxa"/>
            <w:vAlign w:val="center"/>
          </w:tcPr>
          <w:p w:rsidR="009A2289" w:rsidRDefault="009A2289" w:rsidP="00A73D7F">
            <w:pPr>
              <w:jc w:val="center"/>
              <w:rPr>
                <w:szCs w:val="21"/>
                <w:lang w:val="en-US"/>
              </w:rPr>
            </w:pPr>
            <w:r>
              <w:rPr>
                <w:rFonts w:hint="eastAsia"/>
                <w:szCs w:val="21"/>
                <w:lang w:val="en-US"/>
              </w:rPr>
              <w:t>程艳</w:t>
            </w:r>
          </w:p>
        </w:tc>
        <w:tc>
          <w:tcPr>
            <w:tcW w:w="652" w:type="dxa"/>
            <w:vAlign w:val="center"/>
          </w:tcPr>
          <w:p w:rsidR="009A2289" w:rsidRDefault="009A2289" w:rsidP="00A73D7F">
            <w:pPr>
              <w:jc w:val="center"/>
              <w:rPr>
                <w:szCs w:val="21"/>
                <w:lang w:val="en-US"/>
              </w:rPr>
            </w:pPr>
            <w:r>
              <w:rPr>
                <w:rFonts w:hint="eastAsia"/>
                <w:szCs w:val="21"/>
                <w:lang w:val="en-US"/>
              </w:rPr>
              <w:t>女</w:t>
            </w:r>
          </w:p>
        </w:tc>
        <w:tc>
          <w:tcPr>
            <w:tcW w:w="933" w:type="dxa"/>
            <w:vAlign w:val="center"/>
          </w:tcPr>
          <w:p w:rsidR="009A2289" w:rsidRDefault="009A2289" w:rsidP="00A73D7F">
            <w:pPr>
              <w:jc w:val="center"/>
              <w:rPr>
                <w:szCs w:val="21"/>
                <w:lang w:val="en-US"/>
              </w:rPr>
            </w:pPr>
            <w:r>
              <w:rPr>
                <w:rFonts w:hint="eastAsia"/>
                <w:szCs w:val="21"/>
                <w:lang w:val="en-US"/>
              </w:rPr>
              <w:t>1980.04</w:t>
            </w:r>
          </w:p>
        </w:tc>
        <w:tc>
          <w:tcPr>
            <w:tcW w:w="991" w:type="dxa"/>
            <w:vAlign w:val="center"/>
          </w:tcPr>
          <w:p w:rsidR="009A2289" w:rsidRDefault="009A2289" w:rsidP="00A73D7F">
            <w:pPr>
              <w:jc w:val="center"/>
              <w:rPr>
                <w:szCs w:val="21"/>
                <w:lang w:val="en-US"/>
              </w:rPr>
            </w:pPr>
            <w:r>
              <w:rPr>
                <w:rFonts w:hint="eastAsia"/>
                <w:szCs w:val="21"/>
                <w:lang w:val="en-US"/>
              </w:rPr>
              <w:t>航空运输地理</w:t>
            </w:r>
          </w:p>
        </w:tc>
        <w:tc>
          <w:tcPr>
            <w:tcW w:w="1175" w:type="dxa"/>
            <w:vAlign w:val="center"/>
          </w:tcPr>
          <w:p w:rsidR="009A2289" w:rsidRDefault="009A2289" w:rsidP="00A73D7F">
            <w:pPr>
              <w:jc w:val="center"/>
              <w:rPr>
                <w:szCs w:val="21"/>
                <w:lang w:val="en-US"/>
              </w:rPr>
            </w:pPr>
            <w:r>
              <w:rPr>
                <w:rFonts w:hint="eastAsia"/>
                <w:szCs w:val="21"/>
                <w:lang w:val="en-US"/>
              </w:rPr>
              <w:t>讲师</w:t>
            </w:r>
          </w:p>
        </w:tc>
        <w:tc>
          <w:tcPr>
            <w:tcW w:w="1223" w:type="dxa"/>
            <w:vAlign w:val="center"/>
          </w:tcPr>
          <w:p w:rsidR="009A2289" w:rsidRDefault="009A2289" w:rsidP="00A73D7F">
            <w:pPr>
              <w:jc w:val="center"/>
              <w:rPr>
                <w:szCs w:val="21"/>
                <w:lang w:val="en-US"/>
              </w:rPr>
            </w:pPr>
            <w:r>
              <w:rPr>
                <w:rFonts w:hint="eastAsia"/>
                <w:szCs w:val="21"/>
                <w:lang w:val="en-US"/>
              </w:rPr>
              <w:t>华东师范大学</w:t>
            </w:r>
          </w:p>
        </w:tc>
        <w:tc>
          <w:tcPr>
            <w:tcW w:w="1225" w:type="dxa"/>
            <w:vAlign w:val="center"/>
          </w:tcPr>
          <w:p w:rsidR="009A2289" w:rsidRDefault="009A2289" w:rsidP="00A73D7F">
            <w:pPr>
              <w:jc w:val="center"/>
              <w:rPr>
                <w:szCs w:val="21"/>
                <w:lang w:val="en-US"/>
              </w:rPr>
            </w:pPr>
          </w:p>
          <w:p w:rsidR="009A2289" w:rsidRDefault="009A2289" w:rsidP="00A73D7F">
            <w:pPr>
              <w:jc w:val="center"/>
              <w:rPr>
                <w:szCs w:val="21"/>
                <w:lang w:val="en-US"/>
              </w:rPr>
            </w:pPr>
            <w:r>
              <w:rPr>
                <w:rFonts w:hint="eastAsia"/>
                <w:szCs w:val="21"/>
                <w:lang w:val="en-US"/>
              </w:rPr>
              <w:t>人文地理</w:t>
            </w:r>
          </w:p>
        </w:tc>
        <w:tc>
          <w:tcPr>
            <w:tcW w:w="1226" w:type="dxa"/>
            <w:vAlign w:val="center"/>
          </w:tcPr>
          <w:p w:rsidR="009A2289" w:rsidRDefault="009A2289" w:rsidP="00A73D7F">
            <w:pPr>
              <w:jc w:val="center"/>
              <w:rPr>
                <w:szCs w:val="21"/>
                <w:lang w:val="en-US"/>
              </w:rPr>
            </w:pPr>
            <w:r>
              <w:rPr>
                <w:rFonts w:hint="eastAsia"/>
                <w:szCs w:val="21"/>
                <w:lang w:val="en-US"/>
              </w:rPr>
              <w:t>博士</w:t>
            </w:r>
          </w:p>
        </w:tc>
        <w:tc>
          <w:tcPr>
            <w:tcW w:w="661" w:type="dxa"/>
            <w:vAlign w:val="center"/>
          </w:tcPr>
          <w:p w:rsidR="009A2289" w:rsidRDefault="009A2289" w:rsidP="00A73D7F">
            <w:pPr>
              <w:jc w:val="center"/>
              <w:rPr>
                <w:szCs w:val="21"/>
                <w:lang w:val="en-US"/>
              </w:rPr>
            </w:pPr>
            <w:r>
              <w:rPr>
                <w:rFonts w:hint="eastAsia"/>
                <w:szCs w:val="21"/>
                <w:lang w:val="en-US"/>
              </w:rPr>
              <w:t>旅游地理</w:t>
            </w:r>
          </w:p>
        </w:tc>
        <w:tc>
          <w:tcPr>
            <w:tcW w:w="827" w:type="dxa"/>
            <w:vAlign w:val="center"/>
          </w:tcPr>
          <w:p w:rsidR="009A2289" w:rsidRDefault="009A2289" w:rsidP="00A73D7F">
            <w:pPr>
              <w:jc w:val="center"/>
              <w:rPr>
                <w:szCs w:val="21"/>
                <w:lang w:val="en-US"/>
              </w:rPr>
            </w:pPr>
            <w:r>
              <w:rPr>
                <w:rFonts w:hint="eastAsia"/>
                <w:szCs w:val="21"/>
                <w:lang w:val="en-US"/>
              </w:rPr>
              <w:t>专职</w:t>
            </w:r>
          </w:p>
        </w:tc>
      </w:tr>
      <w:tr w:rsidR="009A2289" w:rsidTr="00A73D7F">
        <w:trPr>
          <w:trHeight w:val="479"/>
        </w:trPr>
        <w:tc>
          <w:tcPr>
            <w:tcW w:w="650" w:type="dxa"/>
            <w:vAlign w:val="center"/>
          </w:tcPr>
          <w:p w:rsidR="009A2289" w:rsidRDefault="009A2289" w:rsidP="00A73D7F">
            <w:pPr>
              <w:jc w:val="center"/>
              <w:rPr>
                <w:szCs w:val="21"/>
                <w:lang w:val="en-US"/>
              </w:rPr>
            </w:pPr>
            <w:r>
              <w:rPr>
                <w:rFonts w:hint="eastAsia"/>
                <w:szCs w:val="21"/>
                <w:lang w:val="en-US"/>
              </w:rPr>
              <w:t>贾芸</w:t>
            </w:r>
          </w:p>
        </w:tc>
        <w:tc>
          <w:tcPr>
            <w:tcW w:w="652" w:type="dxa"/>
            <w:vAlign w:val="center"/>
          </w:tcPr>
          <w:p w:rsidR="009A2289" w:rsidRDefault="009A2289" w:rsidP="00A73D7F">
            <w:pPr>
              <w:jc w:val="center"/>
              <w:rPr>
                <w:szCs w:val="21"/>
                <w:lang w:val="en-US"/>
              </w:rPr>
            </w:pPr>
            <w:r>
              <w:rPr>
                <w:rFonts w:hint="eastAsia"/>
                <w:szCs w:val="21"/>
                <w:lang w:val="en-US"/>
              </w:rPr>
              <w:t>女</w:t>
            </w:r>
          </w:p>
        </w:tc>
        <w:tc>
          <w:tcPr>
            <w:tcW w:w="933" w:type="dxa"/>
            <w:vAlign w:val="center"/>
          </w:tcPr>
          <w:p w:rsidR="009A2289" w:rsidRDefault="009A2289" w:rsidP="00A73D7F">
            <w:pPr>
              <w:jc w:val="center"/>
              <w:rPr>
                <w:szCs w:val="21"/>
                <w:lang w:val="en-US"/>
              </w:rPr>
            </w:pPr>
            <w:r>
              <w:rPr>
                <w:rFonts w:hint="eastAsia"/>
                <w:szCs w:val="21"/>
                <w:lang w:val="en-US"/>
              </w:rPr>
              <w:t>1979.08</w:t>
            </w:r>
          </w:p>
        </w:tc>
        <w:tc>
          <w:tcPr>
            <w:tcW w:w="991" w:type="dxa"/>
            <w:vAlign w:val="center"/>
          </w:tcPr>
          <w:p w:rsidR="009A2289" w:rsidRDefault="009A2289" w:rsidP="00A73D7F">
            <w:pPr>
              <w:jc w:val="center"/>
              <w:rPr>
                <w:szCs w:val="21"/>
                <w:lang w:val="en-US"/>
              </w:rPr>
            </w:pPr>
            <w:r>
              <w:rPr>
                <w:rFonts w:hint="eastAsia"/>
                <w:szCs w:val="21"/>
                <w:lang w:val="en-US"/>
              </w:rPr>
              <w:t>空</w:t>
            </w:r>
            <w:proofErr w:type="gramStart"/>
            <w:r>
              <w:rPr>
                <w:rFonts w:hint="eastAsia"/>
                <w:szCs w:val="21"/>
                <w:lang w:val="en-US"/>
              </w:rPr>
              <w:t>乘礼姿</w:t>
            </w:r>
            <w:proofErr w:type="gramEnd"/>
            <w:r>
              <w:rPr>
                <w:rFonts w:hint="eastAsia"/>
                <w:szCs w:val="21"/>
                <w:lang w:val="en-US"/>
              </w:rPr>
              <w:t>修炼、形象塑造、航空服务礼仪</w:t>
            </w:r>
          </w:p>
        </w:tc>
        <w:tc>
          <w:tcPr>
            <w:tcW w:w="1175" w:type="dxa"/>
            <w:vAlign w:val="center"/>
          </w:tcPr>
          <w:p w:rsidR="009A2289" w:rsidRDefault="009A2289" w:rsidP="00A73D7F">
            <w:pPr>
              <w:jc w:val="center"/>
              <w:rPr>
                <w:szCs w:val="21"/>
                <w:lang w:val="en-US"/>
              </w:rPr>
            </w:pPr>
            <w:r>
              <w:rPr>
                <w:rFonts w:hint="eastAsia"/>
                <w:szCs w:val="21"/>
                <w:lang w:val="en-US"/>
              </w:rPr>
              <w:t>副教授</w:t>
            </w:r>
          </w:p>
        </w:tc>
        <w:tc>
          <w:tcPr>
            <w:tcW w:w="1223" w:type="dxa"/>
            <w:vAlign w:val="center"/>
          </w:tcPr>
          <w:p w:rsidR="009A2289" w:rsidRDefault="009A2289" w:rsidP="00A73D7F">
            <w:pPr>
              <w:jc w:val="center"/>
              <w:rPr>
                <w:szCs w:val="21"/>
                <w:lang w:val="en-US"/>
              </w:rPr>
            </w:pPr>
            <w:r>
              <w:rPr>
                <w:rFonts w:hint="eastAsia"/>
                <w:szCs w:val="21"/>
                <w:lang w:val="en-US"/>
              </w:rPr>
              <w:t>中南</w:t>
            </w:r>
            <w:proofErr w:type="gramStart"/>
            <w:r>
              <w:rPr>
                <w:rFonts w:hint="eastAsia"/>
                <w:szCs w:val="21"/>
                <w:lang w:val="en-US"/>
              </w:rPr>
              <w:t>财经政法</w:t>
            </w:r>
            <w:proofErr w:type="gramEnd"/>
            <w:r>
              <w:rPr>
                <w:rFonts w:hint="eastAsia"/>
                <w:szCs w:val="21"/>
                <w:lang w:val="en-US"/>
              </w:rPr>
              <w:t>大学</w:t>
            </w:r>
          </w:p>
        </w:tc>
        <w:tc>
          <w:tcPr>
            <w:tcW w:w="1225" w:type="dxa"/>
            <w:vAlign w:val="center"/>
          </w:tcPr>
          <w:p w:rsidR="009A2289" w:rsidRDefault="009A2289" w:rsidP="00A73D7F">
            <w:pPr>
              <w:jc w:val="center"/>
              <w:rPr>
                <w:szCs w:val="21"/>
                <w:lang w:val="en-US"/>
              </w:rPr>
            </w:pPr>
            <w:r>
              <w:rPr>
                <w:rFonts w:hint="eastAsia"/>
                <w:szCs w:val="21"/>
                <w:lang w:val="en-US"/>
              </w:rPr>
              <w:t>旅游管理</w:t>
            </w:r>
          </w:p>
        </w:tc>
        <w:tc>
          <w:tcPr>
            <w:tcW w:w="1226" w:type="dxa"/>
            <w:vAlign w:val="center"/>
          </w:tcPr>
          <w:p w:rsidR="009A2289" w:rsidRDefault="009A2289" w:rsidP="00A73D7F">
            <w:pPr>
              <w:jc w:val="center"/>
              <w:rPr>
                <w:szCs w:val="21"/>
                <w:lang w:val="en-US"/>
              </w:rPr>
            </w:pPr>
            <w:r>
              <w:rPr>
                <w:rFonts w:hint="eastAsia"/>
                <w:szCs w:val="21"/>
                <w:lang w:val="en-US"/>
              </w:rPr>
              <w:t>硕士</w:t>
            </w:r>
          </w:p>
        </w:tc>
        <w:tc>
          <w:tcPr>
            <w:tcW w:w="661" w:type="dxa"/>
            <w:vAlign w:val="center"/>
          </w:tcPr>
          <w:p w:rsidR="009A2289" w:rsidRDefault="009A2289" w:rsidP="00A73D7F">
            <w:pPr>
              <w:jc w:val="center"/>
              <w:rPr>
                <w:szCs w:val="21"/>
                <w:lang w:val="en-US"/>
              </w:rPr>
            </w:pPr>
            <w:r>
              <w:rPr>
                <w:rFonts w:hint="eastAsia"/>
                <w:szCs w:val="21"/>
                <w:lang w:val="en-US"/>
              </w:rPr>
              <w:t>形体</w:t>
            </w:r>
            <w:proofErr w:type="gramStart"/>
            <w:r>
              <w:rPr>
                <w:rFonts w:hint="eastAsia"/>
                <w:szCs w:val="21"/>
                <w:lang w:val="en-US"/>
              </w:rPr>
              <w:t>礼姿/</w:t>
            </w:r>
            <w:proofErr w:type="gramEnd"/>
            <w:r>
              <w:rPr>
                <w:rFonts w:hint="eastAsia"/>
                <w:szCs w:val="21"/>
                <w:lang w:val="en-US"/>
              </w:rPr>
              <w:t>形象礼仪</w:t>
            </w:r>
          </w:p>
        </w:tc>
        <w:tc>
          <w:tcPr>
            <w:tcW w:w="827" w:type="dxa"/>
            <w:vAlign w:val="center"/>
          </w:tcPr>
          <w:p w:rsidR="009A2289" w:rsidRDefault="009A2289" w:rsidP="00A73D7F">
            <w:pPr>
              <w:jc w:val="center"/>
              <w:rPr>
                <w:szCs w:val="21"/>
                <w:lang w:val="en-US"/>
              </w:rPr>
            </w:pPr>
            <w:r>
              <w:rPr>
                <w:rFonts w:hint="eastAsia"/>
                <w:szCs w:val="21"/>
                <w:lang w:val="en-US"/>
              </w:rPr>
              <w:t>专职</w:t>
            </w:r>
          </w:p>
        </w:tc>
      </w:tr>
      <w:tr w:rsidR="009A2289" w:rsidTr="00A73D7F">
        <w:trPr>
          <w:trHeight w:val="479"/>
        </w:trPr>
        <w:tc>
          <w:tcPr>
            <w:tcW w:w="650" w:type="dxa"/>
            <w:vAlign w:val="center"/>
          </w:tcPr>
          <w:p w:rsidR="009A2289" w:rsidRDefault="009A2289" w:rsidP="00A73D7F">
            <w:pPr>
              <w:jc w:val="center"/>
              <w:rPr>
                <w:szCs w:val="21"/>
                <w:lang w:val="en-US"/>
              </w:rPr>
            </w:pPr>
            <w:r>
              <w:rPr>
                <w:rFonts w:hint="eastAsia"/>
                <w:szCs w:val="21"/>
                <w:lang w:val="en-US"/>
              </w:rPr>
              <w:t>胡潇</w:t>
            </w:r>
          </w:p>
        </w:tc>
        <w:tc>
          <w:tcPr>
            <w:tcW w:w="652" w:type="dxa"/>
            <w:vAlign w:val="center"/>
          </w:tcPr>
          <w:p w:rsidR="009A2289" w:rsidRDefault="009A2289" w:rsidP="00A73D7F">
            <w:pPr>
              <w:jc w:val="center"/>
              <w:rPr>
                <w:szCs w:val="21"/>
                <w:lang w:val="en-US"/>
              </w:rPr>
            </w:pPr>
            <w:r>
              <w:rPr>
                <w:rFonts w:hint="eastAsia"/>
                <w:szCs w:val="21"/>
                <w:lang w:val="en-US"/>
              </w:rPr>
              <w:t>女</w:t>
            </w:r>
          </w:p>
        </w:tc>
        <w:tc>
          <w:tcPr>
            <w:tcW w:w="933" w:type="dxa"/>
            <w:vAlign w:val="center"/>
          </w:tcPr>
          <w:p w:rsidR="009A2289" w:rsidRDefault="009A2289" w:rsidP="00A73D7F">
            <w:pPr>
              <w:jc w:val="center"/>
              <w:rPr>
                <w:szCs w:val="21"/>
                <w:lang w:val="en-US"/>
              </w:rPr>
            </w:pPr>
            <w:r>
              <w:rPr>
                <w:rFonts w:hint="eastAsia"/>
                <w:szCs w:val="21"/>
                <w:lang w:val="en-US"/>
              </w:rPr>
              <w:t>1982.12</w:t>
            </w:r>
          </w:p>
        </w:tc>
        <w:tc>
          <w:tcPr>
            <w:tcW w:w="991" w:type="dxa"/>
            <w:vAlign w:val="center"/>
          </w:tcPr>
          <w:p w:rsidR="009A2289" w:rsidRDefault="009A2289" w:rsidP="00A73D7F">
            <w:pPr>
              <w:jc w:val="center"/>
              <w:rPr>
                <w:szCs w:val="21"/>
                <w:lang w:val="en-US"/>
              </w:rPr>
            </w:pPr>
            <w:r>
              <w:rPr>
                <w:rFonts w:hint="eastAsia"/>
                <w:szCs w:val="21"/>
                <w:lang w:val="en-US"/>
              </w:rPr>
              <w:t>航空服务礼仪、航空市场营销、航空运输地理</w:t>
            </w:r>
          </w:p>
        </w:tc>
        <w:tc>
          <w:tcPr>
            <w:tcW w:w="1175" w:type="dxa"/>
            <w:vAlign w:val="center"/>
          </w:tcPr>
          <w:p w:rsidR="009A2289" w:rsidRDefault="009A2289" w:rsidP="00A73D7F">
            <w:pPr>
              <w:jc w:val="center"/>
              <w:rPr>
                <w:szCs w:val="21"/>
                <w:lang w:val="en-US"/>
              </w:rPr>
            </w:pPr>
            <w:r>
              <w:rPr>
                <w:rFonts w:hint="eastAsia"/>
                <w:szCs w:val="21"/>
                <w:lang w:val="en-US"/>
              </w:rPr>
              <w:t>讲师</w:t>
            </w:r>
          </w:p>
        </w:tc>
        <w:tc>
          <w:tcPr>
            <w:tcW w:w="1223" w:type="dxa"/>
            <w:vAlign w:val="center"/>
          </w:tcPr>
          <w:p w:rsidR="009A2289" w:rsidRDefault="009A2289" w:rsidP="00A73D7F">
            <w:pPr>
              <w:jc w:val="center"/>
              <w:rPr>
                <w:szCs w:val="21"/>
                <w:lang w:val="en-US"/>
              </w:rPr>
            </w:pPr>
            <w:r>
              <w:rPr>
                <w:rFonts w:hint="eastAsia"/>
                <w:szCs w:val="21"/>
                <w:lang w:val="en-US"/>
              </w:rPr>
              <w:t>武汉大学</w:t>
            </w:r>
          </w:p>
        </w:tc>
        <w:tc>
          <w:tcPr>
            <w:tcW w:w="1225" w:type="dxa"/>
            <w:vAlign w:val="center"/>
          </w:tcPr>
          <w:p w:rsidR="009A2289" w:rsidRDefault="009A2289" w:rsidP="00A73D7F">
            <w:pPr>
              <w:jc w:val="center"/>
              <w:rPr>
                <w:szCs w:val="21"/>
                <w:lang w:val="en-US"/>
              </w:rPr>
            </w:pPr>
            <w:r>
              <w:rPr>
                <w:rFonts w:hint="eastAsia"/>
                <w:szCs w:val="21"/>
                <w:lang w:val="en-US"/>
              </w:rPr>
              <w:t>旅游管理</w:t>
            </w:r>
          </w:p>
        </w:tc>
        <w:tc>
          <w:tcPr>
            <w:tcW w:w="1226" w:type="dxa"/>
            <w:vAlign w:val="center"/>
          </w:tcPr>
          <w:p w:rsidR="009A2289" w:rsidRDefault="009A2289" w:rsidP="00A73D7F">
            <w:pPr>
              <w:jc w:val="center"/>
              <w:rPr>
                <w:szCs w:val="21"/>
                <w:lang w:val="en-US"/>
              </w:rPr>
            </w:pPr>
            <w:r>
              <w:rPr>
                <w:rFonts w:hint="eastAsia"/>
                <w:szCs w:val="21"/>
                <w:lang w:val="en-US"/>
              </w:rPr>
              <w:t>硕士</w:t>
            </w:r>
          </w:p>
        </w:tc>
        <w:tc>
          <w:tcPr>
            <w:tcW w:w="661" w:type="dxa"/>
            <w:vAlign w:val="center"/>
          </w:tcPr>
          <w:p w:rsidR="009A2289" w:rsidRDefault="009A2289" w:rsidP="00A73D7F">
            <w:pPr>
              <w:jc w:val="center"/>
              <w:rPr>
                <w:szCs w:val="21"/>
                <w:lang w:val="en-US"/>
              </w:rPr>
            </w:pPr>
            <w:r>
              <w:rPr>
                <w:rFonts w:hint="eastAsia"/>
                <w:szCs w:val="21"/>
                <w:lang w:val="en-US"/>
              </w:rPr>
              <w:t>服务礼仪、市场营销</w:t>
            </w:r>
          </w:p>
        </w:tc>
        <w:tc>
          <w:tcPr>
            <w:tcW w:w="827" w:type="dxa"/>
            <w:vAlign w:val="center"/>
          </w:tcPr>
          <w:p w:rsidR="009A2289" w:rsidRDefault="009A2289" w:rsidP="00A73D7F">
            <w:pPr>
              <w:jc w:val="center"/>
              <w:rPr>
                <w:szCs w:val="21"/>
                <w:lang w:val="en-US"/>
              </w:rPr>
            </w:pPr>
            <w:r>
              <w:rPr>
                <w:rFonts w:hint="eastAsia"/>
                <w:szCs w:val="21"/>
                <w:lang w:val="en-US"/>
              </w:rPr>
              <w:t>专职</w:t>
            </w:r>
          </w:p>
        </w:tc>
      </w:tr>
      <w:tr w:rsidR="009A2289" w:rsidTr="00A73D7F">
        <w:trPr>
          <w:trHeight w:val="479"/>
        </w:trPr>
        <w:tc>
          <w:tcPr>
            <w:tcW w:w="650" w:type="dxa"/>
            <w:vAlign w:val="center"/>
          </w:tcPr>
          <w:p w:rsidR="009A2289" w:rsidRDefault="009A2289" w:rsidP="00A73D7F">
            <w:pPr>
              <w:jc w:val="center"/>
              <w:rPr>
                <w:szCs w:val="21"/>
                <w:lang w:val="en-US"/>
              </w:rPr>
            </w:pPr>
            <w:r>
              <w:rPr>
                <w:rFonts w:hint="eastAsia"/>
                <w:szCs w:val="21"/>
                <w:lang w:val="en-US"/>
              </w:rPr>
              <w:t>袁文平</w:t>
            </w:r>
          </w:p>
        </w:tc>
        <w:tc>
          <w:tcPr>
            <w:tcW w:w="652" w:type="dxa"/>
            <w:vAlign w:val="center"/>
          </w:tcPr>
          <w:p w:rsidR="009A2289" w:rsidRDefault="009A2289" w:rsidP="00A73D7F">
            <w:pPr>
              <w:jc w:val="center"/>
              <w:rPr>
                <w:szCs w:val="21"/>
                <w:lang w:val="en-US"/>
              </w:rPr>
            </w:pPr>
            <w:r>
              <w:rPr>
                <w:rFonts w:hint="eastAsia"/>
                <w:szCs w:val="21"/>
                <w:lang w:val="en-US"/>
              </w:rPr>
              <w:t>男</w:t>
            </w:r>
          </w:p>
        </w:tc>
        <w:tc>
          <w:tcPr>
            <w:tcW w:w="933" w:type="dxa"/>
            <w:vAlign w:val="center"/>
          </w:tcPr>
          <w:p w:rsidR="009A2289" w:rsidRDefault="009A2289" w:rsidP="00A73D7F">
            <w:pPr>
              <w:jc w:val="center"/>
              <w:rPr>
                <w:szCs w:val="21"/>
                <w:lang w:val="en-US"/>
              </w:rPr>
            </w:pPr>
            <w:r>
              <w:rPr>
                <w:rFonts w:hint="eastAsia"/>
                <w:szCs w:val="21"/>
                <w:lang w:val="en-US"/>
              </w:rPr>
              <w:t>1982.05</w:t>
            </w:r>
          </w:p>
        </w:tc>
        <w:tc>
          <w:tcPr>
            <w:tcW w:w="991" w:type="dxa"/>
            <w:vAlign w:val="center"/>
          </w:tcPr>
          <w:p w:rsidR="009A2289" w:rsidRDefault="009A2289" w:rsidP="00A73D7F">
            <w:pPr>
              <w:jc w:val="center"/>
              <w:rPr>
                <w:szCs w:val="21"/>
                <w:lang w:val="en-US"/>
              </w:rPr>
            </w:pPr>
            <w:r>
              <w:rPr>
                <w:rFonts w:hint="eastAsia"/>
                <w:szCs w:val="21"/>
                <w:lang w:val="en-US"/>
              </w:rPr>
              <w:t>航空服务心理学、航空公共关系</w:t>
            </w:r>
          </w:p>
        </w:tc>
        <w:tc>
          <w:tcPr>
            <w:tcW w:w="1175" w:type="dxa"/>
            <w:vAlign w:val="center"/>
          </w:tcPr>
          <w:p w:rsidR="009A2289" w:rsidRDefault="009A2289" w:rsidP="00A73D7F">
            <w:pPr>
              <w:jc w:val="center"/>
              <w:rPr>
                <w:szCs w:val="21"/>
                <w:lang w:val="en-US"/>
              </w:rPr>
            </w:pPr>
            <w:r>
              <w:rPr>
                <w:rFonts w:hint="eastAsia"/>
                <w:szCs w:val="21"/>
                <w:lang w:val="en-US"/>
              </w:rPr>
              <w:t>讲师</w:t>
            </w:r>
          </w:p>
        </w:tc>
        <w:tc>
          <w:tcPr>
            <w:tcW w:w="1223" w:type="dxa"/>
            <w:vAlign w:val="center"/>
          </w:tcPr>
          <w:p w:rsidR="009A2289" w:rsidRDefault="009A2289" w:rsidP="00A73D7F">
            <w:pPr>
              <w:jc w:val="center"/>
              <w:rPr>
                <w:szCs w:val="21"/>
                <w:lang w:val="en-US"/>
              </w:rPr>
            </w:pPr>
            <w:r>
              <w:rPr>
                <w:rFonts w:hint="eastAsia"/>
                <w:szCs w:val="21"/>
                <w:lang w:val="en-US"/>
              </w:rPr>
              <w:t>华中师范大学</w:t>
            </w:r>
          </w:p>
        </w:tc>
        <w:tc>
          <w:tcPr>
            <w:tcW w:w="1225" w:type="dxa"/>
            <w:vAlign w:val="center"/>
          </w:tcPr>
          <w:p w:rsidR="009A2289" w:rsidRDefault="009A2289" w:rsidP="00A73D7F">
            <w:pPr>
              <w:jc w:val="center"/>
              <w:rPr>
                <w:szCs w:val="21"/>
                <w:lang w:val="en-US"/>
              </w:rPr>
            </w:pPr>
            <w:r>
              <w:rPr>
                <w:rFonts w:hint="eastAsia"/>
                <w:szCs w:val="21"/>
                <w:lang w:val="en-US"/>
              </w:rPr>
              <w:t>旅游管理</w:t>
            </w:r>
          </w:p>
        </w:tc>
        <w:tc>
          <w:tcPr>
            <w:tcW w:w="1226" w:type="dxa"/>
            <w:vAlign w:val="center"/>
          </w:tcPr>
          <w:p w:rsidR="009A2289" w:rsidRDefault="009A2289" w:rsidP="00A73D7F">
            <w:pPr>
              <w:jc w:val="center"/>
              <w:rPr>
                <w:szCs w:val="21"/>
                <w:lang w:val="en-US"/>
              </w:rPr>
            </w:pPr>
            <w:r>
              <w:rPr>
                <w:rFonts w:hint="eastAsia"/>
                <w:szCs w:val="21"/>
                <w:lang w:val="en-US"/>
              </w:rPr>
              <w:t>硕士</w:t>
            </w:r>
          </w:p>
        </w:tc>
        <w:tc>
          <w:tcPr>
            <w:tcW w:w="661" w:type="dxa"/>
            <w:vAlign w:val="center"/>
          </w:tcPr>
          <w:p w:rsidR="009A2289" w:rsidRDefault="009A2289" w:rsidP="00A73D7F">
            <w:pPr>
              <w:jc w:val="center"/>
              <w:rPr>
                <w:szCs w:val="21"/>
                <w:lang w:val="en-US"/>
              </w:rPr>
            </w:pPr>
            <w:r>
              <w:rPr>
                <w:rFonts w:hint="eastAsia"/>
                <w:szCs w:val="21"/>
                <w:lang w:val="en-US"/>
              </w:rPr>
              <w:t>旅游经济</w:t>
            </w:r>
          </w:p>
        </w:tc>
        <w:tc>
          <w:tcPr>
            <w:tcW w:w="827" w:type="dxa"/>
            <w:vAlign w:val="center"/>
          </w:tcPr>
          <w:p w:rsidR="009A2289" w:rsidRDefault="009A2289" w:rsidP="00A73D7F">
            <w:pPr>
              <w:jc w:val="center"/>
              <w:rPr>
                <w:szCs w:val="21"/>
                <w:lang w:val="en-US"/>
              </w:rPr>
            </w:pPr>
            <w:r>
              <w:rPr>
                <w:rFonts w:hint="eastAsia"/>
                <w:szCs w:val="21"/>
                <w:lang w:val="en-US"/>
              </w:rPr>
              <w:t>专职</w:t>
            </w:r>
          </w:p>
        </w:tc>
      </w:tr>
      <w:tr w:rsidR="009A2289" w:rsidTr="00A73D7F">
        <w:trPr>
          <w:trHeight w:val="479"/>
        </w:trPr>
        <w:tc>
          <w:tcPr>
            <w:tcW w:w="650" w:type="dxa"/>
            <w:vAlign w:val="center"/>
          </w:tcPr>
          <w:p w:rsidR="009A2289" w:rsidRDefault="009A2289" w:rsidP="00A73D7F">
            <w:pPr>
              <w:jc w:val="center"/>
              <w:rPr>
                <w:szCs w:val="21"/>
                <w:lang w:val="en-US"/>
              </w:rPr>
            </w:pPr>
            <w:r>
              <w:rPr>
                <w:rFonts w:hint="eastAsia"/>
                <w:szCs w:val="21"/>
                <w:lang w:val="en-US"/>
              </w:rPr>
              <w:t>刘秀丽</w:t>
            </w:r>
          </w:p>
        </w:tc>
        <w:tc>
          <w:tcPr>
            <w:tcW w:w="652" w:type="dxa"/>
            <w:vAlign w:val="center"/>
          </w:tcPr>
          <w:p w:rsidR="009A2289" w:rsidRDefault="009A2289" w:rsidP="00A73D7F">
            <w:pPr>
              <w:jc w:val="center"/>
              <w:rPr>
                <w:szCs w:val="21"/>
                <w:lang w:val="en-US"/>
              </w:rPr>
            </w:pPr>
            <w:r>
              <w:rPr>
                <w:rFonts w:hint="eastAsia"/>
                <w:szCs w:val="21"/>
                <w:lang w:val="en-US"/>
              </w:rPr>
              <w:t>女</w:t>
            </w:r>
          </w:p>
        </w:tc>
        <w:tc>
          <w:tcPr>
            <w:tcW w:w="933" w:type="dxa"/>
            <w:vAlign w:val="center"/>
          </w:tcPr>
          <w:p w:rsidR="009A2289" w:rsidRDefault="009A2289" w:rsidP="00A73D7F">
            <w:pPr>
              <w:jc w:val="center"/>
              <w:rPr>
                <w:szCs w:val="21"/>
                <w:lang w:val="en-US"/>
              </w:rPr>
            </w:pPr>
            <w:r>
              <w:rPr>
                <w:rFonts w:hint="eastAsia"/>
                <w:szCs w:val="21"/>
                <w:lang w:val="en-US"/>
              </w:rPr>
              <w:t>1973.02</w:t>
            </w:r>
          </w:p>
        </w:tc>
        <w:tc>
          <w:tcPr>
            <w:tcW w:w="991" w:type="dxa"/>
            <w:vAlign w:val="center"/>
          </w:tcPr>
          <w:p w:rsidR="009A2289" w:rsidRDefault="009A2289" w:rsidP="00A73D7F">
            <w:pPr>
              <w:jc w:val="center"/>
              <w:rPr>
                <w:szCs w:val="21"/>
                <w:lang w:val="en-US"/>
              </w:rPr>
            </w:pPr>
            <w:r>
              <w:rPr>
                <w:rFonts w:hint="eastAsia"/>
                <w:szCs w:val="21"/>
                <w:lang w:val="en-US"/>
              </w:rPr>
              <w:t>航空</w:t>
            </w:r>
            <w:proofErr w:type="gramStart"/>
            <w:r>
              <w:rPr>
                <w:rFonts w:hint="eastAsia"/>
                <w:szCs w:val="21"/>
                <w:lang w:val="en-US"/>
              </w:rPr>
              <w:t>服务学</w:t>
            </w:r>
            <w:proofErr w:type="gramEnd"/>
            <w:r>
              <w:rPr>
                <w:rFonts w:hint="eastAsia"/>
                <w:szCs w:val="21"/>
                <w:lang w:val="en-US"/>
              </w:rPr>
              <w:t>概论、民航货物运输</w:t>
            </w:r>
          </w:p>
        </w:tc>
        <w:tc>
          <w:tcPr>
            <w:tcW w:w="1175" w:type="dxa"/>
            <w:vAlign w:val="center"/>
          </w:tcPr>
          <w:p w:rsidR="009A2289" w:rsidRDefault="009A2289" w:rsidP="00A73D7F">
            <w:pPr>
              <w:jc w:val="center"/>
              <w:rPr>
                <w:szCs w:val="21"/>
                <w:lang w:val="en-US"/>
              </w:rPr>
            </w:pPr>
            <w:r>
              <w:rPr>
                <w:rFonts w:hint="eastAsia"/>
                <w:szCs w:val="21"/>
                <w:lang w:val="en-US"/>
              </w:rPr>
              <w:t>副教授</w:t>
            </w:r>
          </w:p>
        </w:tc>
        <w:tc>
          <w:tcPr>
            <w:tcW w:w="1223" w:type="dxa"/>
            <w:vAlign w:val="center"/>
          </w:tcPr>
          <w:p w:rsidR="009A2289" w:rsidRDefault="009A2289" w:rsidP="00A73D7F">
            <w:pPr>
              <w:jc w:val="center"/>
              <w:rPr>
                <w:szCs w:val="21"/>
                <w:lang w:val="en-US"/>
              </w:rPr>
            </w:pPr>
            <w:r>
              <w:rPr>
                <w:rFonts w:hint="eastAsia"/>
                <w:szCs w:val="21"/>
                <w:lang w:val="en-US"/>
              </w:rPr>
              <w:t>中南</w:t>
            </w:r>
            <w:proofErr w:type="gramStart"/>
            <w:r>
              <w:rPr>
                <w:rFonts w:hint="eastAsia"/>
                <w:szCs w:val="21"/>
                <w:lang w:val="en-US"/>
              </w:rPr>
              <w:t>财经政法</w:t>
            </w:r>
            <w:proofErr w:type="gramEnd"/>
            <w:r>
              <w:rPr>
                <w:rFonts w:hint="eastAsia"/>
                <w:szCs w:val="21"/>
                <w:lang w:val="en-US"/>
              </w:rPr>
              <w:t>大学</w:t>
            </w:r>
          </w:p>
        </w:tc>
        <w:tc>
          <w:tcPr>
            <w:tcW w:w="1225" w:type="dxa"/>
            <w:vAlign w:val="center"/>
          </w:tcPr>
          <w:p w:rsidR="009A2289" w:rsidRDefault="009A2289" w:rsidP="00A73D7F">
            <w:pPr>
              <w:jc w:val="center"/>
              <w:rPr>
                <w:szCs w:val="21"/>
                <w:lang w:val="en-US"/>
              </w:rPr>
            </w:pPr>
          </w:p>
          <w:p w:rsidR="009A2289" w:rsidRDefault="009A2289" w:rsidP="00A73D7F">
            <w:pPr>
              <w:jc w:val="center"/>
              <w:rPr>
                <w:szCs w:val="21"/>
                <w:lang w:val="en-US"/>
              </w:rPr>
            </w:pPr>
            <w:r>
              <w:rPr>
                <w:rFonts w:hint="eastAsia"/>
                <w:szCs w:val="21"/>
                <w:lang w:val="en-US"/>
              </w:rPr>
              <w:t>产业经济</w:t>
            </w:r>
          </w:p>
        </w:tc>
        <w:tc>
          <w:tcPr>
            <w:tcW w:w="1226" w:type="dxa"/>
            <w:vAlign w:val="center"/>
          </w:tcPr>
          <w:p w:rsidR="009A2289" w:rsidRDefault="009A2289" w:rsidP="00A73D7F">
            <w:pPr>
              <w:jc w:val="center"/>
              <w:rPr>
                <w:szCs w:val="21"/>
                <w:lang w:val="en-US"/>
              </w:rPr>
            </w:pPr>
            <w:r>
              <w:rPr>
                <w:rFonts w:hint="eastAsia"/>
                <w:szCs w:val="21"/>
                <w:lang w:val="en-US"/>
              </w:rPr>
              <w:t>硕士</w:t>
            </w:r>
          </w:p>
        </w:tc>
        <w:tc>
          <w:tcPr>
            <w:tcW w:w="661" w:type="dxa"/>
            <w:vAlign w:val="center"/>
          </w:tcPr>
          <w:p w:rsidR="009A2289" w:rsidRDefault="009A2289" w:rsidP="00A73D7F">
            <w:pPr>
              <w:jc w:val="center"/>
              <w:rPr>
                <w:szCs w:val="21"/>
                <w:lang w:val="en-US"/>
              </w:rPr>
            </w:pPr>
            <w:r>
              <w:rPr>
                <w:rFonts w:hint="eastAsia"/>
                <w:szCs w:val="21"/>
                <w:lang w:val="en-US"/>
              </w:rPr>
              <w:t>会展经济</w:t>
            </w:r>
          </w:p>
        </w:tc>
        <w:tc>
          <w:tcPr>
            <w:tcW w:w="827" w:type="dxa"/>
            <w:vAlign w:val="center"/>
          </w:tcPr>
          <w:p w:rsidR="009A2289" w:rsidRDefault="009A2289" w:rsidP="00A73D7F">
            <w:pPr>
              <w:jc w:val="center"/>
              <w:rPr>
                <w:szCs w:val="21"/>
                <w:lang w:val="en-US"/>
              </w:rPr>
            </w:pPr>
            <w:r>
              <w:rPr>
                <w:rFonts w:hint="eastAsia"/>
                <w:szCs w:val="21"/>
                <w:lang w:val="en-US"/>
              </w:rPr>
              <w:t>专职</w:t>
            </w:r>
          </w:p>
        </w:tc>
      </w:tr>
      <w:tr w:rsidR="009A2289" w:rsidTr="00A73D7F">
        <w:trPr>
          <w:trHeight w:val="479"/>
        </w:trPr>
        <w:tc>
          <w:tcPr>
            <w:tcW w:w="650" w:type="dxa"/>
            <w:vAlign w:val="center"/>
          </w:tcPr>
          <w:p w:rsidR="009A2289" w:rsidRDefault="009A2289" w:rsidP="00A73D7F">
            <w:pPr>
              <w:jc w:val="center"/>
              <w:rPr>
                <w:szCs w:val="21"/>
                <w:lang w:val="en-US"/>
              </w:rPr>
            </w:pPr>
            <w:r>
              <w:rPr>
                <w:rFonts w:hint="eastAsia"/>
                <w:szCs w:val="21"/>
                <w:lang w:val="en-US"/>
              </w:rPr>
              <w:t>刘亚玲</w:t>
            </w:r>
          </w:p>
        </w:tc>
        <w:tc>
          <w:tcPr>
            <w:tcW w:w="652" w:type="dxa"/>
            <w:vAlign w:val="center"/>
          </w:tcPr>
          <w:p w:rsidR="009A2289" w:rsidRDefault="009A2289" w:rsidP="00A73D7F">
            <w:pPr>
              <w:jc w:val="center"/>
              <w:rPr>
                <w:szCs w:val="21"/>
                <w:lang w:val="en-US"/>
              </w:rPr>
            </w:pPr>
            <w:r>
              <w:rPr>
                <w:rFonts w:hint="eastAsia"/>
                <w:szCs w:val="21"/>
                <w:lang w:val="en-US"/>
              </w:rPr>
              <w:t>女</w:t>
            </w:r>
          </w:p>
        </w:tc>
        <w:tc>
          <w:tcPr>
            <w:tcW w:w="933" w:type="dxa"/>
            <w:vAlign w:val="center"/>
          </w:tcPr>
          <w:p w:rsidR="009A2289" w:rsidRDefault="009A2289" w:rsidP="00A73D7F">
            <w:pPr>
              <w:jc w:val="center"/>
              <w:rPr>
                <w:szCs w:val="21"/>
                <w:lang w:val="en-US"/>
              </w:rPr>
            </w:pPr>
            <w:r>
              <w:rPr>
                <w:rFonts w:hint="eastAsia"/>
                <w:szCs w:val="21"/>
                <w:lang w:val="en-US"/>
              </w:rPr>
              <w:t>1982.08</w:t>
            </w:r>
          </w:p>
        </w:tc>
        <w:tc>
          <w:tcPr>
            <w:tcW w:w="991" w:type="dxa"/>
            <w:vAlign w:val="center"/>
          </w:tcPr>
          <w:p w:rsidR="009A2289" w:rsidRDefault="009A2289" w:rsidP="00A73D7F">
            <w:pPr>
              <w:jc w:val="center"/>
              <w:rPr>
                <w:szCs w:val="21"/>
                <w:lang w:val="en-US"/>
              </w:rPr>
            </w:pPr>
            <w:r>
              <w:rPr>
                <w:rFonts w:hint="eastAsia"/>
                <w:szCs w:val="21"/>
                <w:lang w:val="en-US"/>
              </w:rPr>
              <w:t>民航旅客运输、机场运营与管理</w:t>
            </w:r>
          </w:p>
        </w:tc>
        <w:tc>
          <w:tcPr>
            <w:tcW w:w="1175" w:type="dxa"/>
            <w:vAlign w:val="center"/>
          </w:tcPr>
          <w:p w:rsidR="009A2289" w:rsidRDefault="009A2289" w:rsidP="00A73D7F">
            <w:pPr>
              <w:jc w:val="center"/>
              <w:rPr>
                <w:szCs w:val="21"/>
                <w:lang w:val="en-US"/>
              </w:rPr>
            </w:pPr>
            <w:r>
              <w:rPr>
                <w:rFonts w:hint="eastAsia"/>
                <w:szCs w:val="21"/>
                <w:lang w:val="en-US"/>
              </w:rPr>
              <w:t>讲师</w:t>
            </w:r>
          </w:p>
        </w:tc>
        <w:tc>
          <w:tcPr>
            <w:tcW w:w="1223" w:type="dxa"/>
            <w:vAlign w:val="center"/>
          </w:tcPr>
          <w:p w:rsidR="009A2289" w:rsidRDefault="009A2289" w:rsidP="00A73D7F">
            <w:pPr>
              <w:jc w:val="center"/>
              <w:rPr>
                <w:szCs w:val="21"/>
                <w:lang w:val="en-US"/>
              </w:rPr>
            </w:pPr>
            <w:r>
              <w:rPr>
                <w:rFonts w:hint="eastAsia"/>
                <w:szCs w:val="21"/>
                <w:lang w:val="en-US"/>
              </w:rPr>
              <w:t>湖北大学</w:t>
            </w:r>
          </w:p>
        </w:tc>
        <w:tc>
          <w:tcPr>
            <w:tcW w:w="1225" w:type="dxa"/>
            <w:vAlign w:val="center"/>
          </w:tcPr>
          <w:p w:rsidR="009A2289" w:rsidRDefault="009A2289" w:rsidP="00A73D7F">
            <w:pPr>
              <w:jc w:val="center"/>
              <w:rPr>
                <w:szCs w:val="21"/>
                <w:lang w:val="en-US"/>
              </w:rPr>
            </w:pPr>
            <w:r>
              <w:rPr>
                <w:rFonts w:hint="eastAsia"/>
                <w:szCs w:val="21"/>
                <w:lang w:val="en-US"/>
              </w:rPr>
              <w:t>旅游管理</w:t>
            </w:r>
          </w:p>
        </w:tc>
        <w:tc>
          <w:tcPr>
            <w:tcW w:w="1226" w:type="dxa"/>
            <w:vAlign w:val="center"/>
          </w:tcPr>
          <w:p w:rsidR="009A2289" w:rsidRDefault="009A2289" w:rsidP="00A73D7F">
            <w:pPr>
              <w:jc w:val="center"/>
              <w:rPr>
                <w:szCs w:val="21"/>
                <w:lang w:val="en-US"/>
              </w:rPr>
            </w:pPr>
            <w:r>
              <w:rPr>
                <w:rFonts w:hint="eastAsia"/>
                <w:szCs w:val="21"/>
                <w:lang w:val="en-US"/>
              </w:rPr>
              <w:t>硕士</w:t>
            </w:r>
          </w:p>
        </w:tc>
        <w:tc>
          <w:tcPr>
            <w:tcW w:w="661" w:type="dxa"/>
            <w:vAlign w:val="center"/>
          </w:tcPr>
          <w:p w:rsidR="009A2289" w:rsidRDefault="009A2289" w:rsidP="00A73D7F">
            <w:pPr>
              <w:jc w:val="center"/>
              <w:rPr>
                <w:szCs w:val="21"/>
                <w:lang w:val="en-US"/>
              </w:rPr>
            </w:pPr>
            <w:r>
              <w:rPr>
                <w:rFonts w:hint="eastAsia"/>
                <w:szCs w:val="21"/>
                <w:lang w:val="en-US"/>
              </w:rPr>
              <w:t>旅游经济</w:t>
            </w:r>
          </w:p>
        </w:tc>
        <w:tc>
          <w:tcPr>
            <w:tcW w:w="827" w:type="dxa"/>
            <w:vAlign w:val="center"/>
          </w:tcPr>
          <w:p w:rsidR="009A2289" w:rsidRDefault="009A2289" w:rsidP="00A73D7F">
            <w:pPr>
              <w:jc w:val="center"/>
              <w:rPr>
                <w:szCs w:val="21"/>
                <w:lang w:val="en-US"/>
              </w:rPr>
            </w:pPr>
            <w:r>
              <w:rPr>
                <w:rFonts w:hint="eastAsia"/>
                <w:szCs w:val="21"/>
                <w:lang w:val="en-US"/>
              </w:rPr>
              <w:t>专职</w:t>
            </w:r>
          </w:p>
        </w:tc>
      </w:tr>
      <w:tr w:rsidR="009A2289" w:rsidTr="00A73D7F">
        <w:trPr>
          <w:trHeight w:val="479"/>
        </w:trPr>
        <w:tc>
          <w:tcPr>
            <w:tcW w:w="650" w:type="dxa"/>
            <w:vAlign w:val="center"/>
          </w:tcPr>
          <w:p w:rsidR="009A2289" w:rsidRDefault="009A2289" w:rsidP="00A73D7F">
            <w:pPr>
              <w:jc w:val="center"/>
              <w:rPr>
                <w:szCs w:val="21"/>
                <w:lang w:val="en-US"/>
              </w:rPr>
            </w:pPr>
            <w:r>
              <w:rPr>
                <w:rFonts w:hint="eastAsia"/>
                <w:szCs w:val="21"/>
                <w:lang w:val="en-US"/>
              </w:rPr>
              <w:t>何颖川</w:t>
            </w:r>
          </w:p>
        </w:tc>
        <w:tc>
          <w:tcPr>
            <w:tcW w:w="652" w:type="dxa"/>
            <w:vAlign w:val="center"/>
          </w:tcPr>
          <w:p w:rsidR="009A2289" w:rsidRDefault="009A2289" w:rsidP="00A73D7F">
            <w:pPr>
              <w:jc w:val="center"/>
              <w:rPr>
                <w:szCs w:val="21"/>
                <w:lang w:val="en-US"/>
              </w:rPr>
            </w:pPr>
            <w:r>
              <w:rPr>
                <w:rFonts w:hint="eastAsia"/>
                <w:szCs w:val="21"/>
                <w:lang w:val="en-US"/>
              </w:rPr>
              <w:t>女</w:t>
            </w:r>
          </w:p>
        </w:tc>
        <w:tc>
          <w:tcPr>
            <w:tcW w:w="933" w:type="dxa"/>
            <w:vAlign w:val="center"/>
          </w:tcPr>
          <w:p w:rsidR="009A2289" w:rsidRDefault="009A2289" w:rsidP="00A73D7F">
            <w:pPr>
              <w:jc w:val="center"/>
              <w:rPr>
                <w:szCs w:val="21"/>
                <w:lang w:val="en-US"/>
              </w:rPr>
            </w:pPr>
            <w:r>
              <w:rPr>
                <w:rFonts w:hint="eastAsia"/>
                <w:szCs w:val="21"/>
                <w:lang w:val="en-US"/>
              </w:rPr>
              <w:t>1993.11</w:t>
            </w:r>
          </w:p>
        </w:tc>
        <w:tc>
          <w:tcPr>
            <w:tcW w:w="991" w:type="dxa"/>
            <w:vAlign w:val="center"/>
          </w:tcPr>
          <w:p w:rsidR="009A2289" w:rsidRDefault="009A2289" w:rsidP="00A73D7F">
            <w:pPr>
              <w:jc w:val="center"/>
              <w:rPr>
                <w:szCs w:val="21"/>
                <w:lang w:val="en-US"/>
              </w:rPr>
            </w:pPr>
            <w:r>
              <w:rPr>
                <w:rFonts w:hint="eastAsia"/>
                <w:szCs w:val="21"/>
                <w:lang w:val="en-US"/>
              </w:rPr>
              <w:t>空乘播音与服务沟通技巧</w:t>
            </w:r>
          </w:p>
        </w:tc>
        <w:tc>
          <w:tcPr>
            <w:tcW w:w="1175" w:type="dxa"/>
            <w:vAlign w:val="center"/>
          </w:tcPr>
          <w:p w:rsidR="009A2289" w:rsidRDefault="009A2289" w:rsidP="00A73D7F">
            <w:pPr>
              <w:jc w:val="center"/>
              <w:rPr>
                <w:szCs w:val="21"/>
                <w:lang w:val="en-US"/>
              </w:rPr>
            </w:pPr>
            <w:r>
              <w:rPr>
                <w:rFonts w:hint="eastAsia"/>
                <w:szCs w:val="21"/>
                <w:lang w:val="en-US"/>
              </w:rPr>
              <w:t>助教</w:t>
            </w:r>
          </w:p>
        </w:tc>
        <w:tc>
          <w:tcPr>
            <w:tcW w:w="1223" w:type="dxa"/>
            <w:vAlign w:val="center"/>
          </w:tcPr>
          <w:p w:rsidR="009A2289" w:rsidRDefault="009A2289" w:rsidP="00A73D7F">
            <w:pPr>
              <w:jc w:val="center"/>
              <w:rPr>
                <w:szCs w:val="21"/>
                <w:lang w:val="en-US"/>
              </w:rPr>
            </w:pPr>
            <w:r>
              <w:rPr>
                <w:rFonts w:hint="eastAsia"/>
                <w:szCs w:val="21"/>
                <w:lang w:val="en-US"/>
              </w:rPr>
              <w:t>江西财经大学</w:t>
            </w:r>
          </w:p>
        </w:tc>
        <w:tc>
          <w:tcPr>
            <w:tcW w:w="1225" w:type="dxa"/>
            <w:vAlign w:val="center"/>
          </w:tcPr>
          <w:p w:rsidR="009A2289" w:rsidRDefault="009A2289" w:rsidP="00A73D7F">
            <w:pPr>
              <w:jc w:val="center"/>
              <w:rPr>
                <w:szCs w:val="21"/>
                <w:lang w:val="en-US"/>
              </w:rPr>
            </w:pPr>
            <w:r>
              <w:rPr>
                <w:rFonts w:hint="eastAsia"/>
                <w:szCs w:val="21"/>
                <w:lang w:val="en-US"/>
              </w:rPr>
              <w:t>音乐舞蹈学</w:t>
            </w:r>
          </w:p>
        </w:tc>
        <w:tc>
          <w:tcPr>
            <w:tcW w:w="1226" w:type="dxa"/>
            <w:vAlign w:val="center"/>
          </w:tcPr>
          <w:p w:rsidR="009A2289" w:rsidRDefault="009A2289" w:rsidP="00A73D7F">
            <w:pPr>
              <w:jc w:val="center"/>
              <w:rPr>
                <w:szCs w:val="21"/>
                <w:lang w:val="en-US"/>
              </w:rPr>
            </w:pPr>
            <w:r>
              <w:rPr>
                <w:rFonts w:hint="eastAsia"/>
                <w:szCs w:val="21"/>
                <w:lang w:val="en-US"/>
              </w:rPr>
              <w:t>硕士</w:t>
            </w:r>
          </w:p>
        </w:tc>
        <w:tc>
          <w:tcPr>
            <w:tcW w:w="661" w:type="dxa"/>
            <w:vAlign w:val="center"/>
          </w:tcPr>
          <w:p w:rsidR="009A2289" w:rsidRDefault="009A2289" w:rsidP="00A73D7F">
            <w:pPr>
              <w:jc w:val="center"/>
              <w:rPr>
                <w:szCs w:val="21"/>
                <w:lang w:val="en-US"/>
              </w:rPr>
            </w:pPr>
            <w:r>
              <w:rPr>
                <w:rFonts w:hint="eastAsia"/>
                <w:szCs w:val="21"/>
                <w:lang w:val="en-US"/>
              </w:rPr>
              <w:t>播音主持/音乐学</w:t>
            </w:r>
          </w:p>
        </w:tc>
        <w:tc>
          <w:tcPr>
            <w:tcW w:w="827" w:type="dxa"/>
            <w:vAlign w:val="center"/>
          </w:tcPr>
          <w:p w:rsidR="009A2289" w:rsidRDefault="009A2289" w:rsidP="00A73D7F">
            <w:pPr>
              <w:jc w:val="center"/>
              <w:rPr>
                <w:szCs w:val="21"/>
                <w:lang w:val="en-US"/>
              </w:rPr>
            </w:pPr>
            <w:r>
              <w:rPr>
                <w:rFonts w:hint="eastAsia"/>
                <w:szCs w:val="21"/>
                <w:lang w:val="en-US"/>
              </w:rPr>
              <w:t>专职</w:t>
            </w:r>
          </w:p>
        </w:tc>
      </w:tr>
      <w:tr w:rsidR="009A2289" w:rsidTr="00A73D7F">
        <w:trPr>
          <w:trHeight w:val="479"/>
        </w:trPr>
        <w:tc>
          <w:tcPr>
            <w:tcW w:w="650" w:type="dxa"/>
            <w:vAlign w:val="center"/>
          </w:tcPr>
          <w:p w:rsidR="009A2289" w:rsidRDefault="009A2289" w:rsidP="00A73D7F">
            <w:pPr>
              <w:jc w:val="center"/>
              <w:rPr>
                <w:szCs w:val="21"/>
                <w:lang w:val="en-US"/>
              </w:rPr>
            </w:pPr>
            <w:r>
              <w:rPr>
                <w:rFonts w:hint="eastAsia"/>
                <w:szCs w:val="21"/>
                <w:lang w:val="en-US"/>
              </w:rPr>
              <w:t>陈昊</w:t>
            </w:r>
          </w:p>
        </w:tc>
        <w:tc>
          <w:tcPr>
            <w:tcW w:w="652" w:type="dxa"/>
            <w:vAlign w:val="center"/>
          </w:tcPr>
          <w:p w:rsidR="009A2289" w:rsidRDefault="009A2289" w:rsidP="00A73D7F">
            <w:pPr>
              <w:jc w:val="center"/>
              <w:rPr>
                <w:szCs w:val="21"/>
                <w:lang w:val="en-US"/>
              </w:rPr>
            </w:pPr>
            <w:r>
              <w:rPr>
                <w:rFonts w:hint="eastAsia"/>
                <w:szCs w:val="21"/>
                <w:lang w:val="en-US"/>
              </w:rPr>
              <w:t>男</w:t>
            </w:r>
          </w:p>
        </w:tc>
        <w:tc>
          <w:tcPr>
            <w:tcW w:w="933" w:type="dxa"/>
            <w:vAlign w:val="center"/>
          </w:tcPr>
          <w:p w:rsidR="009A2289" w:rsidRDefault="009A2289" w:rsidP="00A73D7F">
            <w:pPr>
              <w:jc w:val="center"/>
              <w:rPr>
                <w:szCs w:val="21"/>
                <w:lang w:val="en-US"/>
              </w:rPr>
            </w:pPr>
            <w:r>
              <w:rPr>
                <w:rFonts w:hint="eastAsia"/>
                <w:szCs w:val="21"/>
                <w:lang w:val="en-US"/>
              </w:rPr>
              <w:t>1991.10</w:t>
            </w:r>
          </w:p>
        </w:tc>
        <w:tc>
          <w:tcPr>
            <w:tcW w:w="991" w:type="dxa"/>
            <w:vAlign w:val="center"/>
          </w:tcPr>
          <w:p w:rsidR="009A2289" w:rsidRDefault="009A2289" w:rsidP="00A73D7F">
            <w:pPr>
              <w:jc w:val="center"/>
              <w:rPr>
                <w:szCs w:val="21"/>
                <w:lang w:val="en-US"/>
              </w:rPr>
            </w:pPr>
            <w:r>
              <w:rPr>
                <w:rFonts w:hint="eastAsia"/>
                <w:szCs w:val="21"/>
                <w:lang w:val="en-US"/>
              </w:rPr>
              <w:t>艺术学概论</w:t>
            </w:r>
          </w:p>
        </w:tc>
        <w:tc>
          <w:tcPr>
            <w:tcW w:w="1175" w:type="dxa"/>
            <w:vAlign w:val="center"/>
          </w:tcPr>
          <w:p w:rsidR="009A2289" w:rsidRDefault="009A2289" w:rsidP="00A73D7F">
            <w:pPr>
              <w:jc w:val="center"/>
              <w:rPr>
                <w:szCs w:val="21"/>
                <w:lang w:val="en-US"/>
              </w:rPr>
            </w:pPr>
            <w:r>
              <w:rPr>
                <w:rFonts w:hint="eastAsia"/>
                <w:szCs w:val="21"/>
                <w:lang w:val="en-US"/>
              </w:rPr>
              <w:t>助教</w:t>
            </w:r>
          </w:p>
        </w:tc>
        <w:tc>
          <w:tcPr>
            <w:tcW w:w="1223" w:type="dxa"/>
            <w:vAlign w:val="center"/>
          </w:tcPr>
          <w:p w:rsidR="009A2289" w:rsidRDefault="009A2289" w:rsidP="00A73D7F">
            <w:pPr>
              <w:jc w:val="center"/>
              <w:rPr>
                <w:szCs w:val="21"/>
                <w:lang w:val="en-US"/>
              </w:rPr>
            </w:pPr>
            <w:r>
              <w:rPr>
                <w:rFonts w:hint="eastAsia"/>
                <w:szCs w:val="21"/>
                <w:lang w:val="en-US"/>
              </w:rPr>
              <w:t>湖北美术学院</w:t>
            </w:r>
          </w:p>
        </w:tc>
        <w:tc>
          <w:tcPr>
            <w:tcW w:w="1225" w:type="dxa"/>
            <w:vAlign w:val="center"/>
          </w:tcPr>
          <w:p w:rsidR="009A2289" w:rsidRDefault="009A2289" w:rsidP="00A73D7F">
            <w:pPr>
              <w:jc w:val="center"/>
              <w:rPr>
                <w:szCs w:val="21"/>
                <w:lang w:val="en-US"/>
              </w:rPr>
            </w:pPr>
            <w:r>
              <w:rPr>
                <w:rFonts w:hint="eastAsia"/>
                <w:szCs w:val="21"/>
                <w:lang w:val="en-US"/>
              </w:rPr>
              <w:t>美术学</w:t>
            </w:r>
          </w:p>
        </w:tc>
        <w:tc>
          <w:tcPr>
            <w:tcW w:w="1226" w:type="dxa"/>
            <w:vAlign w:val="center"/>
          </w:tcPr>
          <w:p w:rsidR="009A2289" w:rsidRDefault="009A2289" w:rsidP="00A73D7F">
            <w:pPr>
              <w:jc w:val="center"/>
              <w:rPr>
                <w:szCs w:val="21"/>
                <w:lang w:val="en-US"/>
              </w:rPr>
            </w:pPr>
            <w:r>
              <w:rPr>
                <w:rFonts w:hint="eastAsia"/>
                <w:szCs w:val="21"/>
                <w:lang w:val="en-US"/>
              </w:rPr>
              <w:t>硕士</w:t>
            </w:r>
          </w:p>
        </w:tc>
        <w:tc>
          <w:tcPr>
            <w:tcW w:w="661" w:type="dxa"/>
            <w:vAlign w:val="center"/>
          </w:tcPr>
          <w:p w:rsidR="009A2289" w:rsidRDefault="009A2289" w:rsidP="00A73D7F">
            <w:pPr>
              <w:jc w:val="center"/>
              <w:rPr>
                <w:szCs w:val="21"/>
                <w:lang w:val="en-US"/>
              </w:rPr>
            </w:pPr>
            <w:r>
              <w:rPr>
                <w:rFonts w:hint="eastAsia"/>
                <w:szCs w:val="21"/>
                <w:lang w:val="en-US"/>
              </w:rPr>
              <w:t>美术学/设计学</w:t>
            </w:r>
          </w:p>
        </w:tc>
        <w:tc>
          <w:tcPr>
            <w:tcW w:w="827" w:type="dxa"/>
            <w:vAlign w:val="center"/>
          </w:tcPr>
          <w:p w:rsidR="009A2289" w:rsidRDefault="009A2289" w:rsidP="00A73D7F">
            <w:pPr>
              <w:jc w:val="center"/>
              <w:rPr>
                <w:szCs w:val="21"/>
                <w:lang w:val="en-US"/>
              </w:rPr>
            </w:pPr>
            <w:r>
              <w:rPr>
                <w:rFonts w:hint="eastAsia"/>
                <w:szCs w:val="21"/>
                <w:lang w:val="en-US"/>
              </w:rPr>
              <w:t>专职</w:t>
            </w:r>
          </w:p>
        </w:tc>
      </w:tr>
      <w:tr w:rsidR="009A2289" w:rsidTr="00A73D7F">
        <w:trPr>
          <w:trHeight w:val="479"/>
        </w:trPr>
        <w:tc>
          <w:tcPr>
            <w:tcW w:w="650" w:type="dxa"/>
            <w:vAlign w:val="center"/>
          </w:tcPr>
          <w:p w:rsidR="009A2289" w:rsidRDefault="009A2289" w:rsidP="00A73D7F">
            <w:pPr>
              <w:jc w:val="center"/>
              <w:rPr>
                <w:szCs w:val="21"/>
                <w:lang w:val="en-US"/>
              </w:rPr>
            </w:pPr>
            <w:proofErr w:type="gramStart"/>
            <w:r>
              <w:rPr>
                <w:rFonts w:hint="eastAsia"/>
                <w:szCs w:val="21"/>
                <w:lang w:val="en-US"/>
              </w:rPr>
              <w:t>宋驰</w:t>
            </w:r>
            <w:proofErr w:type="gramEnd"/>
          </w:p>
        </w:tc>
        <w:tc>
          <w:tcPr>
            <w:tcW w:w="652" w:type="dxa"/>
            <w:vAlign w:val="center"/>
          </w:tcPr>
          <w:p w:rsidR="009A2289" w:rsidRDefault="009A2289" w:rsidP="00A73D7F">
            <w:pPr>
              <w:jc w:val="center"/>
              <w:rPr>
                <w:szCs w:val="21"/>
                <w:lang w:val="en-US"/>
              </w:rPr>
            </w:pPr>
            <w:r>
              <w:rPr>
                <w:rFonts w:hint="eastAsia"/>
                <w:szCs w:val="21"/>
                <w:lang w:val="en-US"/>
              </w:rPr>
              <w:t>男</w:t>
            </w:r>
          </w:p>
        </w:tc>
        <w:tc>
          <w:tcPr>
            <w:tcW w:w="933" w:type="dxa"/>
            <w:vAlign w:val="center"/>
          </w:tcPr>
          <w:p w:rsidR="009A2289" w:rsidRDefault="009A2289" w:rsidP="00A73D7F">
            <w:pPr>
              <w:jc w:val="center"/>
              <w:rPr>
                <w:szCs w:val="21"/>
                <w:lang w:val="en-US"/>
              </w:rPr>
            </w:pPr>
            <w:r>
              <w:rPr>
                <w:rFonts w:hint="eastAsia"/>
                <w:szCs w:val="21"/>
                <w:lang w:val="en-US"/>
              </w:rPr>
              <w:t>1982.04</w:t>
            </w:r>
          </w:p>
        </w:tc>
        <w:tc>
          <w:tcPr>
            <w:tcW w:w="991" w:type="dxa"/>
            <w:vAlign w:val="center"/>
          </w:tcPr>
          <w:p w:rsidR="009A2289" w:rsidRDefault="009A2289" w:rsidP="00A73D7F">
            <w:pPr>
              <w:jc w:val="center"/>
              <w:rPr>
                <w:szCs w:val="21"/>
                <w:lang w:val="en-US"/>
              </w:rPr>
            </w:pPr>
            <w:r>
              <w:rPr>
                <w:rFonts w:hint="eastAsia"/>
                <w:szCs w:val="21"/>
                <w:lang w:val="en-US"/>
              </w:rPr>
              <w:t>航空法律法规</w:t>
            </w:r>
          </w:p>
        </w:tc>
        <w:tc>
          <w:tcPr>
            <w:tcW w:w="1175" w:type="dxa"/>
            <w:vAlign w:val="center"/>
          </w:tcPr>
          <w:p w:rsidR="009A2289" w:rsidRDefault="009A2289" w:rsidP="00A73D7F">
            <w:pPr>
              <w:jc w:val="center"/>
              <w:rPr>
                <w:szCs w:val="21"/>
                <w:lang w:val="en-US"/>
              </w:rPr>
            </w:pPr>
            <w:r>
              <w:rPr>
                <w:rFonts w:hint="eastAsia"/>
                <w:szCs w:val="21"/>
                <w:lang w:val="en-US"/>
              </w:rPr>
              <w:t>助教</w:t>
            </w:r>
          </w:p>
        </w:tc>
        <w:tc>
          <w:tcPr>
            <w:tcW w:w="1223" w:type="dxa"/>
            <w:vAlign w:val="center"/>
          </w:tcPr>
          <w:p w:rsidR="009A2289" w:rsidRDefault="009A2289" w:rsidP="00A73D7F">
            <w:pPr>
              <w:jc w:val="center"/>
              <w:rPr>
                <w:szCs w:val="21"/>
                <w:lang w:val="en-US"/>
              </w:rPr>
            </w:pPr>
            <w:r>
              <w:rPr>
                <w:rFonts w:hint="eastAsia"/>
                <w:szCs w:val="21"/>
                <w:lang w:val="en-US"/>
              </w:rPr>
              <w:t>华中师范大学</w:t>
            </w:r>
          </w:p>
        </w:tc>
        <w:tc>
          <w:tcPr>
            <w:tcW w:w="1225" w:type="dxa"/>
            <w:vAlign w:val="center"/>
          </w:tcPr>
          <w:p w:rsidR="009A2289" w:rsidRDefault="009A2289" w:rsidP="00A73D7F">
            <w:pPr>
              <w:jc w:val="center"/>
              <w:rPr>
                <w:szCs w:val="21"/>
                <w:lang w:val="en-US"/>
              </w:rPr>
            </w:pPr>
            <w:r>
              <w:rPr>
                <w:rFonts w:hint="eastAsia"/>
                <w:szCs w:val="21"/>
                <w:lang w:val="en-US"/>
              </w:rPr>
              <w:t>法学</w:t>
            </w:r>
          </w:p>
        </w:tc>
        <w:tc>
          <w:tcPr>
            <w:tcW w:w="1226" w:type="dxa"/>
            <w:vAlign w:val="center"/>
          </w:tcPr>
          <w:p w:rsidR="009A2289" w:rsidRDefault="009A2289" w:rsidP="00A73D7F">
            <w:pPr>
              <w:jc w:val="center"/>
              <w:rPr>
                <w:szCs w:val="21"/>
                <w:lang w:val="en-US"/>
              </w:rPr>
            </w:pPr>
            <w:r>
              <w:rPr>
                <w:rFonts w:hint="eastAsia"/>
                <w:szCs w:val="21"/>
                <w:lang w:val="en-US"/>
              </w:rPr>
              <w:t>硕士</w:t>
            </w:r>
          </w:p>
        </w:tc>
        <w:tc>
          <w:tcPr>
            <w:tcW w:w="661" w:type="dxa"/>
            <w:vAlign w:val="center"/>
          </w:tcPr>
          <w:p w:rsidR="009A2289" w:rsidRDefault="009A2289" w:rsidP="00A73D7F">
            <w:pPr>
              <w:jc w:val="center"/>
              <w:rPr>
                <w:szCs w:val="21"/>
                <w:lang w:val="en-US"/>
              </w:rPr>
            </w:pPr>
            <w:r>
              <w:rPr>
                <w:rFonts w:hint="eastAsia"/>
                <w:szCs w:val="21"/>
                <w:lang w:val="en-US"/>
              </w:rPr>
              <w:t>法学</w:t>
            </w:r>
          </w:p>
        </w:tc>
        <w:tc>
          <w:tcPr>
            <w:tcW w:w="827" w:type="dxa"/>
            <w:vAlign w:val="center"/>
          </w:tcPr>
          <w:p w:rsidR="009A2289" w:rsidRDefault="009A2289" w:rsidP="00A73D7F">
            <w:pPr>
              <w:jc w:val="center"/>
              <w:rPr>
                <w:szCs w:val="21"/>
                <w:lang w:val="en-US"/>
              </w:rPr>
            </w:pPr>
            <w:r>
              <w:rPr>
                <w:rFonts w:hint="eastAsia"/>
                <w:szCs w:val="21"/>
                <w:lang w:val="en-US"/>
              </w:rPr>
              <w:t>专职</w:t>
            </w:r>
          </w:p>
        </w:tc>
      </w:tr>
      <w:tr w:rsidR="009A2289" w:rsidTr="00A73D7F">
        <w:trPr>
          <w:trHeight w:val="479"/>
        </w:trPr>
        <w:tc>
          <w:tcPr>
            <w:tcW w:w="650" w:type="dxa"/>
            <w:vAlign w:val="center"/>
          </w:tcPr>
          <w:p w:rsidR="009A2289" w:rsidRDefault="009A2289" w:rsidP="00A73D7F">
            <w:pPr>
              <w:jc w:val="center"/>
              <w:rPr>
                <w:szCs w:val="21"/>
                <w:lang w:val="en-US"/>
              </w:rPr>
            </w:pPr>
            <w:r>
              <w:rPr>
                <w:rFonts w:hint="eastAsia"/>
                <w:szCs w:val="21"/>
                <w:lang w:val="en-US"/>
              </w:rPr>
              <w:t>施锦娟</w:t>
            </w:r>
          </w:p>
        </w:tc>
        <w:tc>
          <w:tcPr>
            <w:tcW w:w="652" w:type="dxa"/>
            <w:vAlign w:val="center"/>
          </w:tcPr>
          <w:p w:rsidR="009A2289" w:rsidRDefault="009A2289" w:rsidP="00A73D7F">
            <w:pPr>
              <w:jc w:val="center"/>
              <w:rPr>
                <w:szCs w:val="21"/>
                <w:lang w:val="en-US"/>
              </w:rPr>
            </w:pPr>
            <w:r>
              <w:rPr>
                <w:rFonts w:hint="eastAsia"/>
                <w:szCs w:val="21"/>
                <w:lang w:val="en-US"/>
              </w:rPr>
              <w:t>女</w:t>
            </w:r>
          </w:p>
        </w:tc>
        <w:tc>
          <w:tcPr>
            <w:tcW w:w="933" w:type="dxa"/>
            <w:vAlign w:val="center"/>
          </w:tcPr>
          <w:p w:rsidR="009A2289" w:rsidRDefault="009A2289" w:rsidP="00A73D7F">
            <w:pPr>
              <w:jc w:val="center"/>
              <w:rPr>
                <w:szCs w:val="21"/>
                <w:lang w:val="en-US"/>
              </w:rPr>
            </w:pPr>
            <w:r>
              <w:rPr>
                <w:rFonts w:hint="eastAsia"/>
                <w:szCs w:val="21"/>
                <w:lang w:val="en-US"/>
              </w:rPr>
              <w:t>1960.04</w:t>
            </w:r>
          </w:p>
        </w:tc>
        <w:tc>
          <w:tcPr>
            <w:tcW w:w="991" w:type="dxa"/>
            <w:vAlign w:val="center"/>
          </w:tcPr>
          <w:p w:rsidR="009A2289" w:rsidRDefault="009A2289" w:rsidP="00A73D7F">
            <w:pPr>
              <w:jc w:val="center"/>
              <w:rPr>
                <w:szCs w:val="21"/>
                <w:lang w:val="en-US"/>
              </w:rPr>
            </w:pPr>
            <w:r>
              <w:rPr>
                <w:rFonts w:hint="eastAsia"/>
                <w:szCs w:val="21"/>
                <w:lang w:val="en-US"/>
              </w:rPr>
              <w:t>航空客舱安全管理</w:t>
            </w:r>
          </w:p>
        </w:tc>
        <w:tc>
          <w:tcPr>
            <w:tcW w:w="1175" w:type="dxa"/>
            <w:vAlign w:val="center"/>
          </w:tcPr>
          <w:p w:rsidR="009A2289" w:rsidRDefault="009A2289" w:rsidP="00A73D7F">
            <w:pPr>
              <w:jc w:val="center"/>
              <w:rPr>
                <w:szCs w:val="21"/>
                <w:lang w:val="en-US"/>
              </w:rPr>
            </w:pPr>
            <w:r>
              <w:rPr>
                <w:rFonts w:hint="eastAsia"/>
                <w:szCs w:val="21"/>
                <w:lang w:val="en-US"/>
              </w:rPr>
              <w:t>高级乘务长</w:t>
            </w:r>
          </w:p>
        </w:tc>
        <w:tc>
          <w:tcPr>
            <w:tcW w:w="1223" w:type="dxa"/>
            <w:vAlign w:val="center"/>
          </w:tcPr>
          <w:p w:rsidR="009A2289" w:rsidRDefault="009A2289" w:rsidP="00A73D7F">
            <w:pPr>
              <w:jc w:val="center"/>
              <w:rPr>
                <w:szCs w:val="21"/>
                <w:lang w:val="en-US"/>
              </w:rPr>
            </w:pPr>
            <w:r>
              <w:rPr>
                <w:rFonts w:hint="eastAsia"/>
                <w:szCs w:val="21"/>
                <w:lang w:val="en-US"/>
              </w:rPr>
              <w:t>华中师范大学</w:t>
            </w:r>
          </w:p>
        </w:tc>
        <w:tc>
          <w:tcPr>
            <w:tcW w:w="1225" w:type="dxa"/>
            <w:vAlign w:val="center"/>
          </w:tcPr>
          <w:p w:rsidR="009A2289" w:rsidRDefault="009A2289" w:rsidP="00A73D7F">
            <w:pPr>
              <w:jc w:val="center"/>
              <w:rPr>
                <w:szCs w:val="21"/>
                <w:lang w:val="en-US"/>
              </w:rPr>
            </w:pPr>
            <w:r>
              <w:rPr>
                <w:rFonts w:hint="eastAsia"/>
                <w:szCs w:val="21"/>
                <w:lang w:val="en-US"/>
              </w:rPr>
              <w:t>教育学</w:t>
            </w:r>
          </w:p>
        </w:tc>
        <w:tc>
          <w:tcPr>
            <w:tcW w:w="1226" w:type="dxa"/>
            <w:vAlign w:val="center"/>
          </w:tcPr>
          <w:p w:rsidR="009A2289" w:rsidRDefault="009A2289" w:rsidP="00A73D7F">
            <w:pPr>
              <w:jc w:val="center"/>
              <w:rPr>
                <w:szCs w:val="21"/>
                <w:lang w:val="en-US"/>
              </w:rPr>
            </w:pPr>
            <w:r>
              <w:rPr>
                <w:rFonts w:hint="eastAsia"/>
                <w:szCs w:val="21"/>
                <w:lang w:val="en-US"/>
              </w:rPr>
              <w:t>学士</w:t>
            </w:r>
          </w:p>
        </w:tc>
        <w:tc>
          <w:tcPr>
            <w:tcW w:w="661" w:type="dxa"/>
            <w:vAlign w:val="center"/>
          </w:tcPr>
          <w:p w:rsidR="009A2289" w:rsidRDefault="009A2289" w:rsidP="00A73D7F">
            <w:pPr>
              <w:jc w:val="center"/>
              <w:rPr>
                <w:szCs w:val="21"/>
                <w:lang w:val="en-US"/>
              </w:rPr>
            </w:pPr>
            <w:r>
              <w:rPr>
                <w:rFonts w:hint="eastAsia"/>
                <w:szCs w:val="21"/>
                <w:lang w:val="en-US"/>
              </w:rPr>
              <w:t>航空服务</w:t>
            </w:r>
          </w:p>
        </w:tc>
        <w:tc>
          <w:tcPr>
            <w:tcW w:w="827" w:type="dxa"/>
            <w:vAlign w:val="center"/>
          </w:tcPr>
          <w:p w:rsidR="009A2289" w:rsidRDefault="009A2289" w:rsidP="00A73D7F">
            <w:pPr>
              <w:jc w:val="center"/>
              <w:rPr>
                <w:szCs w:val="21"/>
                <w:lang w:val="en-US"/>
              </w:rPr>
            </w:pPr>
            <w:r>
              <w:rPr>
                <w:rFonts w:hint="eastAsia"/>
                <w:szCs w:val="21"/>
                <w:lang w:val="en-US"/>
              </w:rPr>
              <w:t>兼职</w:t>
            </w:r>
          </w:p>
        </w:tc>
      </w:tr>
      <w:tr w:rsidR="009A2289" w:rsidTr="00A73D7F">
        <w:trPr>
          <w:trHeight w:val="479"/>
        </w:trPr>
        <w:tc>
          <w:tcPr>
            <w:tcW w:w="650" w:type="dxa"/>
            <w:vAlign w:val="center"/>
          </w:tcPr>
          <w:p w:rsidR="009A2289" w:rsidRDefault="009A2289" w:rsidP="00A73D7F">
            <w:pPr>
              <w:jc w:val="center"/>
              <w:rPr>
                <w:szCs w:val="21"/>
                <w:lang w:val="en-US"/>
              </w:rPr>
            </w:pPr>
            <w:r>
              <w:rPr>
                <w:rFonts w:hint="eastAsia"/>
                <w:szCs w:val="21"/>
                <w:lang w:val="en-US"/>
              </w:rPr>
              <w:t>王涛</w:t>
            </w:r>
          </w:p>
        </w:tc>
        <w:tc>
          <w:tcPr>
            <w:tcW w:w="652" w:type="dxa"/>
            <w:vAlign w:val="center"/>
          </w:tcPr>
          <w:p w:rsidR="009A2289" w:rsidRDefault="009A2289" w:rsidP="00A73D7F">
            <w:pPr>
              <w:jc w:val="center"/>
              <w:rPr>
                <w:szCs w:val="21"/>
                <w:lang w:val="en-US"/>
              </w:rPr>
            </w:pPr>
            <w:r>
              <w:rPr>
                <w:rFonts w:hint="eastAsia"/>
                <w:szCs w:val="21"/>
                <w:lang w:val="en-US"/>
              </w:rPr>
              <w:t>女</w:t>
            </w:r>
          </w:p>
        </w:tc>
        <w:tc>
          <w:tcPr>
            <w:tcW w:w="933" w:type="dxa"/>
            <w:vAlign w:val="center"/>
          </w:tcPr>
          <w:p w:rsidR="009A2289" w:rsidRDefault="009A2289" w:rsidP="00A73D7F">
            <w:pPr>
              <w:jc w:val="center"/>
              <w:rPr>
                <w:szCs w:val="21"/>
                <w:lang w:val="en-US"/>
              </w:rPr>
            </w:pPr>
            <w:r>
              <w:rPr>
                <w:rFonts w:hint="eastAsia"/>
                <w:szCs w:val="21"/>
                <w:lang w:val="en-US"/>
              </w:rPr>
              <w:t>1972.06</w:t>
            </w:r>
          </w:p>
        </w:tc>
        <w:tc>
          <w:tcPr>
            <w:tcW w:w="991" w:type="dxa"/>
            <w:vAlign w:val="center"/>
          </w:tcPr>
          <w:p w:rsidR="009A2289" w:rsidRDefault="009A2289" w:rsidP="00A73D7F">
            <w:pPr>
              <w:jc w:val="center"/>
              <w:rPr>
                <w:szCs w:val="21"/>
                <w:lang w:val="en-US"/>
              </w:rPr>
            </w:pPr>
            <w:r>
              <w:rPr>
                <w:rFonts w:hint="eastAsia"/>
                <w:szCs w:val="21"/>
                <w:lang w:val="en-US"/>
              </w:rPr>
              <w:t>航空商务运营管理</w:t>
            </w:r>
          </w:p>
        </w:tc>
        <w:tc>
          <w:tcPr>
            <w:tcW w:w="1175" w:type="dxa"/>
            <w:vAlign w:val="center"/>
          </w:tcPr>
          <w:p w:rsidR="009A2289" w:rsidRDefault="009A2289" w:rsidP="00A73D7F">
            <w:pPr>
              <w:jc w:val="center"/>
              <w:rPr>
                <w:szCs w:val="21"/>
                <w:lang w:val="en-US"/>
              </w:rPr>
            </w:pPr>
            <w:r>
              <w:rPr>
                <w:rFonts w:hint="eastAsia"/>
                <w:szCs w:val="21"/>
                <w:lang w:val="en-US"/>
              </w:rPr>
              <w:t>高级乘务长</w:t>
            </w:r>
          </w:p>
        </w:tc>
        <w:tc>
          <w:tcPr>
            <w:tcW w:w="1223" w:type="dxa"/>
            <w:vAlign w:val="center"/>
          </w:tcPr>
          <w:p w:rsidR="009A2289" w:rsidRDefault="009A2289" w:rsidP="00A73D7F">
            <w:pPr>
              <w:jc w:val="center"/>
              <w:rPr>
                <w:szCs w:val="21"/>
                <w:lang w:val="en-US"/>
              </w:rPr>
            </w:pPr>
            <w:r>
              <w:rPr>
                <w:rFonts w:hint="eastAsia"/>
                <w:szCs w:val="21"/>
                <w:lang w:val="en-US"/>
              </w:rPr>
              <w:t>广东财经大学</w:t>
            </w:r>
          </w:p>
        </w:tc>
        <w:tc>
          <w:tcPr>
            <w:tcW w:w="1225" w:type="dxa"/>
            <w:vAlign w:val="center"/>
          </w:tcPr>
          <w:p w:rsidR="009A2289" w:rsidRDefault="009A2289" w:rsidP="00A73D7F">
            <w:pPr>
              <w:jc w:val="center"/>
              <w:rPr>
                <w:szCs w:val="21"/>
                <w:lang w:val="en-US"/>
              </w:rPr>
            </w:pPr>
            <w:r>
              <w:rPr>
                <w:rFonts w:hint="eastAsia"/>
                <w:szCs w:val="21"/>
                <w:lang w:val="en-US"/>
              </w:rPr>
              <w:t>航空服务</w:t>
            </w:r>
          </w:p>
        </w:tc>
        <w:tc>
          <w:tcPr>
            <w:tcW w:w="1226" w:type="dxa"/>
            <w:vAlign w:val="center"/>
          </w:tcPr>
          <w:p w:rsidR="009A2289" w:rsidRDefault="009A2289" w:rsidP="00A73D7F">
            <w:pPr>
              <w:jc w:val="center"/>
              <w:rPr>
                <w:szCs w:val="21"/>
                <w:lang w:val="en-US"/>
              </w:rPr>
            </w:pPr>
            <w:r>
              <w:rPr>
                <w:rFonts w:hint="eastAsia"/>
                <w:szCs w:val="21"/>
                <w:lang w:val="en-US"/>
              </w:rPr>
              <w:t>学士</w:t>
            </w:r>
          </w:p>
        </w:tc>
        <w:tc>
          <w:tcPr>
            <w:tcW w:w="661" w:type="dxa"/>
            <w:vAlign w:val="center"/>
          </w:tcPr>
          <w:p w:rsidR="009A2289" w:rsidRDefault="009A2289" w:rsidP="00A73D7F">
            <w:pPr>
              <w:jc w:val="center"/>
              <w:rPr>
                <w:szCs w:val="21"/>
                <w:lang w:val="en-US"/>
              </w:rPr>
            </w:pPr>
            <w:r>
              <w:rPr>
                <w:rFonts w:hint="eastAsia"/>
                <w:szCs w:val="21"/>
                <w:lang w:val="en-US"/>
              </w:rPr>
              <w:t>航空服务</w:t>
            </w:r>
          </w:p>
        </w:tc>
        <w:tc>
          <w:tcPr>
            <w:tcW w:w="827" w:type="dxa"/>
            <w:vAlign w:val="center"/>
          </w:tcPr>
          <w:p w:rsidR="009A2289" w:rsidRDefault="009A2289" w:rsidP="00A73D7F">
            <w:pPr>
              <w:jc w:val="center"/>
              <w:rPr>
                <w:szCs w:val="21"/>
                <w:lang w:val="en-US"/>
              </w:rPr>
            </w:pPr>
            <w:r>
              <w:rPr>
                <w:rFonts w:hint="eastAsia"/>
                <w:szCs w:val="21"/>
                <w:lang w:val="en-US"/>
              </w:rPr>
              <w:t>兼职</w:t>
            </w:r>
          </w:p>
        </w:tc>
      </w:tr>
      <w:tr w:rsidR="009A2289" w:rsidTr="00A73D7F">
        <w:trPr>
          <w:trHeight w:val="479"/>
        </w:trPr>
        <w:tc>
          <w:tcPr>
            <w:tcW w:w="650" w:type="dxa"/>
            <w:vAlign w:val="center"/>
          </w:tcPr>
          <w:p w:rsidR="009A2289" w:rsidRDefault="009A2289" w:rsidP="00A73D7F">
            <w:pPr>
              <w:jc w:val="center"/>
              <w:rPr>
                <w:szCs w:val="21"/>
                <w:lang w:val="en-US"/>
              </w:rPr>
            </w:pPr>
            <w:r>
              <w:rPr>
                <w:rFonts w:hint="eastAsia"/>
                <w:szCs w:val="21"/>
                <w:lang w:val="en-US"/>
              </w:rPr>
              <w:t>黄莎莎</w:t>
            </w:r>
          </w:p>
        </w:tc>
        <w:tc>
          <w:tcPr>
            <w:tcW w:w="652" w:type="dxa"/>
            <w:vAlign w:val="center"/>
          </w:tcPr>
          <w:p w:rsidR="009A2289" w:rsidRDefault="009A2289" w:rsidP="00A73D7F">
            <w:pPr>
              <w:jc w:val="center"/>
              <w:rPr>
                <w:szCs w:val="21"/>
                <w:lang w:val="en-US"/>
              </w:rPr>
            </w:pPr>
            <w:r>
              <w:rPr>
                <w:rFonts w:hint="eastAsia"/>
                <w:szCs w:val="21"/>
                <w:lang w:val="en-US"/>
              </w:rPr>
              <w:t>女</w:t>
            </w:r>
          </w:p>
        </w:tc>
        <w:tc>
          <w:tcPr>
            <w:tcW w:w="933" w:type="dxa"/>
            <w:vAlign w:val="center"/>
          </w:tcPr>
          <w:p w:rsidR="009A2289" w:rsidRDefault="009A2289" w:rsidP="00A73D7F">
            <w:pPr>
              <w:jc w:val="center"/>
              <w:rPr>
                <w:szCs w:val="21"/>
                <w:lang w:val="en-US"/>
              </w:rPr>
            </w:pPr>
            <w:r>
              <w:rPr>
                <w:rFonts w:hint="eastAsia"/>
                <w:szCs w:val="21"/>
                <w:lang w:val="en-US"/>
              </w:rPr>
              <w:t>1984.09</w:t>
            </w:r>
          </w:p>
        </w:tc>
        <w:tc>
          <w:tcPr>
            <w:tcW w:w="991" w:type="dxa"/>
            <w:vAlign w:val="center"/>
          </w:tcPr>
          <w:p w:rsidR="009A2289" w:rsidRDefault="009A2289" w:rsidP="00A73D7F">
            <w:pPr>
              <w:jc w:val="center"/>
              <w:rPr>
                <w:szCs w:val="21"/>
                <w:lang w:val="en-US"/>
              </w:rPr>
            </w:pPr>
            <w:r>
              <w:rPr>
                <w:rFonts w:hint="eastAsia"/>
                <w:szCs w:val="21"/>
                <w:lang w:val="en-US"/>
              </w:rPr>
              <w:t>机场安全检查技术</w:t>
            </w:r>
          </w:p>
        </w:tc>
        <w:tc>
          <w:tcPr>
            <w:tcW w:w="1175" w:type="dxa"/>
            <w:vAlign w:val="center"/>
          </w:tcPr>
          <w:p w:rsidR="009A2289" w:rsidRDefault="009A2289" w:rsidP="00A73D7F">
            <w:pPr>
              <w:jc w:val="center"/>
              <w:rPr>
                <w:szCs w:val="21"/>
                <w:lang w:val="en-US"/>
              </w:rPr>
            </w:pPr>
            <w:r>
              <w:rPr>
                <w:rFonts w:hint="eastAsia"/>
                <w:szCs w:val="21"/>
                <w:lang w:val="en-US"/>
              </w:rPr>
              <w:t>高级乘务员</w:t>
            </w:r>
          </w:p>
        </w:tc>
        <w:tc>
          <w:tcPr>
            <w:tcW w:w="1223" w:type="dxa"/>
            <w:vAlign w:val="center"/>
          </w:tcPr>
          <w:p w:rsidR="009A2289" w:rsidRDefault="009A2289" w:rsidP="00A73D7F">
            <w:pPr>
              <w:jc w:val="center"/>
              <w:rPr>
                <w:szCs w:val="21"/>
                <w:lang w:val="en-US"/>
              </w:rPr>
            </w:pPr>
            <w:r>
              <w:rPr>
                <w:rFonts w:hint="eastAsia"/>
                <w:szCs w:val="21"/>
                <w:lang w:val="en-US"/>
              </w:rPr>
              <w:t>南昌航空大学</w:t>
            </w:r>
          </w:p>
        </w:tc>
        <w:tc>
          <w:tcPr>
            <w:tcW w:w="1225" w:type="dxa"/>
            <w:vAlign w:val="center"/>
          </w:tcPr>
          <w:p w:rsidR="009A2289" w:rsidRDefault="009A2289" w:rsidP="00A73D7F">
            <w:pPr>
              <w:jc w:val="center"/>
              <w:rPr>
                <w:szCs w:val="21"/>
                <w:lang w:val="en-US"/>
              </w:rPr>
            </w:pPr>
            <w:r>
              <w:rPr>
                <w:rFonts w:hint="eastAsia"/>
                <w:szCs w:val="21"/>
                <w:lang w:val="en-US"/>
              </w:rPr>
              <w:t>航空服务</w:t>
            </w:r>
          </w:p>
        </w:tc>
        <w:tc>
          <w:tcPr>
            <w:tcW w:w="1226" w:type="dxa"/>
            <w:vAlign w:val="center"/>
          </w:tcPr>
          <w:p w:rsidR="009A2289" w:rsidRDefault="009A2289" w:rsidP="00A73D7F">
            <w:pPr>
              <w:jc w:val="center"/>
              <w:rPr>
                <w:szCs w:val="21"/>
                <w:lang w:val="en-US"/>
              </w:rPr>
            </w:pPr>
            <w:r>
              <w:rPr>
                <w:rFonts w:hint="eastAsia"/>
                <w:szCs w:val="21"/>
                <w:lang w:val="en-US"/>
              </w:rPr>
              <w:t>学士</w:t>
            </w:r>
          </w:p>
        </w:tc>
        <w:tc>
          <w:tcPr>
            <w:tcW w:w="661" w:type="dxa"/>
            <w:vAlign w:val="center"/>
          </w:tcPr>
          <w:p w:rsidR="009A2289" w:rsidRDefault="009A2289" w:rsidP="00A73D7F">
            <w:pPr>
              <w:jc w:val="center"/>
              <w:rPr>
                <w:szCs w:val="21"/>
                <w:lang w:val="en-US"/>
              </w:rPr>
            </w:pPr>
            <w:r>
              <w:rPr>
                <w:rFonts w:hint="eastAsia"/>
                <w:szCs w:val="21"/>
                <w:lang w:val="en-US"/>
              </w:rPr>
              <w:t>航空服务</w:t>
            </w:r>
          </w:p>
        </w:tc>
        <w:tc>
          <w:tcPr>
            <w:tcW w:w="827" w:type="dxa"/>
            <w:vAlign w:val="center"/>
          </w:tcPr>
          <w:p w:rsidR="009A2289" w:rsidRDefault="009A2289" w:rsidP="00A73D7F">
            <w:pPr>
              <w:jc w:val="center"/>
              <w:rPr>
                <w:szCs w:val="21"/>
                <w:lang w:val="en-US"/>
              </w:rPr>
            </w:pPr>
            <w:r>
              <w:rPr>
                <w:rFonts w:hint="eastAsia"/>
                <w:szCs w:val="21"/>
                <w:lang w:val="en-US"/>
              </w:rPr>
              <w:t>兼职</w:t>
            </w:r>
          </w:p>
        </w:tc>
      </w:tr>
      <w:tr w:rsidR="009A2289" w:rsidTr="00A73D7F">
        <w:trPr>
          <w:trHeight w:val="479"/>
        </w:trPr>
        <w:tc>
          <w:tcPr>
            <w:tcW w:w="650" w:type="dxa"/>
            <w:vAlign w:val="center"/>
          </w:tcPr>
          <w:p w:rsidR="009A2289" w:rsidRDefault="009A2289" w:rsidP="00A73D7F">
            <w:pPr>
              <w:jc w:val="center"/>
              <w:rPr>
                <w:szCs w:val="21"/>
                <w:lang w:val="en-US"/>
              </w:rPr>
            </w:pPr>
            <w:proofErr w:type="gramStart"/>
            <w:r>
              <w:rPr>
                <w:rFonts w:hint="eastAsia"/>
                <w:szCs w:val="21"/>
                <w:lang w:val="en-US"/>
              </w:rPr>
              <w:t>黎嘉</w:t>
            </w:r>
            <w:proofErr w:type="gramEnd"/>
          </w:p>
        </w:tc>
        <w:tc>
          <w:tcPr>
            <w:tcW w:w="652" w:type="dxa"/>
            <w:vAlign w:val="center"/>
          </w:tcPr>
          <w:p w:rsidR="009A2289" w:rsidRDefault="009A2289" w:rsidP="00A73D7F">
            <w:pPr>
              <w:jc w:val="center"/>
              <w:rPr>
                <w:szCs w:val="21"/>
                <w:lang w:val="en-US"/>
              </w:rPr>
            </w:pPr>
            <w:r>
              <w:rPr>
                <w:rFonts w:hint="eastAsia"/>
                <w:szCs w:val="21"/>
                <w:lang w:val="en-US"/>
              </w:rPr>
              <w:t>男</w:t>
            </w:r>
          </w:p>
        </w:tc>
        <w:tc>
          <w:tcPr>
            <w:tcW w:w="933" w:type="dxa"/>
            <w:vAlign w:val="center"/>
          </w:tcPr>
          <w:p w:rsidR="009A2289" w:rsidRDefault="009A2289" w:rsidP="00A73D7F">
            <w:pPr>
              <w:jc w:val="center"/>
              <w:rPr>
                <w:szCs w:val="21"/>
                <w:lang w:val="en-US"/>
              </w:rPr>
            </w:pPr>
            <w:r>
              <w:rPr>
                <w:rFonts w:hint="eastAsia"/>
                <w:szCs w:val="21"/>
                <w:lang w:val="en-US"/>
              </w:rPr>
              <w:t>1982.08</w:t>
            </w:r>
          </w:p>
        </w:tc>
        <w:tc>
          <w:tcPr>
            <w:tcW w:w="991" w:type="dxa"/>
            <w:vAlign w:val="center"/>
          </w:tcPr>
          <w:p w:rsidR="009A2289" w:rsidRDefault="009A2289" w:rsidP="00A73D7F">
            <w:pPr>
              <w:jc w:val="center"/>
              <w:rPr>
                <w:szCs w:val="21"/>
                <w:lang w:val="en-US"/>
              </w:rPr>
            </w:pPr>
            <w:r>
              <w:rPr>
                <w:rFonts w:hint="eastAsia"/>
                <w:szCs w:val="21"/>
                <w:lang w:val="en-US"/>
              </w:rPr>
              <w:t>中国民间舞</w:t>
            </w:r>
          </w:p>
        </w:tc>
        <w:tc>
          <w:tcPr>
            <w:tcW w:w="1175" w:type="dxa"/>
            <w:vAlign w:val="center"/>
          </w:tcPr>
          <w:p w:rsidR="009A2289" w:rsidRDefault="009A2289" w:rsidP="00A73D7F">
            <w:pPr>
              <w:jc w:val="center"/>
              <w:rPr>
                <w:szCs w:val="21"/>
                <w:lang w:val="en-US"/>
              </w:rPr>
            </w:pPr>
            <w:r>
              <w:rPr>
                <w:rFonts w:hint="eastAsia"/>
                <w:szCs w:val="21"/>
                <w:lang w:val="en-US"/>
              </w:rPr>
              <w:t>航空乘务教员</w:t>
            </w:r>
          </w:p>
        </w:tc>
        <w:tc>
          <w:tcPr>
            <w:tcW w:w="1223" w:type="dxa"/>
            <w:vAlign w:val="center"/>
          </w:tcPr>
          <w:p w:rsidR="009A2289" w:rsidRDefault="009A2289" w:rsidP="00A73D7F">
            <w:pPr>
              <w:jc w:val="center"/>
              <w:rPr>
                <w:szCs w:val="21"/>
                <w:lang w:val="en-US"/>
              </w:rPr>
            </w:pPr>
            <w:r>
              <w:rPr>
                <w:rFonts w:hint="eastAsia"/>
                <w:szCs w:val="21"/>
                <w:lang w:val="en-US"/>
              </w:rPr>
              <w:t>西安音乐学院</w:t>
            </w:r>
          </w:p>
        </w:tc>
        <w:tc>
          <w:tcPr>
            <w:tcW w:w="1225" w:type="dxa"/>
            <w:vAlign w:val="center"/>
          </w:tcPr>
          <w:p w:rsidR="009A2289" w:rsidRDefault="009A2289" w:rsidP="00A73D7F">
            <w:pPr>
              <w:jc w:val="center"/>
              <w:rPr>
                <w:szCs w:val="21"/>
                <w:lang w:val="en-US"/>
              </w:rPr>
            </w:pPr>
            <w:r>
              <w:rPr>
                <w:rFonts w:hint="eastAsia"/>
                <w:szCs w:val="21"/>
                <w:lang w:val="en-US"/>
              </w:rPr>
              <w:t>舞蹈编导</w:t>
            </w:r>
          </w:p>
        </w:tc>
        <w:tc>
          <w:tcPr>
            <w:tcW w:w="1226" w:type="dxa"/>
            <w:vAlign w:val="center"/>
          </w:tcPr>
          <w:p w:rsidR="009A2289" w:rsidRDefault="009A2289" w:rsidP="00A73D7F">
            <w:pPr>
              <w:jc w:val="center"/>
              <w:rPr>
                <w:szCs w:val="21"/>
                <w:lang w:val="en-US"/>
              </w:rPr>
            </w:pPr>
            <w:r>
              <w:rPr>
                <w:rFonts w:hint="eastAsia"/>
                <w:szCs w:val="21"/>
                <w:lang w:val="en-US"/>
              </w:rPr>
              <w:t>学士</w:t>
            </w:r>
          </w:p>
        </w:tc>
        <w:tc>
          <w:tcPr>
            <w:tcW w:w="661" w:type="dxa"/>
            <w:vAlign w:val="center"/>
          </w:tcPr>
          <w:p w:rsidR="009A2289" w:rsidRDefault="009A2289" w:rsidP="00A73D7F">
            <w:pPr>
              <w:jc w:val="center"/>
              <w:rPr>
                <w:szCs w:val="21"/>
                <w:lang w:val="en-US"/>
              </w:rPr>
            </w:pPr>
            <w:r>
              <w:rPr>
                <w:rFonts w:hint="eastAsia"/>
                <w:szCs w:val="21"/>
                <w:lang w:val="en-US"/>
              </w:rPr>
              <w:t>舞蹈教育</w:t>
            </w:r>
          </w:p>
        </w:tc>
        <w:tc>
          <w:tcPr>
            <w:tcW w:w="827" w:type="dxa"/>
            <w:vAlign w:val="center"/>
          </w:tcPr>
          <w:p w:rsidR="009A2289" w:rsidRDefault="009A2289" w:rsidP="00A73D7F">
            <w:pPr>
              <w:jc w:val="center"/>
              <w:rPr>
                <w:szCs w:val="21"/>
                <w:lang w:val="en-US"/>
              </w:rPr>
            </w:pPr>
            <w:r>
              <w:rPr>
                <w:rFonts w:hint="eastAsia"/>
                <w:szCs w:val="21"/>
                <w:lang w:val="en-US"/>
              </w:rPr>
              <w:t>兼职</w:t>
            </w:r>
          </w:p>
        </w:tc>
      </w:tr>
      <w:tr w:rsidR="009A2289" w:rsidTr="00A73D7F">
        <w:trPr>
          <w:trHeight w:val="479"/>
        </w:trPr>
        <w:tc>
          <w:tcPr>
            <w:tcW w:w="650" w:type="dxa"/>
            <w:vAlign w:val="center"/>
          </w:tcPr>
          <w:p w:rsidR="009A2289" w:rsidRDefault="009A2289" w:rsidP="00A73D7F">
            <w:pPr>
              <w:jc w:val="center"/>
              <w:rPr>
                <w:szCs w:val="21"/>
                <w:lang w:val="en-US"/>
              </w:rPr>
            </w:pPr>
            <w:r>
              <w:rPr>
                <w:rFonts w:hint="eastAsia"/>
                <w:szCs w:val="21"/>
                <w:lang w:val="en-US"/>
              </w:rPr>
              <w:t>吴波</w:t>
            </w:r>
          </w:p>
        </w:tc>
        <w:tc>
          <w:tcPr>
            <w:tcW w:w="652" w:type="dxa"/>
            <w:vAlign w:val="center"/>
          </w:tcPr>
          <w:p w:rsidR="009A2289" w:rsidRDefault="009A2289" w:rsidP="00A73D7F">
            <w:pPr>
              <w:jc w:val="center"/>
              <w:rPr>
                <w:szCs w:val="21"/>
                <w:lang w:val="en-US"/>
              </w:rPr>
            </w:pPr>
            <w:r>
              <w:rPr>
                <w:rFonts w:hint="eastAsia"/>
                <w:szCs w:val="21"/>
                <w:lang w:val="en-US"/>
              </w:rPr>
              <w:t>男</w:t>
            </w:r>
          </w:p>
        </w:tc>
        <w:tc>
          <w:tcPr>
            <w:tcW w:w="933" w:type="dxa"/>
            <w:vAlign w:val="center"/>
          </w:tcPr>
          <w:p w:rsidR="009A2289" w:rsidRDefault="009A2289" w:rsidP="00A73D7F">
            <w:pPr>
              <w:jc w:val="center"/>
              <w:rPr>
                <w:szCs w:val="21"/>
                <w:lang w:val="en-US"/>
              </w:rPr>
            </w:pPr>
            <w:r>
              <w:rPr>
                <w:rFonts w:hint="eastAsia"/>
                <w:szCs w:val="21"/>
                <w:lang w:val="en-US"/>
              </w:rPr>
              <w:t>1993.05</w:t>
            </w:r>
          </w:p>
        </w:tc>
        <w:tc>
          <w:tcPr>
            <w:tcW w:w="991" w:type="dxa"/>
            <w:vAlign w:val="center"/>
          </w:tcPr>
          <w:p w:rsidR="009A2289" w:rsidRDefault="009A2289" w:rsidP="00A73D7F">
            <w:pPr>
              <w:jc w:val="center"/>
              <w:rPr>
                <w:szCs w:val="21"/>
                <w:lang w:val="en-US"/>
              </w:rPr>
            </w:pPr>
            <w:r>
              <w:rPr>
                <w:rFonts w:hint="eastAsia"/>
                <w:szCs w:val="21"/>
                <w:lang w:val="en-US"/>
              </w:rPr>
              <w:t>民航播音艺术、高端服务案例经典解读</w:t>
            </w:r>
          </w:p>
        </w:tc>
        <w:tc>
          <w:tcPr>
            <w:tcW w:w="1175" w:type="dxa"/>
            <w:vAlign w:val="center"/>
          </w:tcPr>
          <w:p w:rsidR="009A2289" w:rsidRDefault="009A2289" w:rsidP="00A73D7F">
            <w:pPr>
              <w:jc w:val="center"/>
              <w:rPr>
                <w:szCs w:val="21"/>
                <w:lang w:val="en-US"/>
              </w:rPr>
            </w:pPr>
            <w:r>
              <w:rPr>
                <w:rFonts w:hint="eastAsia"/>
                <w:szCs w:val="21"/>
                <w:lang w:val="en-US"/>
              </w:rPr>
              <w:t>讲师</w:t>
            </w:r>
          </w:p>
        </w:tc>
        <w:tc>
          <w:tcPr>
            <w:tcW w:w="1223" w:type="dxa"/>
            <w:vAlign w:val="center"/>
          </w:tcPr>
          <w:p w:rsidR="009A2289" w:rsidRDefault="009A2289" w:rsidP="00A73D7F">
            <w:pPr>
              <w:jc w:val="center"/>
              <w:rPr>
                <w:szCs w:val="21"/>
                <w:lang w:val="en-US"/>
              </w:rPr>
            </w:pPr>
            <w:r>
              <w:rPr>
                <w:rFonts w:hint="eastAsia"/>
                <w:szCs w:val="21"/>
                <w:lang w:val="en-US"/>
              </w:rPr>
              <w:t>华中师范大学</w:t>
            </w:r>
          </w:p>
        </w:tc>
        <w:tc>
          <w:tcPr>
            <w:tcW w:w="1225" w:type="dxa"/>
            <w:vAlign w:val="center"/>
          </w:tcPr>
          <w:p w:rsidR="009A2289" w:rsidRDefault="009A2289" w:rsidP="00A73D7F">
            <w:pPr>
              <w:jc w:val="center"/>
              <w:rPr>
                <w:szCs w:val="21"/>
                <w:lang w:val="en-US"/>
              </w:rPr>
            </w:pPr>
            <w:r>
              <w:rPr>
                <w:rFonts w:hint="eastAsia"/>
                <w:szCs w:val="21"/>
                <w:lang w:val="en-US"/>
              </w:rPr>
              <w:t>新闻与传播</w:t>
            </w:r>
          </w:p>
        </w:tc>
        <w:tc>
          <w:tcPr>
            <w:tcW w:w="1226" w:type="dxa"/>
            <w:vAlign w:val="center"/>
          </w:tcPr>
          <w:p w:rsidR="009A2289" w:rsidRDefault="009A2289" w:rsidP="00A73D7F">
            <w:pPr>
              <w:jc w:val="center"/>
              <w:rPr>
                <w:szCs w:val="21"/>
                <w:lang w:val="en-US"/>
              </w:rPr>
            </w:pPr>
            <w:r>
              <w:rPr>
                <w:rFonts w:hint="eastAsia"/>
                <w:szCs w:val="21"/>
                <w:lang w:val="en-US"/>
              </w:rPr>
              <w:t>硕士</w:t>
            </w:r>
          </w:p>
        </w:tc>
        <w:tc>
          <w:tcPr>
            <w:tcW w:w="661" w:type="dxa"/>
            <w:vAlign w:val="center"/>
          </w:tcPr>
          <w:p w:rsidR="009A2289" w:rsidRDefault="009A2289" w:rsidP="00A73D7F">
            <w:pPr>
              <w:jc w:val="center"/>
              <w:rPr>
                <w:szCs w:val="21"/>
                <w:lang w:val="en-US"/>
              </w:rPr>
            </w:pPr>
            <w:r>
              <w:rPr>
                <w:rFonts w:hint="eastAsia"/>
                <w:szCs w:val="21"/>
                <w:lang w:val="en-US"/>
              </w:rPr>
              <w:t>新闻传媒</w:t>
            </w:r>
          </w:p>
        </w:tc>
        <w:tc>
          <w:tcPr>
            <w:tcW w:w="827" w:type="dxa"/>
            <w:vAlign w:val="center"/>
          </w:tcPr>
          <w:p w:rsidR="009A2289" w:rsidRDefault="009A2289" w:rsidP="00A73D7F">
            <w:pPr>
              <w:jc w:val="center"/>
              <w:rPr>
                <w:szCs w:val="21"/>
                <w:lang w:val="en-US"/>
              </w:rPr>
            </w:pPr>
            <w:r>
              <w:rPr>
                <w:rFonts w:hint="eastAsia"/>
                <w:szCs w:val="21"/>
                <w:lang w:val="en-US"/>
              </w:rPr>
              <w:t>兼职</w:t>
            </w:r>
          </w:p>
        </w:tc>
      </w:tr>
    </w:tbl>
    <w:p w:rsidR="009A2289" w:rsidRDefault="009A2289" w:rsidP="009A2289">
      <w:pPr>
        <w:jc w:val="center"/>
        <w:rPr>
          <w:szCs w:val="21"/>
          <w:lang w:val="en-US"/>
        </w:rPr>
      </w:pPr>
    </w:p>
    <w:p w:rsidR="009A2289" w:rsidRDefault="009A2289" w:rsidP="009A2289">
      <w:pPr>
        <w:spacing w:before="197"/>
        <w:ind w:left="218"/>
        <w:rPr>
          <w:rFonts w:ascii="Microsoft JhengHei" w:eastAsia="Microsoft JhengHei"/>
          <w:b/>
          <w:w w:val="110"/>
          <w:sz w:val="28"/>
        </w:rPr>
      </w:pPr>
    </w:p>
    <w:p w:rsidR="009A2289" w:rsidRDefault="009A2289" w:rsidP="009A2289">
      <w:pPr>
        <w:spacing w:before="197"/>
        <w:ind w:left="218"/>
        <w:rPr>
          <w:sz w:val="24"/>
        </w:rPr>
      </w:pPr>
      <w:r>
        <w:rPr>
          <w:rFonts w:ascii="Microsoft JhengHei" w:eastAsia="Microsoft JhengHei" w:hint="eastAsia"/>
          <w:b/>
          <w:w w:val="110"/>
          <w:sz w:val="28"/>
        </w:rPr>
        <w:t>4.3.专业核心课程表</w:t>
      </w:r>
      <w:r>
        <w:rPr>
          <w:w w:val="110"/>
          <w:sz w:val="24"/>
        </w:rPr>
        <w:t>（以下表格数据由学校填写）</w:t>
      </w:r>
    </w:p>
    <w:p w:rsidR="009A2289" w:rsidRDefault="009A2289" w:rsidP="009A2289">
      <w:pPr>
        <w:spacing w:before="4"/>
        <w:rPr>
          <w:sz w:val="5"/>
        </w:rPr>
      </w:pPr>
    </w:p>
    <w:tbl>
      <w:tblPr>
        <w:tblW w:w="9574" w:type="dxa"/>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3548"/>
        <w:gridCol w:w="1287"/>
        <w:gridCol w:w="1097"/>
        <w:gridCol w:w="2343"/>
        <w:gridCol w:w="1299"/>
      </w:tblGrid>
      <w:tr w:rsidR="009A2289" w:rsidTr="00A73D7F">
        <w:trPr>
          <w:trHeight w:val="851"/>
        </w:trPr>
        <w:tc>
          <w:tcPr>
            <w:tcW w:w="3548" w:type="dxa"/>
          </w:tcPr>
          <w:p w:rsidR="009A2289" w:rsidRDefault="009A2289" w:rsidP="00A73D7F">
            <w:pPr>
              <w:pStyle w:val="TableParagraph"/>
              <w:spacing w:before="191"/>
              <w:ind w:left="1273" w:right="1265"/>
              <w:jc w:val="center"/>
              <w:rPr>
                <w:rFonts w:ascii="Microsoft JhengHei" w:eastAsia="Microsoft JhengHei"/>
                <w:b/>
                <w:sz w:val="24"/>
              </w:rPr>
            </w:pPr>
            <w:r>
              <w:rPr>
                <w:rFonts w:ascii="Microsoft JhengHei" w:eastAsia="Microsoft JhengHei" w:hint="eastAsia"/>
                <w:b/>
                <w:sz w:val="24"/>
              </w:rPr>
              <w:t>课程名称</w:t>
            </w:r>
          </w:p>
        </w:tc>
        <w:tc>
          <w:tcPr>
            <w:tcW w:w="1287" w:type="dxa"/>
          </w:tcPr>
          <w:p w:rsidR="009A2289" w:rsidRDefault="009A2289" w:rsidP="00A73D7F">
            <w:pPr>
              <w:pStyle w:val="TableParagraph"/>
              <w:spacing w:before="128" w:line="170" w:lineRule="auto"/>
              <w:ind w:left="280" w:right="272" w:firstLine="120"/>
              <w:rPr>
                <w:rFonts w:ascii="Microsoft JhengHei" w:eastAsia="Microsoft JhengHei"/>
                <w:b/>
                <w:sz w:val="24"/>
              </w:rPr>
            </w:pPr>
            <w:r>
              <w:rPr>
                <w:rFonts w:ascii="Microsoft JhengHei" w:eastAsia="Microsoft JhengHei" w:hint="eastAsia"/>
                <w:b/>
                <w:sz w:val="24"/>
              </w:rPr>
              <w:t>课程总学时</w:t>
            </w:r>
          </w:p>
        </w:tc>
        <w:tc>
          <w:tcPr>
            <w:tcW w:w="1097" w:type="dxa"/>
          </w:tcPr>
          <w:p w:rsidR="009A2289" w:rsidRDefault="009A2289" w:rsidP="00A73D7F">
            <w:pPr>
              <w:pStyle w:val="TableParagraph"/>
              <w:spacing w:before="128" w:line="170" w:lineRule="auto"/>
              <w:ind w:left="186" w:right="176" w:firstLine="120"/>
              <w:rPr>
                <w:rFonts w:ascii="Microsoft JhengHei" w:eastAsia="Microsoft JhengHei"/>
                <w:b/>
                <w:sz w:val="24"/>
              </w:rPr>
            </w:pPr>
            <w:proofErr w:type="gramStart"/>
            <w:r>
              <w:rPr>
                <w:rFonts w:ascii="Microsoft JhengHei" w:eastAsia="Microsoft JhengHei" w:hint="eastAsia"/>
                <w:b/>
                <w:sz w:val="24"/>
              </w:rPr>
              <w:t>课程周</w:t>
            </w:r>
            <w:proofErr w:type="gramEnd"/>
            <w:r>
              <w:rPr>
                <w:rFonts w:ascii="Microsoft JhengHei" w:eastAsia="Microsoft JhengHei" w:hint="eastAsia"/>
                <w:b/>
                <w:sz w:val="24"/>
              </w:rPr>
              <w:t>学时</w:t>
            </w:r>
          </w:p>
        </w:tc>
        <w:tc>
          <w:tcPr>
            <w:tcW w:w="2343" w:type="dxa"/>
          </w:tcPr>
          <w:p w:rsidR="009A2289" w:rsidRDefault="009A2289" w:rsidP="00A73D7F">
            <w:pPr>
              <w:pStyle w:val="TableParagraph"/>
              <w:spacing w:before="191"/>
              <w:ind w:left="565"/>
              <w:rPr>
                <w:rFonts w:ascii="Microsoft JhengHei" w:eastAsia="Microsoft JhengHei"/>
                <w:b/>
                <w:sz w:val="24"/>
              </w:rPr>
            </w:pPr>
            <w:r>
              <w:rPr>
                <w:rFonts w:ascii="Microsoft JhengHei" w:eastAsia="Microsoft JhengHei" w:hint="eastAsia"/>
                <w:b/>
                <w:sz w:val="24"/>
              </w:rPr>
              <w:t>拟授课教师</w:t>
            </w:r>
          </w:p>
        </w:tc>
        <w:tc>
          <w:tcPr>
            <w:tcW w:w="1299" w:type="dxa"/>
          </w:tcPr>
          <w:p w:rsidR="009A2289" w:rsidRDefault="009A2289" w:rsidP="00A73D7F">
            <w:pPr>
              <w:pStyle w:val="TableParagraph"/>
              <w:spacing w:before="191"/>
              <w:ind w:left="162"/>
              <w:rPr>
                <w:rFonts w:ascii="Microsoft JhengHei" w:eastAsia="Microsoft JhengHei"/>
                <w:b/>
                <w:sz w:val="24"/>
              </w:rPr>
            </w:pPr>
            <w:r>
              <w:rPr>
                <w:rFonts w:ascii="Microsoft JhengHei" w:eastAsia="Microsoft JhengHei" w:hint="eastAsia"/>
                <w:b/>
                <w:sz w:val="24"/>
              </w:rPr>
              <w:t>授课学期</w:t>
            </w:r>
          </w:p>
        </w:tc>
      </w:tr>
      <w:tr w:rsidR="009A2289" w:rsidTr="00A73D7F">
        <w:trPr>
          <w:trHeight w:val="480"/>
        </w:trPr>
        <w:tc>
          <w:tcPr>
            <w:tcW w:w="3548" w:type="dxa"/>
            <w:vAlign w:val="center"/>
          </w:tcPr>
          <w:p w:rsidR="009A2289" w:rsidRPr="002E4776" w:rsidRDefault="009A2289" w:rsidP="00A73D7F">
            <w:pPr>
              <w:spacing w:line="250" w:lineRule="exact"/>
              <w:jc w:val="center"/>
              <w:rPr>
                <w:sz w:val="24"/>
              </w:rPr>
            </w:pPr>
            <w:r>
              <w:rPr>
                <w:rFonts w:hint="eastAsia"/>
                <w:sz w:val="24"/>
              </w:rPr>
              <w:t>管理学原理</w:t>
            </w:r>
          </w:p>
        </w:tc>
        <w:tc>
          <w:tcPr>
            <w:tcW w:w="1287" w:type="dxa"/>
            <w:vAlign w:val="center"/>
          </w:tcPr>
          <w:p w:rsidR="009A2289" w:rsidRDefault="009A2289" w:rsidP="00A73D7F">
            <w:pPr>
              <w:spacing w:line="250" w:lineRule="exact"/>
              <w:jc w:val="center"/>
              <w:rPr>
                <w:rFonts w:ascii="Times New Roman"/>
                <w:sz w:val="24"/>
              </w:rPr>
            </w:pPr>
            <w:r>
              <w:rPr>
                <w:rFonts w:hint="eastAsia"/>
                <w:sz w:val="24"/>
              </w:rPr>
              <w:t>48</w:t>
            </w:r>
          </w:p>
        </w:tc>
        <w:tc>
          <w:tcPr>
            <w:tcW w:w="1097" w:type="dxa"/>
            <w:vAlign w:val="center"/>
          </w:tcPr>
          <w:p w:rsidR="009A2289" w:rsidRDefault="009A2289" w:rsidP="00A73D7F">
            <w:pPr>
              <w:spacing w:line="250" w:lineRule="exact"/>
              <w:jc w:val="center"/>
              <w:rPr>
                <w:rFonts w:ascii="Times New Roman"/>
                <w:sz w:val="24"/>
              </w:rPr>
            </w:pPr>
            <w:r>
              <w:rPr>
                <w:rFonts w:eastAsia="仿宋_GB2312" w:hint="eastAsia"/>
                <w:sz w:val="24"/>
                <w:lang w:val="en-US"/>
              </w:rPr>
              <w:t>4</w:t>
            </w:r>
          </w:p>
        </w:tc>
        <w:tc>
          <w:tcPr>
            <w:tcW w:w="2343" w:type="dxa"/>
            <w:vAlign w:val="center"/>
          </w:tcPr>
          <w:p w:rsidR="009A2289" w:rsidRDefault="009A2289" w:rsidP="00A73D7F">
            <w:pPr>
              <w:spacing w:line="250" w:lineRule="exact"/>
              <w:jc w:val="center"/>
              <w:rPr>
                <w:rFonts w:ascii="Times New Roman"/>
                <w:sz w:val="24"/>
              </w:rPr>
            </w:pPr>
            <w:r>
              <w:rPr>
                <w:rFonts w:eastAsia="仿宋_GB2312" w:hint="eastAsia"/>
                <w:sz w:val="24"/>
              </w:rPr>
              <w:t>胡天然、高考</w:t>
            </w:r>
          </w:p>
        </w:tc>
        <w:tc>
          <w:tcPr>
            <w:tcW w:w="1299" w:type="dxa"/>
            <w:vAlign w:val="center"/>
          </w:tcPr>
          <w:p w:rsidR="009A2289" w:rsidRDefault="009A2289" w:rsidP="00A73D7F">
            <w:pPr>
              <w:jc w:val="center"/>
              <w:rPr>
                <w:rFonts w:ascii="Times New Roman"/>
                <w:sz w:val="24"/>
              </w:rPr>
            </w:pPr>
            <w:r>
              <w:rPr>
                <w:rFonts w:eastAsia="仿宋_GB2312" w:hint="eastAsia"/>
                <w:sz w:val="24"/>
              </w:rPr>
              <w:t>1</w:t>
            </w:r>
          </w:p>
        </w:tc>
      </w:tr>
      <w:tr w:rsidR="009A2289" w:rsidTr="00A73D7F">
        <w:trPr>
          <w:trHeight w:val="481"/>
        </w:trPr>
        <w:tc>
          <w:tcPr>
            <w:tcW w:w="3548" w:type="dxa"/>
            <w:vAlign w:val="center"/>
          </w:tcPr>
          <w:p w:rsidR="009A2289" w:rsidRPr="002E4776" w:rsidRDefault="009A2289" w:rsidP="00A73D7F">
            <w:pPr>
              <w:spacing w:line="250" w:lineRule="exact"/>
              <w:jc w:val="center"/>
              <w:rPr>
                <w:sz w:val="24"/>
              </w:rPr>
            </w:pPr>
            <w:r>
              <w:rPr>
                <w:rFonts w:hint="eastAsia"/>
                <w:sz w:val="24"/>
              </w:rPr>
              <w:t>旅游学概论</w:t>
            </w:r>
          </w:p>
        </w:tc>
        <w:tc>
          <w:tcPr>
            <w:tcW w:w="1287" w:type="dxa"/>
            <w:vAlign w:val="center"/>
          </w:tcPr>
          <w:p w:rsidR="009A2289" w:rsidRDefault="009A2289" w:rsidP="00A73D7F">
            <w:pPr>
              <w:spacing w:line="250" w:lineRule="exact"/>
              <w:jc w:val="center"/>
              <w:rPr>
                <w:rFonts w:ascii="Times New Roman"/>
                <w:sz w:val="24"/>
              </w:rPr>
            </w:pPr>
            <w:r>
              <w:rPr>
                <w:rFonts w:eastAsia="仿宋_GB2312" w:hint="eastAsia"/>
                <w:sz w:val="24"/>
                <w:lang w:val="en-US"/>
              </w:rPr>
              <w:t>32</w:t>
            </w:r>
          </w:p>
        </w:tc>
        <w:tc>
          <w:tcPr>
            <w:tcW w:w="1097" w:type="dxa"/>
            <w:vAlign w:val="center"/>
          </w:tcPr>
          <w:p w:rsidR="009A2289" w:rsidRDefault="009A2289" w:rsidP="00A73D7F">
            <w:pPr>
              <w:spacing w:line="250" w:lineRule="exact"/>
              <w:jc w:val="center"/>
              <w:rPr>
                <w:rFonts w:ascii="Times New Roman"/>
                <w:sz w:val="24"/>
              </w:rPr>
            </w:pPr>
            <w:r>
              <w:rPr>
                <w:rFonts w:eastAsia="仿宋_GB2312" w:hint="eastAsia"/>
                <w:sz w:val="24"/>
                <w:lang w:val="en-US"/>
              </w:rPr>
              <w:t>2</w:t>
            </w:r>
          </w:p>
        </w:tc>
        <w:tc>
          <w:tcPr>
            <w:tcW w:w="2343" w:type="dxa"/>
            <w:vAlign w:val="center"/>
          </w:tcPr>
          <w:p w:rsidR="009A2289" w:rsidRDefault="009A2289" w:rsidP="00A73D7F">
            <w:pPr>
              <w:spacing w:line="250" w:lineRule="exact"/>
              <w:jc w:val="center"/>
              <w:rPr>
                <w:rFonts w:ascii="Times New Roman"/>
                <w:sz w:val="24"/>
              </w:rPr>
            </w:pPr>
            <w:r>
              <w:rPr>
                <w:rFonts w:eastAsia="仿宋_GB2312" w:hint="eastAsia"/>
                <w:sz w:val="24"/>
              </w:rPr>
              <w:t>付昆、</w:t>
            </w:r>
            <w:r>
              <w:rPr>
                <w:rFonts w:eastAsia="仿宋_GB2312" w:hint="eastAsia"/>
                <w:sz w:val="24"/>
                <w:lang w:val="en-US"/>
              </w:rPr>
              <w:t>杨崇君</w:t>
            </w:r>
          </w:p>
        </w:tc>
        <w:tc>
          <w:tcPr>
            <w:tcW w:w="1299" w:type="dxa"/>
            <w:vAlign w:val="center"/>
          </w:tcPr>
          <w:p w:rsidR="009A2289" w:rsidRDefault="009A2289" w:rsidP="00A73D7F">
            <w:pPr>
              <w:jc w:val="center"/>
              <w:rPr>
                <w:rFonts w:ascii="Times New Roman"/>
                <w:sz w:val="24"/>
              </w:rPr>
            </w:pPr>
            <w:r>
              <w:rPr>
                <w:rFonts w:eastAsia="仿宋_GB2312" w:hint="eastAsia"/>
                <w:sz w:val="24"/>
                <w:lang w:val="en-US"/>
              </w:rPr>
              <w:t>2</w:t>
            </w:r>
          </w:p>
        </w:tc>
      </w:tr>
      <w:tr w:rsidR="009A2289" w:rsidTr="00A73D7F">
        <w:trPr>
          <w:trHeight w:val="479"/>
        </w:trPr>
        <w:tc>
          <w:tcPr>
            <w:tcW w:w="3548" w:type="dxa"/>
            <w:vAlign w:val="center"/>
          </w:tcPr>
          <w:p w:rsidR="009A2289" w:rsidRPr="002E4776" w:rsidRDefault="009A2289" w:rsidP="00A73D7F">
            <w:pPr>
              <w:spacing w:line="250" w:lineRule="exact"/>
              <w:jc w:val="center"/>
              <w:rPr>
                <w:sz w:val="24"/>
              </w:rPr>
            </w:pPr>
            <w:r>
              <w:rPr>
                <w:rFonts w:hint="eastAsia"/>
                <w:sz w:val="24"/>
              </w:rPr>
              <w:t>艺术学概论</w:t>
            </w:r>
          </w:p>
        </w:tc>
        <w:tc>
          <w:tcPr>
            <w:tcW w:w="1287" w:type="dxa"/>
            <w:vAlign w:val="center"/>
          </w:tcPr>
          <w:p w:rsidR="009A2289" w:rsidRDefault="009A2289" w:rsidP="00A73D7F">
            <w:pPr>
              <w:spacing w:line="250" w:lineRule="exact"/>
              <w:jc w:val="center"/>
              <w:rPr>
                <w:rFonts w:ascii="Times New Roman"/>
                <w:sz w:val="24"/>
              </w:rPr>
            </w:pPr>
            <w:r>
              <w:rPr>
                <w:rFonts w:hint="eastAsia"/>
                <w:sz w:val="24"/>
              </w:rPr>
              <w:t>48</w:t>
            </w:r>
          </w:p>
        </w:tc>
        <w:tc>
          <w:tcPr>
            <w:tcW w:w="1097" w:type="dxa"/>
            <w:vAlign w:val="center"/>
          </w:tcPr>
          <w:p w:rsidR="009A2289" w:rsidRDefault="009A2289" w:rsidP="00A73D7F">
            <w:pPr>
              <w:spacing w:line="250" w:lineRule="exact"/>
              <w:jc w:val="center"/>
              <w:rPr>
                <w:rFonts w:ascii="Times New Roman"/>
                <w:sz w:val="24"/>
              </w:rPr>
            </w:pPr>
            <w:r>
              <w:rPr>
                <w:rFonts w:eastAsia="仿宋_GB2312" w:hint="eastAsia"/>
                <w:sz w:val="24"/>
                <w:lang w:val="en-US"/>
              </w:rPr>
              <w:t>4</w:t>
            </w:r>
          </w:p>
        </w:tc>
        <w:tc>
          <w:tcPr>
            <w:tcW w:w="2343" w:type="dxa"/>
            <w:vAlign w:val="center"/>
          </w:tcPr>
          <w:p w:rsidR="009A2289" w:rsidRDefault="009A2289" w:rsidP="00A73D7F">
            <w:pPr>
              <w:spacing w:line="250" w:lineRule="exact"/>
              <w:jc w:val="center"/>
              <w:rPr>
                <w:rFonts w:ascii="Times New Roman"/>
                <w:sz w:val="24"/>
              </w:rPr>
            </w:pPr>
            <w:r>
              <w:rPr>
                <w:rFonts w:eastAsia="仿宋_GB2312" w:hint="eastAsia"/>
                <w:sz w:val="24"/>
              </w:rPr>
              <w:t>陈昊、贾芸</w:t>
            </w:r>
          </w:p>
        </w:tc>
        <w:tc>
          <w:tcPr>
            <w:tcW w:w="1299" w:type="dxa"/>
            <w:vAlign w:val="center"/>
          </w:tcPr>
          <w:p w:rsidR="009A2289" w:rsidRDefault="009A2289" w:rsidP="00A73D7F">
            <w:pPr>
              <w:jc w:val="center"/>
              <w:rPr>
                <w:rFonts w:ascii="Times New Roman"/>
                <w:sz w:val="24"/>
              </w:rPr>
            </w:pPr>
            <w:r>
              <w:rPr>
                <w:rFonts w:eastAsia="仿宋_GB2312" w:hint="eastAsia"/>
                <w:sz w:val="24"/>
                <w:lang w:val="en-US"/>
              </w:rPr>
              <w:t>1</w:t>
            </w:r>
          </w:p>
        </w:tc>
      </w:tr>
      <w:tr w:rsidR="009A2289" w:rsidTr="00A73D7F">
        <w:trPr>
          <w:trHeight w:val="479"/>
        </w:trPr>
        <w:tc>
          <w:tcPr>
            <w:tcW w:w="3548" w:type="dxa"/>
            <w:vAlign w:val="center"/>
          </w:tcPr>
          <w:p w:rsidR="009A2289" w:rsidRPr="002E4776" w:rsidRDefault="009A2289" w:rsidP="00A73D7F">
            <w:pPr>
              <w:spacing w:line="250" w:lineRule="exact"/>
              <w:jc w:val="center"/>
              <w:rPr>
                <w:sz w:val="24"/>
              </w:rPr>
            </w:pPr>
            <w:r>
              <w:rPr>
                <w:rFonts w:hint="eastAsia"/>
                <w:sz w:val="24"/>
              </w:rPr>
              <w:t>航空</w:t>
            </w:r>
            <w:proofErr w:type="gramStart"/>
            <w:r>
              <w:rPr>
                <w:rFonts w:hint="eastAsia"/>
                <w:sz w:val="24"/>
              </w:rPr>
              <w:t>服务学</w:t>
            </w:r>
            <w:proofErr w:type="gramEnd"/>
            <w:r>
              <w:rPr>
                <w:rFonts w:hint="eastAsia"/>
                <w:sz w:val="24"/>
              </w:rPr>
              <w:t>概论</w:t>
            </w:r>
          </w:p>
        </w:tc>
        <w:tc>
          <w:tcPr>
            <w:tcW w:w="1287" w:type="dxa"/>
            <w:vAlign w:val="center"/>
          </w:tcPr>
          <w:p w:rsidR="009A2289" w:rsidRDefault="009A2289" w:rsidP="00A73D7F">
            <w:pPr>
              <w:spacing w:line="250" w:lineRule="exact"/>
              <w:jc w:val="center"/>
              <w:rPr>
                <w:rFonts w:ascii="Times New Roman"/>
                <w:sz w:val="24"/>
              </w:rPr>
            </w:pPr>
            <w:r>
              <w:rPr>
                <w:rFonts w:hint="eastAsia"/>
                <w:sz w:val="24"/>
              </w:rPr>
              <w:t>48</w:t>
            </w:r>
          </w:p>
        </w:tc>
        <w:tc>
          <w:tcPr>
            <w:tcW w:w="1097" w:type="dxa"/>
            <w:vAlign w:val="center"/>
          </w:tcPr>
          <w:p w:rsidR="009A2289" w:rsidRDefault="009A2289" w:rsidP="00A73D7F">
            <w:pPr>
              <w:spacing w:line="250" w:lineRule="exact"/>
              <w:jc w:val="center"/>
              <w:rPr>
                <w:rFonts w:ascii="Times New Roman"/>
                <w:sz w:val="24"/>
              </w:rPr>
            </w:pPr>
            <w:r>
              <w:rPr>
                <w:rFonts w:hint="eastAsia"/>
                <w:sz w:val="24"/>
              </w:rPr>
              <w:t>3</w:t>
            </w:r>
          </w:p>
        </w:tc>
        <w:tc>
          <w:tcPr>
            <w:tcW w:w="2343" w:type="dxa"/>
            <w:vAlign w:val="center"/>
          </w:tcPr>
          <w:p w:rsidR="009A2289" w:rsidRDefault="009A2289" w:rsidP="00A73D7F">
            <w:pPr>
              <w:spacing w:line="250" w:lineRule="exact"/>
              <w:jc w:val="center"/>
              <w:rPr>
                <w:rFonts w:ascii="Times New Roman"/>
                <w:sz w:val="24"/>
              </w:rPr>
            </w:pPr>
            <w:r>
              <w:rPr>
                <w:rFonts w:eastAsia="仿宋_GB2312" w:hint="eastAsia"/>
                <w:sz w:val="24"/>
              </w:rPr>
              <w:t>刘秀丽、胡潇</w:t>
            </w:r>
          </w:p>
        </w:tc>
        <w:tc>
          <w:tcPr>
            <w:tcW w:w="1299" w:type="dxa"/>
            <w:vAlign w:val="center"/>
          </w:tcPr>
          <w:p w:rsidR="009A2289" w:rsidRDefault="009A2289" w:rsidP="00A73D7F">
            <w:pPr>
              <w:jc w:val="center"/>
              <w:rPr>
                <w:rFonts w:ascii="Times New Roman"/>
                <w:sz w:val="24"/>
              </w:rPr>
            </w:pPr>
            <w:r>
              <w:rPr>
                <w:rFonts w:eastAsia="仿宋_GB2312" w:hint="eastAsia"/>
                <w:sz w:val="24"/>
                <w:lang w:val="en-US"/>
              </w:rPr>
              <w:t>2</w:t>
            </w:r>
          </w:p>
        </w:tc>
      </w:tr>
      <w:tr w:rsidR="009A2289" w:rsidTr="00A73D7F">
        <w:trPr>
          <w:trHeight w:val="479"/>
        </w:trPr>
        <w:tc>
          <w:tcPr>
            <w:tcW w:w="3548" w:type="dxa"/>
            <w:vAlign w:val="center"/>
          </w:tcPr>
          <w:p w:rsidR="009A2289" w:rsidRPr="002E4776" w:rsidRDefault="009A2289" w:rsidP="00A73D7F">
            <w:pPr>
              <w:spacing w:line="250" w:lineRule="exact"/>
              <w:jc w:val="center"/>
              <w:rPr>
                <w:sz w:val="24"/>
              </w:rPr>
            </w:pPr>
            <w:r>
              <w:rPr>
                <w:rFonts w:hint="eastAsia"/>
                <w:sz w:val="24"/>
              </w:rPr>
              <w:t>航空市场营销</w:t>
            </w:r>
          </w:p>
        </w:tc>
        <w:tc>
          <w:tcPr>
            <w:tcW w:w="1287" w:type="dxa"/>
            <w:vAlign w:val="center"/>
          </w:tcPr>
          <w:p w:rsidR="009A2289" w:rsidRDefault="009A2289" w:rsidP="00A73D7F">
            <w:pPr>
              <w:spacing w:line="250" w:lineRule="exact"/>
              <w:jc w:val="center"/>
              <w:rPr>
                <w:rFonts w:ascii="Times New Roman"/>
                <w:sz w:val="24"/>
              </w:rPr>
            </w:pPr>
            <w:r>
              <w:rPr>
                <w:rFonts w:hint="eastAsia"/>
                <w:sz w:val="24"/>
              </w:rPr>
              <w:t>48</w:t>
            </w:r>
          </w:p>
        </w:tc>
        <w:tc>
          <w:tcPr>
            <w:tcW w:w="1097" w:type="dxa"/>
            <w:vAlign w:val="center"/>
          </w:tcPr>
          <w:p w:rsidR="009A2289" w:rsidRDefault="009A2289" w:rsidP="00A73D7F">
            <w:pPr>
              <w:spacing w:line="250" w:lineRule="exact"/>
              <w:jc w:val="center"/>
              <w:rPr>
                <w:rFonts w:ascii="Times New Roman"/>
                <w:sz w:val="24"/>
              </w:rPr>
            </w:pPr>
            <w:r>
              <w:rPr>
                <w:rFonts w:hint="eastAsia"/>
                <w:sz w:val="24"/>
              </w:rPr>
              <w:t>3</w:t>
            </w:r>
          </w:p>
        </w:tc>
        <w:tc>
          <w:tcPr>
            <w:tcW w:w="2343" w:type="dxa"/>
            <w:vAlign w:val="center"/>
          </w:tcPr>
          <w:p w:rsidR="009A2289" w:rsidRDefault="009A2289" w:rsidP="00A73D7F">
            <w:pPr>
              <w:spacing w:line="250" w:lineRule="exact"/>
              <w:jc w:val="center"/>
              <w:rPr>
                <w:rFonts w:ascii="Times New Roman"/>
                <w:sz w:val="24"/>
              </w:rPr>
            </w:pPr>
            <w:r>
              <w:rPr>
                <w:rFonts w:eastAsia="仿宋_GB2312" w:hint="eastAsia"/>
                <w:sz w:val="24"/>
              </w:rPr>
              <w:t>胡潇、雷鹏</w:t>
            </w:r>
          </w:p>
        </w:tc>
        <w:tc>
          <w:tcPr>
            <w:tcW w:w="1299" w:type="dxa"/>
            <w:vAlign w:val="center"/>
          </w:tcPr>
          <w:p w:rsidR="009A2289" w:rsidRDefault="009A2289" w:rsidP="00A73D7F">
            <w:pPr>
              <w:jc w:val="center"/>
              <w:rPr>
                <w:rFonts w:ascii="Times New Roman"/>
                <w:sz w:val="24"/>
              </w:rPr>
            </w:pPr>
            <w:r>
              <w:rPr>
                <w:rFonts w:eastAsia="仿宋_GB2312" w:hint="eastAsia"/>
                <w:sz w:val="24"/>
                <w:lang w:val="en-US"/>
              </w:rPr>
              <w:t>5</w:t>
            </w:r>
          </w:p>
        </w:tc>
      </w:tr>
      <w:tr w:rsidR="009A2289" w:rsidTr="00A73D7F">
        <w:trPr>
          <w:trHeight w:val="479"/>
        </w:trPr>
        <w:tc>
          <w:tcPr>
            <w:tcW w:w="3548" w:type="dxa"/>
            <w:vAlign w:val="center"/>
          </w:tcPr>
          <w:p w:rsidR="009A2289" w:rsidRPr="002E4776" w:rsidRDefault="009A2289" w:rsidP="00A73D7F">
            <w:pPr>
              <w:spacing w:line="250" w:lineRule="exact"/>
              <w:jc w:val="center"/>
              <w:rPr>
                <w:sz w:val="24"/>
              </w:rPr>
            </w:pPr>
            <w:r>
              <w:rPr>
                <w:rFonts w:hint="eastAsia"/>
                <w:sz w:val="24"/>
              </w:rPr>
              <w:t xml:space="preserve">航空服务礼仪（一）  </w:t>
            </w:r>
          </w:p>
        </w:tc>
        <w:tc>
          <w:tcPr>
            <w:tcW w:w="1287" w:type="dxa"/>
            <w:vAlign w:val="center"/>
          </w:tcPr>
          <w:p w:rsidR="009A2289" w:rsidRDefault="009A2289" w:rsidP="00A73D7F">
            <w:pPr>
              <w:spacing w:line="250" w:lineRule="exact"/>
              <w:jc w:val="center"/>
              <w:rPr>
                <w:rFonts w:ascii="Times New Roman"/>
                <w:sz w:val="24"/>
              </w:rPr>
            </w:pPr>
            <w:r>
              <w:rPr>
                <w:rFonts w:eastAsia="仿宋_GB2312" w:hint="eastAsia"/>
                <w:sz w:val="24"/>
                <w:lang w:val="en-US"/>
              </w:rPr>
              <w:t>32</w:t>
            </w:r>
          </w:p>
        </w:tc>
        <w:tc>
          <w:tcPr>
            <w:tcW w:w="1097" w:type="dxa"/>
            <w:vAlign w:val="center"/>
          </w:tcPr>
          <w:p w:rsidR="009A2289" w:rsidRDefault="009A2289" w:rsidP="00A73D7F">
            <w:pPr>
              <w:spacing w:line="250" w:lineRule="exact"/>
              <w:jc w:val="center"/>
              <w:rPr>
                <w:rFonts w:ascii="Times New Roman"/>
                <w:sz w:val="24"/>
              </w:rPr>
            </w:pPr>
            <w:r>
              <w:rPr>
                <w:rFonts w:eastAsia="仿宋_GB2312" w:hint="eastAsia"/>
                <w:sz w:val="24"/>
                <w:lang w:val="en-US"/>
              </w:rPr>
              <w:t>2</w:t>
            </w:r>
          </w:p>
        </w:tc>
        <w:tc>
          <w:tcPr>
            <w:tcW w:w="2343" w:type="dxa"/>
            <w:vAlign w:val="center"/>
          </w:tcPr>
          <w:p w:rsidR="009A2289" w:rsidRDefault="009A2289" w:rsidP="00A73D7F">
            <w:pPr>
              <w:spacing w:line="250" w:lineRule="exact"/>
              <w:jc w:val="center"/>
              <w:rPr>
                <w:rFonts w:ascii="Times New Roman"/>
                <w:sz w:val="24"/>
              </w:rPr>
            </w:pPr>
            <w:r>
              <w:rPr>
                <w:rFonts w:eastAsia="仿宋_GB2312" w:hint="eastAsia"/>
                <w:sz w:val="24"/>
              </w:rPr>
              <w:t>丁永玲、洪玲、胡潇、贾芸</w:t>
            </w:r>
          </w:p>
        </w:tc>
        <w:tc>
          <w:tcPr>
            <w:tcW w:w="1299" w:type="dxa"/>
            <w:vAlign w:val="center"/>
          </w:tcPr>
          <w:p w:rsidR="009A2289" w:rsidRDefault="009A2289" w:rsidP="00A73D7F">
            <w:pPr>
              <w:jc w:val="center"/>
              <w:rPr>
                <w:rFonts w:ascii="Times New Roman"/>
                <w:sz w:val="24"/>
              </w:rPr>
            </w:pPr>
            <w:r>
              <w:rPr>
                <w:rFonts w:eastAsia="仿宋_GB2312" w:hint="eastAsia"/>
                <w:sz w:val="24"/>
                <w:lang w:val="en-US"/>
              </w:rPr>
              <w:t>2</w:t>
            </w:r>
          </w:p>
        </w:tc>
      </w:tr>
      <w:tr w:rsidR="009A2289" w:rsidTr="00A73D7F">
        <w:trPr>
          <w:trHeight w:val="479"/>
        </w:trPr>
        <w:tc>
          <w:tcPr>
            <w:tcW w:w="3548" w:type="dxa"/>
            <w:vAlign w:val="center"/>
          </w:tcPr>
          <w:p w:rsidR="009A2289" w:rsidRPr="002E4776" w:rsidRDefault="009A2289" w:rsidP="00A73D7F">
            <w:pPr>
              <w:spacing w:line="250" w:lineRule="exact"/>
              <w:jc w:val="center"/>
              <w:rPr>
                <w:sz w:val="24"/>
              </w:rPr>
            </w:pPr>
            <w:r>
              <w:rPr>
                <w:rFonts w:hint="eastAsia"/>
                <w:sz w:val="24"/>
              </w:rPr>
              <w:t>航空服务礼仪（二）</w:t>
            </w:r>
          </w:p>
        </w:tc>
        <w:tc>
          <w:tcPr>
            <w:tcW w:w="1287" w:type="dxa"/>
            <w:vAlign w:val="center"/>
          </w:tcPr>
          <w:p w:rsidR="009A2289" w:rsidRDefault="009A2289" w:rsidP="00A73D7F">
            <w:pPr>
              <w:spacing w:line="250" w:lineRule="exact"/>
              <w:jc w:val="center"/>
              <w:rPr>
                <w:rFonts w:ascii="Times New Roman"/>
                <w:sz w:val="24"/>
              </w:rPr>
            </w:pPr>
            <w:r>
              <w:rPr>
                <w:rFonts w:eastAsia="仿宋_GB2312" w:hint="eastAsia"/>
                <w:sz w:val="24"/>
                <w:lang w:val="en-US"/>
              </w:rPr>
              <w:t>32</w:t>
            </w:r>
          </w:p>
        </w:tc>
        <w:tc>
          <w:tcPr>
            <w:tcW w:w="1097" w:type="dxa"/>
            <w:vAlign w:val="center"/>
          </w:tcPr>
          <w:p w:rsidR="009A2289" w:rsidRDefault="009A2289" w:rsidP="00A73D7F">
            <w:pPr>
              <w:spacing w:line="250" w:lineRule="exact"/>
              <w:jc w:val="center"/>
              <w:rPr>
                <w:rFonts w:ascii="Times New Roman"/>
                <w:sz w:val="24"/>
              </w:rPr>
            </w:pPr>
            <w:r>
              <w:rPr>
                <w:rFonts w:eastAsia="仿宋_GB2312" w:hint="eastAsia"/>
                <w:sz w:val="24"/>
                <w:lang w:val="en-US"/>
              </w:rPr>
              <w:t>2</w:t>
            </w:r>
          </w:p>
        </w:tc>
        <w:tc>
          <w:tcPr>
            <w:tcW w:w="2343" w:type="dxa"/>
            <w:vAlign w:val="center"/>
          </w:tcPr>
          <w:p w:rsidR="009A2289" w:rsidRDefault="009A2289" w:rsidP="00A73D7F">
            <w:pPr>
              <w:spacing w:line="250" w:lineRule="exact"/>
              <w:jc w:val="center"/>
              <w:rPr>
                <w:rFonts w:ascii="Times New Roman"/>
                <w:sz w:val="24"/>
              </w:rPr>
            </w:pPr>
            <w:r>
              <w:rPr>
                <w:rFonts w:eastAsia="仿宋_GB2312" w:hint="eastAsia"/>
                <w:sz w:val="24"/>
              </w:rPr>
              <w:t>丁永玲、洪玲、胡潇、贾芸</w:t>
            </w:r>
          </w:p>
        </w:tc>
        <w:tc>
          <w:tcPr>
            <w:tcW w:w="1299" w:type="dxa"/>
            <w:vAlign w:val="center"/>
          </w:tcPr>
          <w:p w:rsidR="009A2289" w:rsidRDefault="009A2289" w:rsidP="00A73D7F">
            <w:pPr>
              <w:jc w:val="center"/>
              <w:rPr>
                <w:rFonts w:ascii="Times New Roman"/>
                <w:sz w:val="24"/>
              </w:rPr>
            </w:pPr>
            <w:r>
              <w:rPr>
                <w:rFonts w:eastAsia="仿宋_GB2312" w:hint="eastAsia"/>
                <w:sz w:val="24"/>
                <w:lang w:val="en-US"/>
              </w:rPr>
              <w:t>3</w:t>
            </w:r>
          </w:p>
        </w:tc>
      </w:tr>
      <w:tr w:rsidR="009A2289" w:rsidTr="00A73D7F">
        <w:trPr>
          <w:trHeight w:val="479"/>
        </w:trPr>
        <w:tc>
          <w:tcPr>
            <w:tcW w:w="3548" w:type="dxa"/>
            <w:vAlign w:val="center"/>
          </w:tcPr>
          <w:p w:rsidR="009A2289" w:rsidRPr="002E4776" w:rsidRDefault="009A2289" w:rsidP="00A73D7F">
            <w:pPr>
              <w:spacing w:line="250" w:lineRule="exact"/>
              <w:jc w:val="center"/>
              <w:rPr>
                <w:sz w:val="24"/>
              </w:rPr>
            </w:pPr>
            <w:r>
              <w:rPr>
                <w:rFonts w:hint="eastAsia"/>
                <w:sz w:val="24"/>
              </w:rPr>
              <w:t>民航播音艺术</w:t>
            </w:r>
          </w:p>
        </w:tc>
        <w:tc>
          <w:tcPr>
            <w:tcW w:w="1287" w:type="dxa"/>
            <w:vAlign w:val="center"/>
          </w:tcPr>
          <w:p w:rsidR="009A2289" w:rsidRDefault="009A2289" w:rsidP="00A73D7F">
            <w:pPr>
              <w:spacing w:line="250" w:lineRule="exact"/>
              <w:jc w:val="center"/>
              <w:rPr>
                <w:rFonts w:ascii="Times New Roman"/>
                <w:sz w:val="24"/>
              </w:rPr>
            </w:pPr>
            <w:r>
              <w:rPr>
                <w:rFonts w:eastAsia="仿宋_GB2312" w:hint="eastAsia"/>
                <w:sz w:val="24"/>
                <w:lang w:val="en-US"/>
              </w:rPr>
              <w:t>48</w:t>
            </w:r>
          </w:p>
        </w:tc>
        <w:tc>
          <w:tcPr>
            <w:tcW w:w="1097" w:type="dxa"/>
            <w:vAlign w:val="center"/>
          </w:tcPr>
          <w:p w:rsidR="009A2289" w:rsidRDefault="009A2289" w:rsidP="00A73D7F">
            <w:pPr>
              <w:spacing w:line="250" w:lineRule="exact"/>
              <w:jc w:val="center"/>
              <w:rPr>
                <w:rFonts w:ascii="Times New Roman"/>
                <w:sz w:val="24"/>
              </w:rPr>
            </w:pPr>
            <w:r>
              <w:rPr>
                <w:rFonts w:eastAsia="仿宋_GB2312" w:hint="eastAsia"/>
                <w:sz w:val="24"/>
                <w:lang w:val="en-US"/>
              </w:rPr>
              <w:t>3</w:t>
            </w:r>
          </w:p>
        </w:tc>
        <w:tc>
          <w:tcPr>
            <w:tcW w:w="2343" w:type="dxa"/>
            <w:vAlign w:val="center"/>
          </w:tcPr>
          <w:p w:rsidR="009A2289" w:rsidRDefault="009A2289" w:rsidP="00A73D7F">
            <w:pPr>
              <w:spacing w:line="250" w:lineRule="exact"/>
              <w:jc w:val="center"/>
              <w:rPr>
                <w:rFonts w:ascii="Times New Roman"/>
                <w:sz w:val="24"/>
              </w:rPr>
            </w:pPr>
            <w:r>
              <w:rPr>
                <w:rFonts w:eastAsia="仿宋_GB2312" w:hint="eastAsia"/>
                <w:sz w:val="24"/>
              </w:rPr>
              <w:t>何颖川、胡潇</w:t>
            </w:r>
          </w:p>
        </w:tc>
        <w:tc>
          <w:tcPr>
            <w:tcW w:w="1299" w:type="dxa"/>
            <w:vAlign w:val="center"/>
          </w:tcPr>
          <w:p w:rsidR="009A2289" w:rsidRDefault="009A2289" w:rsidP="00A73D7F">
            <w:pPr>
              <w:jc w:val="center"/>
              <w:rPr>
                <w:rFonts w:ascii="Times New Roman"/>
                <w:sz w:val="24"/>
              </w:rPr>
            </w:pPr>
            <w:r>
              <w:rPr>
                <w:rFonts w:eastAsia="仿宋_GB2312" w:hint="eastAsia"/>
                <w:sz w:val="24"/>
                <w:lang w:val="en-US"/>
              </w:rPr>
              <w:t>6</w:t>
            </w:r>
          </w:p>
        </w:tc>
      </w:tr>
      <w:tr w:rsidR="009A2289" w:rsidTr="00A73D7F">
        <w:trPr>
          <w:trHeight w:val="479"/>
        </w:trPr>
        <w:tc>
          <w:tcPr>
            <w:tcW w:w="3548" w:type="dxa"/>
            <w:vAlign w:val="center"/>
          </w:tcPr>
          <w:p w:rsidR="009A2289" w:rsidRPr="002E4776" w:rsidRDefault="009A2289" w:rsidP="00A73D7F">
            <w:pPr>
              <w:spacing w:line="250" w:lineRule="exact"/>
              <w:jc w:val="center"/>
              <w:rPr>
                <w:sz w:val="24"/>
              </w:rPr>
            </w:pPr>
            <w:r>
              <w:rPr>
                <w:rFonts w:hint="eastAsia"/>
                <w:sz w:val="24"/>
              </w:rPr>
              <w:t>航空认知</w:t>
            </w:r>
          </w:p>
        </w:tc>
        <w:tc>
          <w:tcPr>
            <w:tcW w:w="1287" w:type="dxa"/>
            <w:vAlign w:val="center"/>
          </w:tcPr>
          <w:p w:rsidR="009A2289" w:rsidRDefault="009A2289" w:rsidP="00A73D7F">
            <w:pPr>
              <w:spacing w:line="250" w:lineRule="exact"/>
              <w:jc w:val="center"/>
              <w:rPr>
                <w:rFonts w:ascii="Times New Roman"/>
                <w:sz w:val="24"/>
              </w:rPr>
            </w:pPr>
            <w:r>
              <w:rPr>
                <w:rFonts w:hint="eastAsia"/>
                <w:sz w:val="24"/>
                <w:lang w:val="en-US"/>
              </w:rPr>
              <w:t>8</w:t>
            </w:r>
          </w:p>
        </w:tc>
        <w:tc>
          <w:tcPr>
            <w:tcW w:w="1097" w:type="dxa"/>
            <w:vAlign w:val="center"/>
          </w:tcPr>
          <w:p w:rsidR="009A2289" w:rsidRDefault="009A2289" w:rsidP="00A73D7F">
            <w:pPr>
              <w:spacing w:line="250" w:lineRule="exact"/>
              <w:jc w:val="center"/>
              <w:rPr>
                <w:rFonts w:ascii="Times New Roman"/>
                <w:sz w:val="24"/>
                <w:lang w:val="en-US"/>
              </w:rPr>
            </w:pPr>
            <w:r>
              <w:rPr>
                <w:rFonts w:hint="eastAsia"/>
                <w:sz w:val="24"/>
                <w:lang w:val="en-US"/>
              </w:rPr>
              <w:t>8/1</w:t>
            </w:r>
          </w:p>
        </w:tc>
        <w:tc>
          <w:tcPr>
            <w:tcW w:w="2343" w:type="dxa"/>
            <w:vAlign w:val="center"/>
          </w:tcPr>
          <w:p w:rsidR="009A2289" w:rsidRDefault="009A2289" w:rsidP="00A73D7F">
            <w:pPr>
              <w:spacing w:line="250" w:lineRule="exact"/>
              <w:jc w:val="center"/>
              <w:rPr>
                <w:rFonts w:ascii="Times New Roman"/>
                <w:sz w:val="24"/>
              </w:rPr>
            </w:pPr>
            <w:r>
              <w:rPr>
                <w:rFonts w:eastAsia="仿宋_GB2312" w:hint="eastAsia"/>
                <w:sz w:val="24"/>
              </w:rPr>
              <w:t>导师组</w:t>
            </w:r>
          </w:p>
        </w:tc>
        <w:tc>
          <w:tcPr>
            <w:tcW w:w="1299" w:type="dxa"/>
            <w:vAlign w:val="center"/>
          </w:tcPr>
          <w:p w:rsidR="009A2289" w:rsidRDefault="009A2289" w:rsidP="00A73D7F">
            <w:pPr>
              <w:jc w:val="center"/>
              <w:rPr>
                <w:rFonts w:ascii="Times New Roman"/>
                <w:sz w:val="24"/>
              </w:rPr>
            </w:pPr>
            <w:r>
              <w:rPr>
                <w:rFonts w:eastAsia="仿宋_GB2312" w:hint="eastAsia"/>
                <w:sz w:val="24"/>
              </w:rPr>
              <w:t>1</w:t>
            </w:r>
          </w:p>
        </w:tc>
      </w:tr>
      <w:tr w:rsidR="009A2289" w:rsidTr="00A73D7F">
        <w:trPr>
          <w:trHeight w:val="479"/>
        </w:trPr>
        <w:tc>
          <w:tcPr>
            <w:tcW w:w="3548" w:type="dxa"/>
            <w:vAlign w:val="center"/>
          </w:tcPr>
          <w:p w:rsidR="009A2289" w:rsidRPr="002E4776" w:rsidRDefault="009A2289" w:rsidP="00A73D7F">
            <w:pPr>
              <w:spacing w:line="250" w:lineRule="exact"/>
              <w:jc w:val="center"/>
              <w:rPr>
                <w:sz w:val="24"/>
              </w:rPr>
            </w:pPr>
            <w:r>
              <w:rPr>
                <w:rFonts w:hint="eastAsia"/>
                <w:sz w:val="24"/>
              </w:rPr>
              <w:t>航空法律法规</w:t>
            </w:r>
          </w:p>
        </w:tc>
        <w:tc>
          <w:tcPr>
            <w:tcW w:w="1287" w:type="dxa"/>
            <w:vAlign w:val="center"/>
          </w:tcPr>
          <w:p w:rsidR="009A2289" w:rsidRDefault="009A2289" w:rsidP="00A73D7F">
            <w:pPr>
              <w:spacing w:line="250" w:lineRule="exact"/>
              <w:jc w:val="center"/>
              <w:rPr>
                <w:rFonts w:ascii="Times New Roman"/>
                <w:sz w:val="24"/>
              </w:rPr>
            </w:pPr>
            <w:r>
              <w:rPr>
                <w:rFonts w:hint="eastAsia"/>
                <w:sz w:val="24"/>
                <w:lang w:val="en-US"/>
              </w:rPr>
              <w:t>32</w:t>
            </w:r>
          </w:p>
        </w:tc>
        <w:tc>
          <w:tcPr>
            <w:tcW w:w="1097" w:type="dxa"/>
            <w:vAlign w:val="center"/>
          </w:tcPr>
          <w:p w:rsidR="009A2289" w:rsidRDefault="009A2289" w:rsidP="00A73D7F">
            <w:pPr>
              <w:spacing w:line="250" w:lineRule="exact"/>
              <w:jc w:val="center"/>
              <w:rPr>
                <w:rFonts w:ascii="Times New Roman"/>
                <w:sz w:val="24"/>
              </w:rPr>
            </w:pPr>
            <w:r>
              <w:rPr>
                <w:rFonts w:hint="eastAsia"/>
                <w:sz w:val="24"/>
                <w:lang w:val="en-US"/>
              </w:rPr>
              <w:t>2</w:t>
            </w:r>
          </w:p>
        </w:tc>
        <w:tc>
          <w:tcPr>
            <w:tcW w:w="2343" w:type="dxa"/>
            <w:vAlign w:val="center"/>
          </w:tcPr>
          <w:p w:rsidR="009A2289" w:rsidRDefault="009A2289" w:rsidP="00A73D7F">
            <w:pPr>
              <w:spacing w:line="250" w:lineRule="exact"/>
              <w:jc w:val="center"/>
              <w:rPr>
                <w:rFonts w:ascii="Times New Roman"/>
                <w:sz w:val="24"/>
              </w:rPr>
            </w:pPr>
            <w:r>
              <w:rPr>
                <w:rFonts w:eastAsia="仿宋_GB2312" w:hint="eastAsia"/>
                <w:sz w:val="24"/>
              </w:rPr>
              <w:t>宋驰、袁文平</w:t>
            </w:r>
          </w:p>
        </w:tc>
        <w:tc>
          <w:tcPr>
            <w:tcW w:w="1299" w:type="dxa"/>
            <w:vAlign w:val="center"/>
          </w:tcPr>
          <w:p w:rsidR="009A2289" w:rsidRDefault="009A2289" w:rsidP="00A73D7F">
            <w:pPr>
              <w:jc w:val="center"/>
              <w:rPr>
                <w:rFonts w:ascii="Times New Roman"/>
                <w:sz w:val="24"/>
              </w:rPr>
            </w:pPr>
            <w:r>
              <w:rPr>
                <w:rFonts w:eastAsia="仿宋_GB2312" w:hint="eastAsia"/>
                <w:sz w:val="24"/>
                <w:lang w:val="en-US"/>
              </w:rPr>
              <w:t>5</w:t>
            </w:r>
          </w:p>
        </w:tc>
      </w:tr>
      <w:tr w:rsidR="009A2289" w:rsidTr="00A73D7F">
        <w:trPr>
          <w:trHeight w:val="479"/>
        </w:trPr>
        <w:tc>
          <w:tcPr>
            <w:tcW w:w="3548" w:type="dxa"/>
            <w:vAlign w:val="center"/>
          </w:tcPr>
          <w:p w:rsidR="009A2289" w:rsidRPr="002E4776" w:rsidRDefault="009A2289" w:rsidP="00A73D7F">
            <w:pPr>
              <w:spacing w:line="250" w:lineRule="exact"/>
              <w:jc w:val="center"/>
              <w:rPr>
                <w:sz w:val="24"/>
              </w:rPr>
            </w:pPr>
            <w:r>
              <w:rPr>
                <w:rFonts w:hint="eastAsia"/>
                <w:sz w:val="24"/>
              </w:rPr>
              <w:t>航空服务英语（一）</w:t>
            </w:r>
          </w:p>
        </w:tc>
        <w:tc>
          <w:tcPr>
            <w:tcW w:w="1287" w:type="dxa"/>
            <w:vAlign w:val="center"/>
          </w:tcPr>
          <w:p w:rsidR="009A2289" w:rsidRDefault="009A2289" w:rsidP="00A73D7F">
            <w:pPr>
              <w:spacing w:line="250" w:lineRule="exact"/>
              <w:jc w:val="center"/>
              <w:rPr>
                <w:rFonts w:ascii="Times New Roman"/>
                <w:sz w:val="24"/>
              </w:rPr>
            </w:pPr>
            <w:r>
              <w:rPr>
                <w:rFonts w:hint="eastAsia"/>
                <w:sz w:val="24"/>
                <w:lang w:val="en-US"/>
              </w:rPr>
              <w:t>32</w:t>
            </w:r>
          </w:p>
        </w:tc>
        <w:tc>
          <w:tcPr>
            <w:tcW w:w="1097" w:type="dxa"/>
            <w:vAlign w:val="center"/>
          </w:tcPr>
          <w:p w:rsidR="009A2289" w:rsidRDefault="009A2289" w:rsidP="00A73D7F">
            <w:pPr>
              <w:spacing w:line="250" w:lineRule="exact"/>
              <w:jc w:val="center"/>
              <w:rPr>
                <w:rFonts w:ascii="Times New Roman"/>
                <w:sz w:val="24"/>
              </w:rPr>
            </w:pPr>
            <w:r>
              <w:rPr>
                <w:rFonts w:hint="eastAsia"/>
                <w:sz w:val="24"/>
                <w:lang w:val="en-US"/>
              </w:rPr>
              <w:t>2</w:t>
            </w:r>
          </w:p>
        </w:tc>
        <w:tc>
          <w:tcPr>
            <w:tcW w:w="2343" w:type="dxa"/>
            <w:vAlign w:val="center"/>
          </w:tcPr>
          <w:p w:rsidR="009A2289" w:rsidRDefault="009A2289" w:rsidP="00A73D7F">
            <w:pPr>
              <w:spacing w:line="250" w:lineRule="exact"/>
              <w:jc w:val="center"/>
              <w:rPr>
                <w:rFonts w:ascii="Times New Roman"/>
                <w:sz w:val="24"/>
              </w:rPr>
            </w:pPr>
            <w:r>
              <w:rPr>
                <w:rFonts w:eastAsia="仿宋_GB2312" w:hint="eastAsia"/>
                <w:sz w:val="24"/>
              </w:rPr>
              <w:t>李然、刘洁</w:t>
            </w:r>
          </w:p>
        </w:tc>
        <w:tc>
          <w:tcPr>
            <w:tcW w:w="1299" w:type="dxa"/>
            <w:vAlign w:val="center"/>
          </w:tcPr>
          <w:p w:rsidR="009A2289" w:rsidRDefault="009A2289" w:rsidP="00A73D7F">
            <w:pPr>
              <w:jc w:val="center"/>
              <w:rPr>
                <w:rFonts w:ascii="Times New Roman"/>
                <w:sz w:val="24"/>
              </w:rPr>
            </w:pPr>
            <w:r>
              <w:rPr>
                <w:rFonts w:eastAsia="仿宋_GB2312" w:hint="eastAsia"/>
                <w:sz w:val="24"/>
                <w:lang w:val="en-US"/>
              </w:rPr>
              <w:t>2</w:t>
            </w:r>
          </w:p>
        </w:tc>
      </w:tr>
      <w:tr w:rsidR="009A2289" w:rsidTr="00A73D7F">
        <w:trPr>
          <w:trHeight w:val="479"/>
        </w:trPr>
        <w:tc>
          <w:tcPr>
            <w:tcW w:w="3548" w:type="dxa"/>
            <w:vAlign w:val="center"/>
          </w:tcPr>
          <w:p w:rsidR="009A2289" w:rsidRPr="002E4776" w:rsidRDefault="009A2289" w:rsidP="00A73D7F">
            <w:pPr>
              <w:spacing w:line="250" w:lineRule="exact"/>
              <w:jc w:val="center"/>
              <w:rPr>
                <w:sz w:val="24"/>
              </w:rPr>
            </w:pPr>
            <w:r>
              <w:rPr>
                <w:rFonts w:hint="eastAsia"/>
                <w:sz w:val="24"/>
              </w:rPr>
              <w:t>航空服务英语（二）</w:t>
            </w:r>
          </w:p>
        </w:tc>
        <w:tc>
          <w:tcPr>
            <w:tcW w:w="1287" w:type="dxa"/>
            <w:vAlign w:val="center"/>
          </w:tcPr>
          <w:p w:rsidR="009A2289" w:rsidRDefault="009A2289" w:rsidP="00A73D7F">
            <w:pPr>
              <w:spacing w:line="250" w:lineRule="exact"/>
              <w:jc w:val="center"/>
              <w:rPr>
                <w:rFonts w:ascii="Times New Roman"/>
                <w:sz w:val="24"/>
              </w:rPr>
            </w:pPr>
            <w:r>
              <w:rPr>
                <w:rFonts w:hint="eastAsia"/>
                <w:sz w:val="24"/>
                <w:lang w:val="en-US"/>
              </w:rPr>
              <w:t>32</w:t>
            </w:r>
          </w:p>
        </w:tc>
        <w:tc>
          <w:tcPr>
            <w:tcW w:w="1097" w:type="dxa"/>
            <w:vAlign w:val="center"/>
          </w:tcPr>
          <w:p w:rsidR="009A2289" w:rsidRDefault="009A2289" w:rsidP="00A73D7F">
            <w:pPr>
              <w:spacing w:line="250" w:lineRule="exact"/>
              <w:jc w:val="center"/>
              <w:rPr>
                <w:rFonts w:ascii="Times New Roman"/>
                <w:sz w:val="24"/>
              </w:rPr>
            </w:pPr>
            <w:r>
              <w:rPr>
                <w:rFonts w:hint="eastAsia"/>
                <w:sz w:val="24"/>
                <w:lang w:val="en-US"/>
              </w:rPr>
              <w:t>2</w:t>
            </w:r>
          </w:p>
        </w:tc>
        <w:tc>
          <w:tcPr>
            <w:tcW w:w="2343" w:type="dxa"/>
            <w:vAlign w:val="center"/>
          </w:tcPr>
          <w:p w:rsidR="009A2289" w:rsidRDefault="009A2289" w:rsidP="00A73D7F">
            <w:pPr>
              <w:spacing w:line="250" w:lineRule="exact"/>
              <w:jc w:val="center"/>
              <w:rPr>
                <w:rFonts w:ascii="Times New Roman" w:eastAsia="仿宋_GB2312"/>
                <w:sz w:val="24"/>
                <w:lang w:val="en-US"/>
              </w:rPr>
            </w:pPr>
            <w:r>
              <w:rPr>
                <w:rFonts w:eastAsia="仿宋_GB2312" w:hint="eastAsia"/>
                <w:sz w:val="24"/>
              </w:rPr>
              <w:t>李然、刘洁</w:t>
            </w:r>
          </w:p>
        </w:tc>
        <w:tc>
          <w:tcPr>
            <w:tcW w:w="1299" w:type="dxa"/>
            <w:vAlign w:val="center"/>
          </w:tcPr>
          <w:p w:rsidR="009A2289" w:rsidRDefault="009A2289" w:rsidP="00A73D7F">
            <w:pPr>
              <w:jc w:val="center"/>
              <w:rPr>
                <w:rFonts w:ascii="Times New Roman"/>
                <w:sz w:val="24"/>
              </w:rPr>
            </w:pPr>
            <w:r>
              <w:rPr>
                <w:rFonts w:eastAsia="仿宋_GB2312" w:hint="eastAsia"/>
                <w:sz w:val="24"/>
                <w:lang w:val="en-US"/>
              </w:rPr>
              <w:t>3</w:t>
            </w:r>
          </w:p>
        </w:tc>
      </w:tr>
      <w:tr w:rsidR="009A2289" w:rsidTr="00A73D7F">
        <w:trPr>
          <w:trHeight w:val="479"/>
        </w:trPr>
        <w:tc>
          <w:tcPr>
            <w:tcW w:w="3548" w:type="dxa"/>
            <w:vAlign w:val="center"/>
          </w:tcPr>
          <w:p w:rsidR="009A2289" w:rsidRPr="002E4776" w:rsidRDefault="009A2289" w:rsidP="00A73D7F">
            <w:pPr>
              <w:spacing w:line="250" w:lineRule="exact"/>
              <w:jc w:val="center"/>
              <w:rPr>
                <w:sz w:val="24"/>
              </w:rPr>
            </w:pPr>
            <w:r>
              <w:rPr>
                <w:rFonts w:hint="eastAsia"/>
                <w:sz w:val="24"/>
              </w:rPr>
              <w:t>航空客舱服务与管理</w:t>
            </w:r>
          </w:p>
        </w:tc>
        <w:tc>
          <w:tcPr>
            <w:tcW w:w="1287" w:type="dxa"/>
            <w:vAlign w:val="center"/>
          </w:tcPr>
          <w:p w:rsidR="009A2289" w:rsidRDefault="009A2289" w:rsidP="00A73D7F">
            <w:pPr>
              <w:spacing w:line="250" w:lineRule="exact"/>
              <w:jc w:val="center"/>
              <w:rPr>
                <w:rFonts w:ascii="Times New Roman"/>
                <w:sz w:val="24"/>
              </w:rPr>
            </w:pPr>
            <w:r>
              <w:rPr>
                <w:rFonts w:hint="eastAsia"/>
                <w:sz w:val="24"/>
                <w:lang w:val="en-US"/>
              </w:rPr>
              <w:t>64</w:t>
            </w:r>
          </w:p>
        </w:tc>
        <w:tc>
          <w:tcPr>
            <w:tcW w:w="1097" w:type="dxa"/>
            <w:vAlign w:val="center"/>
          </w:tcPr>
          <w:p w:rsidR="009A2289" w:rsidRDefault="009A2289" w:rsidP="00A73D7F">
            <w:pPr>
              <w:spacing w:line="250" w:lineRule="exact"/>
              <w:jc w:val="center"/>
              <w:rPr>
                <w:rFonts w:ascii="Times New Roman"/>
                <w:sz w:val="24"/>
              </w:rPr>
            </w:pPr>
            <w:r>
              <w:rPr>
                <w:rFonts w:hint="eastAsia"/>
                <w:sz w:val="24"/>
                <w:lang w:val="en-US"/>
              </w:rPr>
              <w:t>4</w:t>
            </w:r>
          </w:p>
        </w:tc>
        <w:tc>
          <w:tcPr>
            <w:tcW w:w="2343" w:type="dxa"/>
            <w:vAlign w:val="center"/>
          </w:tcPr>
          <w:p w:rsidR="009A2289" w:rsidRDefault="009A2289" w:rsidP="00A73D7F">
            <w:pPr>
              <w:spacing w:line="250" w:lineRule="exact"/>
              <w:jc w:val="center"/>
              <w:rPr>
                <w:rFonts w:ascii="Times New Roman"/>
                <w:sz w:val="24"/>
              </w:rPr>
            </w:pPr>
            <w:r>
              <w:rPr>
                <w:rFonts w:eastAsia="仿宋_GB2312" w:hint="eastAsia"/>
                <w:sz w:val="24"/>
              </w:rPr>
              <w:t>洪玲、贾芸</w:t>
            </w:r>
          </w:p>
        </w:tc>
        <w:tc>
          <w:tcPr>
            <w:tcW w:w="1299" w:type="dxa"/>
            <w:vAlign w:val="center"/>
          </w:tcPr>
          <w:p w:rsidR="009A2289" w:rsidRDefault="009A2289" w:rsidP="00A73D7F">
            <w:pPr>
              <w:jc w:val="center"/>
              <w:rPr>
                <w:rFonts w:ascii="Times New Roman"/>
                <w:sz w:val="24"/>
              </w:rPr>
            </w:pPr>
            <w:r>
              <w:rPr>
                <w:rFonts w:eastAsia="仿宋_GB2312" w:hint="eastAsia"/>
                <w:sz w:val="24"/>
              </w:rPr>
              <w:t>4</w:t>
            </w:r>
          </w:p>
        </w:tc>
      </w:tr>
      <w:tr w:rsidR="009A2289" w:rsidTr="00A73D7F">
        <w:trPr>
          <w:trHeight w:val="479"/>
        </w:trPr>
        <w:tc>
          <w:tcPr>
            <w:tcW w:w="3548" w:type="dxa"/>
            <w:vAlign w:val="center"/>
          </w:tcPr>
          <w:p w:rsidR="009A2289" w:rsidRPr="002E4776" w:rsidRDefault="009A2289" w:rsidP="00A73D7F">
            <w:pPr>
              <w:spacing w:line="250" w:lineRule="exact"/>
              <w:jc w:val="center"/>
              <w:rPr>
                <w:sz w:val="24"/>
              </w:rPr>
            </w:pPr>
            <w:r>
              <w:rPr>
                <w:rFonts w:hint="eastAsia"/>
                <w:sz w:val="24"/>
              </w:rPr>
              <w:t>机场运行与管理</w:t>
            </w:r>
          </w:p>
        </w:tc>
        <w:tc>
          <w:tcPr>
            <w:tcW w:w="1287" w:type="dxa"/>
            <w:vAlign w:val="center"/>
          </w:tcPr>
          <w:p w:rsidR="009A2289" w:rsidRDefault="009A2289" w:rsidP="00A73D7F">
            <w:pPr>
              <w:spacing w:line="250" w:lineRule="exact"/>
              <w:jc w:val="center"/>
              <w:rPr>
                <w:rFonts w:ascii="Times New Roman"/>
                <w:sz w:val="24"/>
              </w:rPr>
            </w:pPr>
            <w:r>
              <w:rPr>
                <w:rFonts w:hint="eastAsia"/>
                <w:sz w:val="24"/>
              </w:rPr>
              <w:t>32</w:t>
            </w:r>
          </w:p>
        </w:tc>
        <w:tc>
          <w:tcPr>
            <w:tcW w:w="1097" w:type="dxa"/>
            <w:vAlign w:val="center"/>
          </w:tcPr>
          <w:p w:rsidR="009A2289" w:rsidRDefault="009A2289" w:rsidP="00A73D7F">
            <w:pPr>
              <w:spacing w:line="250" w:lineRule="exact"/>
              <w:jc w:val="center"/>
              <w:rPr>
                <w:rFonts w:ascii="Times New Roman"/>
                <w:sz w:val="24"/>
              </w:rPr>
            </w:pPr>
            <w:r>
              <w:rPr>
                <w:rFonts w:hint="eastAsia"/>
                <w:sz w:val="24"/>
              </w:rPr>
              <w:t>2</w:t>
            </w:r>
          </w:p>
        </w:tc>
        <w:tc>
          <w:tcPr>
            <w:tcW w:w="2343" w:type="dxa"/>
            <w:vAlign w:val="center"/>
          </w:tcPr>
          <w:p w:rsidR="009A2289" w:rsidRDefault="009A2289" w:rsidP="00A73D7F">
            <w:pPr>
              <w:spacing w:line="250" w:lineRule="exact"/>
              <w:jc w:val="center"/>
              <w:rPr>
                <w:rFonts w:ascii="Times New Roman"/>
                <w:sz w:val="24"/>
              </w:rPr>
            </w:pPr>
            <w:r>
              <w:rPr>
                <w:rFonts w:eastAsia="仿宋_GB2312" w:hint="eastAsia"/>
                <w:sz w:val="24"/>
              </w:rPr>
              <w:t>刘亚玲、袁文平</w:t>
            </w:r>
          </w:p>
        </w:tc>
        <w:tc>
          <w:tcPr>
            <w:tcW w:w="1299" w:type="dxa"/>
            <w:vAlign w:val="center"/>
          </w:tcPr>
          <w:p w:rsidR="009A2289" w:rsidRDefault="009A2289" w:rsidP="00A73D7F">
            <w:pPr>
              <w:jc w:val="center"/>
              <w:rPr>
                <w:rFonts w:ascii="Times New Roman"/>
                <w:sz w:val="24"/>
              </w:rPr>
            </w:pPr>
            <w:r>
              <w:rPr>
                <w:rFonts w:eastAsia="仿宋_GB2312" w:hint="eastAsia"/>
                <w:sz w:val="24"/>
                <w:lang w:val="en-US"/>
              </w:rPr>
              <w:t>6</w:t>
            </w:r>
          </w:p>
        </w:tc>
      </w:tr>
      <w:tr w:rsidR="009A2289" w:rsidTr="00A73D7F">
        <w:trPr>
          <w:trHeight w:val="479"/>
        </w:trPr>
        <w:tc>
          <w:tcPr>
            <w:tcW w:w="3548" w:type="dxa"/>
            <w:vAlign w:val="center"/>
          </w:tcPr>
          <w:p w:rsidR="009A2289" w:rsidRPr="002E4776" w:rsidRDefault="009A2289" w:rsidP="00A73D7F">
            <w:pPr>
              <w:spacing w:line="250" w:lineRule="exact"/>
              <w:jc w:val="center"/>
              <w:rPr>
                <w:sz w:val="24"/>
              </w:rPr>
            </w:pPr>
            <w:r>
              <w:rPr>
                <w:rFonts w:hint="eastAsia"/>
                <w:sz w:val="24"/>
              </w:rPr>
              <w:t>航空服务心理学</w:t>
            </w:r>
          </w:p>
        </w:tc>
        <w:tc>
          <w:tcPr>
            <w:tcW w:w="1287" w:type="dxa"/>
            <w:vAlign w:val="center"/>
          </w:tcPr>
          <w:p w:rsidR="009A2289" w:rsidRDefault="009A2289" w:rsidP="00A73D7F">
            <w:pPr>
              <w:spacing w:line="250" w:lineRule="exact"/>
              <w:jc w:val="center"/>
              <w:rPr>
                <w:rFonts w:ascii="Times New Roman"/>
                <w:sz w:val="24"/>
              </w:rPr>
            </w:pPr>
            <w:r>
              <w:rPr>
                <w:rFonts w:hint="eastAsia"/>
                <w:sz w:val="24"/>
                <w:lang w:val="en-US"/>
              </w:rPr>
              <w:t>48</w:t>
            </w:r>
          </w:p>
        </w:tc>
        <w:tc>
          <w:tcPr>
            <w:tcW w:w="1097" w:type="dxa"/>
            <w:vAlign w:val="center"/>
          </w:tcPr>
          <w:p w:rsidR="009A2289" w:rsidRDefault="009A2289" w:rsidP="00A73D7F">
            <w:pPr>
              <w:spacing w:line="250" w:lineRule="exact"/>
              <w:jc w:val="center"/>
              <w:rPr>
                <w:rFonts w:ascii="Times New Roman"/>
                <w:sz w:val="24"/>
              </w:rPr>
            </w:pPr>
            <w:r>
              <w:rPr>
                <w:rFonts w:hint="eastAsia"/>
                <w:sz w:val="24"/>
                <w:lang w:val="en-US"/>
              </w:rPr>
              <w:t>3</w:t>
            </w:r>
          </w:p>
        </w:tc>
        <w:tc>
          <w:tcPr>
            <w:tcW w:w="2343" w:type="dxa"/>
            <w:vAlign w:val="center"/>
          </w:tcPr>
          <w:p w:rsidR="009A2289" w:rsidRDefault="009A2289" w:rsidP="00A73D7F">
            <w:pPr>
              <w:spacing w:line="250" w:lineRule="exact"/>
              <w:jc w:val="center"/>
              <w:rPr>
                <w:rFonts w:ascii="Times New Roman"/>
                <w:sz w:val="24"/>
              </w:rPr>
            </w:pPr>
            <w:r>
              <w:rPr>
                <w:rFonts w:eastAsia="仿宋_GB2312" w:hint="eastAsia"/>
                <w:sz w:val="24"/>
              </w:rPr>
              <w:t>周耀进、袁文平</w:t>
            </w:r>
          </w:p>
        </w:tc>
        <w:tc>
          <w:tcPr>
            <w:tcW w:w="1299" w:type="dxa"/>
            <w:vAlign w:val="center"/>
          </w:tcPr>
          <w:p w:rsidR="009A2289" w:rsidRDefault="009A2289" w:rsidP="00A73D7F">
            <w:pPr>
              <w:jc w:val="center"/>
              <w:rPr>
                <w:rFonts w:ascii="Times New Roman"/>
                <w:sz w:val="24"/>
              </w:rPr>
            </w:pPr>
            <w:r>
              <w:rPr>
                <w:rFonts w:eastAsia="仿宋_GB2312" w:hint="eastAsia"/>
                <w:sz w:val="24"/>
                <w:lang w:val="en-US"/>
              </w:rPr>
              <w:t>4</w:t>
            </w:r>
          </w:p>
        </w:tc>
      </w:tr>
      <w:tr w:rsidR="009A2289" w:rsidTr="00A73D7F">
        <w:trPr>
          <w:trHeight w:val="479"/>
        </w:trPr>
        <w:tc>
          <w:tcPr>
            <w:tcW w:w="3548" w:type="dxa"/>
            <w:vAlign w:val="center"/>
          </w:tcPr>
          <w:p w:rsidR="009A2289" w:rsidRPr="002E4776" w:rsidRDefault="009A2289" w:rsidP="00A73D7F">
            <w:pPr>
              <w:spacing w:line="250" w:lineRule="exact"/>
              <w:jc w:val="center"/>
              <w:rPr>
                <w:sz w:val="24"/>
              </w:rPr>
            </w:pPr>
            <w:r>
              <w:rPr>
                <w:rFonts w:hint="eastAsia"/>
                <w:sz w:val="24"/>
              </w:rPr>
              <w:t>航空客舱安全管理</w:t>
            </w:r>
          </w:p>
        </w:tc>
        <w:tc>
          <w:tcPr>
            <w:tcW w:w="1287" w:type="dxa"/>
            <w:vAlign w:val="center"/>
          </w:tcPr>
          <w:p w:rsidR="009A2289" w:rsidRDefault="009A2289" w:rsidP="00A73D7F">
            <w:pPr>
              <w:spacing w:line="250" w:lineRule="exact"/>
              <w:jc w:val="center"/>
              <w:rPr>
                <w:rFonts w:ascii="Times New Roman"/>
                <w:sz w:val="24"/>
              </w:rPr>
            </w:pPr>
            <w:r>
              <w:rPr>
                <w:rFonts w:hint="eastAsia"/>
                <w:sz w:val="24"/>
                <w:lang w:val="en-US"/>
              </w:rPr>
              <w:t>48</w:t>
            </w:r>
          </w:p>
        </w:tc>
        <w:tc>
          <w:tcPr>
            <w:tcW w:w="1097" w:type="dxa"/>
            <w:vAlign w:val="center"/>
          </w:tcPr>
          <w:p w:rsidR="009A2289" w:rsidRDefault="009A2289" w:rsidP="00A73D7F">
            <w:pPr>
              <w:spacing w:line="250" w:lineRule="exact"/>
              <w:jc w:val="center"/>
              <w:rPr>
                <w:rFonts w:ascii="Times New Roman"/>
                <w:sz w:val="24"/>
              </w:rPr>
            </w:pPr>
            <w:r>
              <w:rPr>
                <w:rFonts w:hint="eastAsia"/>
                <w:sz w:val="24"/>
                <w:lang w:val="en-US"/>
              </w:rPr>
              <w:t>3</w:t>
            </w:r>
          </w:p>
        </w:tc>
        <w:tc>
          <w:tcPr>
            <w:tcW w:w="2343" w:type="dxa"/>
            <w:vAlign w:val="center"/>
          </w:tcPr>
          <w:p w:rsidR="009A2289" w:rsidRDefault="009A2289" w:rsidP="00A73D7F">
            <w:pPr>
              <w:spacing w:line="250" w:lineRule="exact"/>
              <w:jc w:val="center"/>
              <w:rPr>
                <w:rFonts w:ascii="Times New Roman"/>
                <w:sz w:val="24"/>
              </w:rPr>
            </w:pPr>
            <w:r>
              <w:rPr>
                <w:rFonts w:eastAsia="仿宋_GB2312" w:hint="eastAsia"/>
                <w:sz w:val="24"/>
              </w:rPr>
              <w:t>洪玲、王涛</w:t>
            </w:r>
          </w:p>
        </w:tc>
        <w:tc>
          <w:tcPr>
            <w:tcW w:w="1299" w:type="dxa"/>
            <w:vAlign w:val="center"/>
          </w:tcPr>
          <w:p w:rsidR="009A2289" w:rsidRDefault="009A2289" w:rsidP="00A73D7F">
            <w:pPr>
              <w:jc w:val="center"/>
              <w:rPr>
                <w:rFonts w:ascii="Times New Roman"/>
                <w:sz w:val="24"/>
              </w:rPr>
            </w:pPr>
            <w:r>
              <w:rPr>
                <w:rFonts w:eastAsia="仿宋_GB2312" w:hint="eastAsia"/>
                <w:sz w:val="24"/>
              </w:rPr>
              <w:t>5</w:t>
            </w:r>
          </w:p>
        </w:tc>
      </w:tr>
      <w:tr w:rsidR="009A2289" w:rsidTr="00A73D7F">
        <w:trPr>
          <w:trHeight w:val="484"/>
        </w:trPr>
        <w:tc>
          <w:tcPr>
            <w:tcW w:w="3548" w:type="dxa"/>
            <w:vAlign w:val="center"/>
          </w:tcPr>
          <w:p w:rsidR="009A2289" w:rsidRPr="002E4776" w:rsidRDefault="009A2289" w:rsidP="00A73D7F">
            <w:pPr>
              <w:spacing w:line="250" w:lineRule="exact"/>
              <w:jc w:val="center"/>
              <w:rPr>
                <w:sz w:val="24"/>
              </w:rPr>
            </w:pPr>
            <w:r>
              <w:rPr>
                <w:rFonts w:hint="eastAsia"/>
                <w:sz w:val="24"/>
              </w:rPr>
              <w:t>形象塑造</w:t>
            </w:r>
          </w:p>
        </w:tc>
        <w:tc>
          <w:tcPr>
            <w:tcW w:w="1287" w:type="dxa"/>
            <w:vAlign w:val="center"/>
          </w:tcPr>
          <w:p w:rsidR="009A2289" w:rsidRDefault="009A2289" w:rsidP="00A73D7F">
            <w:pPr>
              <w:spacing w:line="250" w:lineRule="exact"/>
              <w:jc w:val="center"/>
              <w:rPr>
                <w:rFonts w:ascii="Times New Roman"/>
                <w:sz w:val="24"/>
              </w:rPr>
            </w:pPr>
            <w:r>
              <w:rPr>
                <w:rFonts w:hint="eastAsia"/>
                <w:sz w:val="24"/>
              </w:rPr>
              <w:t>32</w:t>
            </w:r>
          </w:p>
        </w:tc>
        <w:tc>
          <w:tcPr>
            <w:tcW w:w="1097" w:type="dxa"/>
            <w:vAlign w:val="center"/>
          </w:tcPr>
          <w:p w:rsidR="009A2289" w:rsidRDefault="009A2289" w:rsidP="00A73D7F">
            <w:pPr>
              <w:spacing w:line="250" w:lineRule="exact"/>
              <w:jc w:val="center"/>
              <w:rPr>
                <w:rFonts w:ascii="Times New Roman"/>
                <w:sz w:val="24"/>
              </w:rPr>
            </w:pPr>
            <w:r>
              <w:rPr>
                <w:rFonts w:hint="eastAsia"/>
                <w:sz w:val="24"/>
              </w:rPr>
              <w:t>2</w:t>
            </w:r>
          </w:p>
        </w:tc>
        <w:tc>
          <w:tcPr>
            <w:tcW w:w="2343" w:type="dxa"/>
            <w:vAlign w:val="center"/>
          </w:tcPr>
          <w:p w:rsidR="009A2289" w:rsidRDefault="009A2289" w:rsidP="00A73D7F">
            <w:pPr>
              <w:spacing w:line="250" w:lineRule="exact"/>
              <w:jc w:val="center"/>
              <w:rPr>
                <w:rFonts w:ascii="Times New Roman"/>
                <w:sz w:val="24"/>
              </w:rPr>
            </w:pPr>
            <w:r>
              <w:rPr>
                <w:rFonts w:eastAsia="仿宋_GB2312" w:hint="eastAsia"/>
                <w:sz w:val="24"/>
              </w:rPr>
              <w:t>洪玲、贾芸</w:t>
            </w:r>
          </w:p>
        </w:tc>
        <w:tc>
          <w:tcPr>
            <w:tcW w:w="1299" w:type="dxa"/>
            <w:vAlign w:val="center"/>
          </w:tcPr>
          <w:p w:rsidR="009A2289" w:rsidRDefault="009A2289" w:rsidP="00A73D7F">
            <w:pPr>
              <w:jc w:val="center"/>
              <w:rPr>
                <w:rFonts w:ascii="Times New Roman"/>
                <w:sz w:val="24"/>
              </w:rPr>
            </w:pPr>
            <w:r>
              <w:rPr>
                <w:rFonts w:eastAsia="仿宋_GB2312" w:hint="eastAsia"/>
                <w:sz w:val="24"/>
                <w:lang w:val="en-US"/>
              </w:rPr>
              <w:t>1</w:t>
            </w:r>
          </w:p>
        </w:tc>
      </w:tr>
      <w:tr w:rsidR="009A2289" w:rsidTr="00A73D7F">
        <w:trPr>
          <w:trHeight w:val="479"/>
        </w:trPr>
        <w:tc>
          <w:tcPr>
            <w:tcW w:w="3548" w:type="dxa"/>
            <w:vAlign w:val="center"/>
          </w:tcPr>
          <w:p w:rsidR="009A2289" w:rsidRPr="002E4776" w:rsidRDefault="009A2289" w:rsidP="00A73D7F">
            <w:pPr>
              <w:spacing w:line="250" w:lineRule="exact"/>
              <w:jc w:val="center"/>
              <w:rPr>
                <w:sz w:val="24"/>
              </w:rPr>
            </w:pPr>
            <w:r>
              <w:rPr>
                <w:rFonts w:hint="eastAsia"/>
                <w:sz w:val="24"/>
              </w:rPr>
              <w:t>民航旅客运输</w:t>
            </w:r>
          </w:p>
        </w:tc>
        <w:tc>
          <w:tcPr>
            <w:tcW w:w="1287" w:type="dxa"/>
            <w:vAlign w:val="center"/>
          </w:tcPr>
          <w:p w:rsidR="009A2289" w:rsidRDefault="009A2289" w:rsidP="00A73D7F">
            <w:pPr>
              <w:spacing w:line="250" w:lineRule="exact"/>
              <w:jc w:val="center"/>
              <w:rPr>
                <w:rFonts w:ascii="Times New Roman"/>
                <w:sz w:val="24"/>
              </w:rPr>
            </w:pPr>
            <w:r>
              <w:rPr>
                <w:rFonts w:hint="eastAsia"/>
                <w:sz w:val="24"/>
                <w:lang w:val="en-US"/>
              </w:rPr>
              <w:t>32</w:t>
            </w:r>
          </w:p>
        </w:tc>
        <w:tc>
          <w:tcPr>
            <w:tcW w:w="1097" w:type="dxa"/>
            <w:vAlign w:val="center"/>
          </w:tcPr>
          <w:p w:rsidR="009A2289" w:rsidRDefault="009A2289" w:rsidP="00A73D7F">
            <w:pPr>
              <w:spacing w:line="250" w:lineRule="exact"/>
              <w:jc w:val="center"/>
              <w:rPr>
                <w:rFonts w:ascii="Times New Roman"/>
                <w:sz w:val="24"/>
              </w:rPr>
            </w:pPr>
            <w:r>
              <w:rPr>
                <w:rFonts w:hint="eastAsia"/>
                <w:sz w:val="24"/>
                <w:lang w:val="en-US"/>
              </w:rPr>
              <w:t>2</w:t>
            </w:r>
          </w:p>
        </w:tc>
        <w:tc>
          <w:tcPr>
            <w:tcW w:w="2343" w:type="dxa"/>
            <w:vAlign w:val="center"/>
          </w:tcPr>
          <w:p w:rsidR="009A2289" w:rsidRDefault="009A2289" w:rsidP="00A73D7F">
            <w:pPr>
              <w:spacing w:line="250" w:lineRule="exact"/>
              <w:jc w:val="center"/>
              <w:rPr>
                <w:rFonts w:ascii="Times New Roman"/>
                <w:sz w:val="24"/>
              </w:rPr>
            </w:pPr>
            <w:r>
              <w:rPr>
                <w:rFonts w:eastAsia="仿宋_GB2312" w:hint="eastAsia"/>
                <w:sz w:val="24"/>
              </w:rPr>
              <w:t>袁文平、刘亚玲</w:t>
            </w:r>
          </w:p>
        </w:tc>
        <w:tc>
          <w:tcPr>
            <w:tcW w:w="1299" w:type="dxa"/>
            <w:vAlign w:val="center"/>
          </w:tcPr>
          <w:p w:rsidR="009A2289" w:rsidRDefault="009A2289" w:rsidP="00A73D7F">
            <w:pPr>
              <w:jc w:val="center"/>
              <w:rPr>
                <w:rFonts w:ascii="Times New Roman"/>
                <w:sz w:val="24"/>
              </w:rPr>
            </w:pPr>
            <w:r>
              <w:rPr>
                <w:rFonts w:eastAsia="仿宋_GB2312" w:hint="eastAsia"/>
                <w:sz w:val="24"/>
                <w:lang w:val="en-US"/>
              </w:rPr>
              <w:t>3</w:t>
            </w:r>
          </w:p>
        </w:tc>
      </w:tr>
      <w:tr w:rsidR="009A2289" w:rsidTr="00A73D7F">
        <w:trPr>
          <w:trHeight w:val="479"/>
        </w:trPr>
        <w:tc>
          <w:tcPr>
            <w:tcW w:w="3548" w:type="dxa"/>
            <w:vAlign w:val="center"/>
          </w:tcPr>
          <w:p w:rsidR="009A2289" w:rsidRPr="002E4776" w:rsidRDefault="009A2289" w:rsidP="00A73D7F">
            <w:pPr>
              <w:spacing w:line="250" w:lineRule="exact"/>
              <w:jc w:val="center"/>
              <w:rPr>
                <w:sz w:val="24"/>
              </w:rPr>
            </w:pPr>
            <w:r>
              <w:rPr>
                <w:rFonts w:hint="eastAsia"/>
                <w:sz w:val="24"/>
              </w:rPr>
              <w:t>航空商务运营管理</w:t>
            </w:r>
          </w:p>
        </w:tc>
        <w:tc>
          <w:tcPr>
            <w:tcW w:w="1287" w:type="dxa"/>
            <w:vAlign w:val="center"/>
          </w:tcPr>
          <w:p w:rsidR="009A2289" w:rsidRDefault="009A2289" w:rsidP="00A73D7F">
            <w:pPr>
              <w:spacing w:line="250" w:lineRule="exact"/>
              <w:jc w:val="center"/>
              <w:rPr>
                <w:rFonts w:ascii="Times New Roman"/>
                <w:sz w:val="24"/>
              </w:rPr>
            </w:pPr>
            <w:r>
              <w:rPr>
                <w:rFonts w:hint="eastAsia"/>
                <w:sz w:val="24"/>
                <w:lang w:val="en-US"/>
              </w:rPr>
              <w:t>32</w:t>
            </w:r>
          </w:p>
        </w:tc>
        <w:tc>
          <w:tcPr>
            <w:tcW w:w="1097" w:type="dxa"/>
            <w:vAlign w:val="center"/>
          </w:tcPr>
          <w:p w:rsidR="009A2289" w:rsidRDefault="009A2289" w:rsidP="00A73D7F">
            <w:pPr>
              <w:spacing w:line="250" w:lineRule="exact"/>
              <w:jc w:val="center"/>
              <w:rPr>
                <w:rFonts w:ascii="Times New Roman"/>
                <w:sz w:val="24"/>
              </w:rPr>
            </w:pPr>
            <w:r>
              <w:rPr>
                <w:rFonts w:hint="eastAsia"/>
                <w:sz w:val="24"/>
                <w:lang w:val="en-US"/>
              </w:rPr>
              <w:t>2</w:t>
            </w:r>
          </w:p>
        </w:tc>
        <w:tc>
          <w:tcPr>
            <w:tcW w:w="2343" w:type="dxa"/>
            <w:vAlign w:val="center"/>
          </w:tcPr>
          <w:p w:rsidR="009A2289" w:rsidRDefault="009A2289" w:rsidP="00A73D7F">
            <w:pPr>
              <w:spacing w:line="250" w:lineRule="exact"/>
              <w:jc w:val="center"/>
              <w:rPr>
                <w:rFonts w:ascii="Times New Roman"/>
                <w:sz w:val="24"/>
              </w:rPr>
            </w:pPr>
            <w:r>
              <w:rPr>
                <w:rFonts w:eastAsia="仿宋_GB2312" w:hint="eastAsia"/>
                <w:sz w:val="24"/>
              </w:rPr>
              <w:t>洪玲、施锦娟</w:t>
            </w:r>
          </w:p>
        </w:tc>
        <w:tc>
          <w:tcPr>
            <w:tcW w:w="1299" w:type="dxa"/>
            <w:vAlign w:val="center"/>
          </w:tcPr>
          <w:p w:rsidR="009A2289" w:rsidRDefault="009A2289" w:rsidP="00A73D7F">
            <w:pPr>
              <w:jc w:val="center"/>
              <w:rPr>
                <w:rFonts w:ascii="Times New Roman"/>
                <w:sz w:val="24"/>
              </w:rPr>
            </w:pPr>
            <w:r>
              <w:rPr>
                <w:rFonts w:eastAsia="仿宋_GB2312" w:hint="eastAsia"/>
                <w:sz w:val="24"/>
                <w:lang w:val="en-US"/>
              </w:rPr>
              <w:t>5</w:t>
            </w:r>
          </w:p>
        </w:tc>
      </w:tr>
      <w:tr w:rsidR="009A2289" w:rsidTr="00A73D7F">
        <w:trPr>
          <w:trHeight w:val="479"/>
        </w:trPr>
        <w:tc>
          <w:tcPr>
            <w:tcW w:w="3548" w:type="dxa"/>
            <w:vAlign w:val="center"/>
          </w:tcPr>
          <w:p w:rsidR="009A2289" w:rsidRPr="002E4776" w:rsidRDefault="009A2289" w:rsidP="00A73D7F">
            <w:pPr>
              <w:spacing w:line="250" w:lineRule="exact"/>
              <w:jc w:val="center"/>
              <w:rPr>
                <w:sz w:val="24"/>
              </w:rPr>
            </w:pPr>
            <w:r>
              <w:rPr>
                <w:rFonts w:hint="eastAsia"/>
                <w:sz w:val="24"/>
              </w:rPr>
              <w:t>航空公共关系</w:t>
            </w:r>
          </w:p>
        </w:tc>
        <w:tc>
          <w:tcPr>
            <w:tcW w:w="1287" w:type="dxa"/>
            <w:vAlign w:val="center"/>
          </w:tcPr>
          <w:p w:rsidR="009A2289" w:rsidRDefault="009A2289" w:rsidP="00A73D7F">
            <w:pPr>
              <w:spacing w:line="250" w:lineRule="exact"/>
              <w:jc w:val="center"/>
              <w:rPr>
                <w:rFonts w:ascii="Times New Roman"/>
                <w:sz w:val="24"/>
              </w:rPr>
            </w:pPr>
            <w:r>
              <w:rPr>
                <w:rFonts w:hint="eastAsia"/>
                <w:sz w:val="24"/>
                <w:lang w:val="en-US"/>
              </w:rPr>
              <w:t>32</w:t>
            </w:r>
          </w:p>
        </w:tc>
        <w:tc>
          <w:tcPr>
            <w:tcW w:w="1097" w:type="dxa"/>
            <w:vAlign w:val="center"/>
          </w:tcPr>
          <w:p w:rsidR="009A2289" w:rsidRDefault="009A2289" w:rsidP="00A73D7F">
            <w:pPr>
              <w:spacing w:line="250" w:lineRule="exact"/>
              <w:jc w:val="center"/>
              <w:rPr>
                <w:rFonts w:ascii="Times New Roman"/>
                <w:sz w:val="24"/>
              </w:rPr>
            </w:pPr>
            <w:r>
              <w:rPr>
                <w:rFonts w:hint="eastAsia"/>
                <w:sz w:val="24"/>
                <w:lang w:val="en-US"/>
              </w:rPr>
              <w:t>2</w:t>
            </w:r>
          </w:p>
        </w:tc>
        <w:tc>
          <w:tcPr>
            <w:tcW w:w="2343" w:type="dxa"/>
            <w:vAlign w:val="center"/>
          </w:tcPr>
          <w:p w:rsidR="009A2289" w:rsidRDefault="009A2289" w:rsidP="00A73D7F">
            <w:pPr>
              <w:spacing w:line="250" w:lineRule="exact"/>
              <w:jc w:val="center"/>
              <w:rPr>
                <w:rFonts w:ascii="Times New Roman"/>
                <w:sz w:val="24"/>
              </w:rPr>
            </w:pPr>
            <w:r>
              <w:rPr>
                <w:rFonts w:eastAsia="仿宋_GB2312" w:hint="eastAsia"/>
                <w:sz w:val="24"/>
              </w:rPr>
              <w:t>丁永玲、袁文平</w:t>
            </w:r>
          </w:p>
        </w:tc>
        <w:tc>
          <w:tcPr>
            <w:tcW w:w="1299" w:type="dxa"/>
            <w:vAlign w:val="center"/>
          </w:tcPr>
          <w:p w:rsidR="009A2289" w:rsidRDefault="009A2289" w:rsidP="00A73D7F">
            <w:pPr>
              <w:jc w:val="center"/>
              <w:rPr>
                <w:rFonts w:ascii="Times New Roman"/>
                <w:sz w:val="24"/>
              </w:rPr>
            </w:pPr>
            <w:r>
              <w:rPr>
                <w:rFonts w:eastAsia="仿宋_GB2312" w:hint="eastAsia"/>
                <w:sz w:val="24"/>
                <w:lang w:val="en-US"/>
              </w:rPr>
              <w:t>5</w:t>
            </w:r>
          </w:p>
        </w:tc>
      </w:tr>
      <w:tr w:rsidR="009A2289" w:rsidTr="00A73D7F">
        <w:trPr>
          <w:trHeight w:val="479"/>
        </w:trPr>
        <w:tc>
          <w:tcPr>
            <w:tcW w:w="3548" w:type="dxa"/>
            <w:vAlign w:val="center"/>
          </w:tcPr>
          <w:p w:rsidR="009A2289" w:rsidRPr="002E4776" w:rsidRDefault="009A2289" w:rsidP="00A73D7F">
            <w:pPr>
              <w:spacing w:line="250" w:lineRule="exact"/>
              <w:jc w:val="center"/>
              <w:rPr>
                <w:sz w:val="24"/>
              </w:rPr>
            </w:pPr>
            <w:r>
              <w:rPr>
                <w:rFonts w:hint="eastAsia"/>
                <w:sz w:val="24"/>
              </w:rPr>
              <w:t>机场安全检查技术</w:t>
            </w:r>
          </w:p>
        </w:tc>
        <w:tc>
          <w:tcPr>
            <w:tcW w:w="1287" w:type="dxa"/>
            <w:vAlign w:val="center"/>
          </w:tcPr>
          <w:p w:rsidR="009A2289" w:rsidRDefault="009A2289" w:rsidP="00A73D7F">
            <w:pPr>
              <w:spacing w:line="250" w:lineRule="exact"/>
              <w:jc w:val="center"/>
              <w:rPr>
                <w:rFonts w:ascii="Times New Roman"/>
                <w:sz w:val="24"/>
              </w:rPr>
            </w:pPr>
            <w:r>
              <w:rPr>
                <w:rFonts w:hint="eastAsia"/>
                <w:sz w:val="24"/>
                <w:lang w:val="en-US"/>
              </w:rPr>
              <w:t>32</w:t>
            </w:r>
          </w:p>
        </w:tc>
        <w:tc>
          <w:tcPr>
            <w:tcW w:w="1097" w:type="dxa"/>
            <w:vAlign w:val="center"/>
          </w:tcPr>
          <w:p w:rsidR="009A2289" w:rsidRDefault="009A2289" w:rsidP="00A73D7F">
            <w:pPr>
              <w:spacing w:line="250" w:lineRule="exact"/>
              <w:jc w:val="center"/>
              <w:rPr>
                <w:rFonts w:ascii="Times New Roman"/>
                <w:sz w:val="24"/>
              </w:rPr>
            </w:pPr>
            <w:r>
              <w:rPr>
                <w:rFonts w:hint="eastAsia"/>
                <w:sz w:val="24"/>
                <w:lang w:val="en-US"/>
              </w:rPr>
              <w:t>2</w:t>
            </w:r>
          </w:p>
        </w:tc>
        <w:tc>
          <w:tcPr>
            <w:tcW w:w="2343" w:type="dxa"/>
            <w:vAlign w:val="center"/>
          </w:tcPr>
          <w:p w:rsidR="009A2289" w:rsidRDefault="009A2289" w:rsidP="00A73D7F">
            <w:pPr>
              <w:spacing w:line="250" w:lineRule="exact"/>
              <w:jc w:val="center"/>
              <w:rPr>
                <w:rFonts w:ascii="Times New Roman"/>
                <w:sz w:val="24"/>
              </w:rPr>
            </w:pPr>
            <w:r>
              <w:rPr>
                <w:rFonts w:eastAsia="仿宋_GB2312" w:hint="eastAsia"/>
                <w:sz w:val="24"/>
              </w:rPr>
              <w:t>宋驰、施锦娟</w:t>
            </w:r>
          </w:p>
        </w:tc>
        <w:tc>
          <w:tcPr>
            <w:tcW w:w="1299" w:type="dxa"/>
            <w:vAlign w:val="center"/>
          </w:tcPr>
          <w:p w:rsidR="009A2289" w:rsidRDefault="009A2289" w:rsidP="00A73D7F">
            <w:pPr>
              <w:jc w:val="center"/>
              <w:rPr>
                <w:rFonts w:ascii="Times New Roman"/>
                <w:sz w:val="24"/>
              </w:rPr>
            </w:pPr>
            <w:r>
              <w:rPr>
                <w:rFonts w:eastAsia="仿宋_GB2312" w:hint="eastAsia"/>
                <w:sz w:val="24"/>
                <w:lang w:val="en-US"/>
              </w:rPr>
              <w:t>4</w:t>
            </w:r>
          </w:p>
        </w:tc>
      </w:tr>
      <w:tr w:rsidR="009A2289" w:rsidTr="00A73D7F">
        <w:trPr>
          <w:trHeight w:val="479"/>
        </w:trPr>
        <w:tc>
          <w:tcPr>
            <w:tcW w:w="3548" w:type="dxa"/>
            <w:vAlign w:val="center"/>
          </w:tcPr>
          <w:p w:rsidR="009A2289" w:rsidRPr="002E4776" w:rsidRDefault="009A2289" w:rsidP="00A73D7F">
            <w:pPr>
              <w:spacing w:line="250" w:lineRule="exact"/>
              <w:jc w:val="center"/>
              <w:rPr>
                <w:sz w:val="24"/>
              </w:rPr>
            </w:pPr>
            <w:r>
              <w:rPr>
                <w:rFonts w:hint="eastAsia"/>
                <w:sz w:val="24"/>
              </w:rPr>
              <w:t>航空运输地理</w:t>
            </w:r>
          </w:p>
        </w:tc>
        <w:tc>
          <w:tcPr>
            <w:tcW w:w="1287" w:type="dxa"/>
            <w:vAlign w:val="center"/>
          </w:tcPr>
          <w:p w:rsidR="009A2289" w:rsidRDefault="009A2289" w:rsidP="00A73D7F">
            <w:pPr>
              <w:spacing w:line="250" w:lineRule="exact"/>
              <w:jc w:val="center"/>
              <w:rPr>
                <w:rFonts w:ascii="Times New Roman"/>
                <w:sz w:val="24"/>
              </w:rPr>
            </w:pPr>
            <w:r>
              <w:rPr>
                <w:rFonts w:hint="eastAsia"/>
                <w:sz w:val="24"/>
                <w:lang w:val="en-US"/>
              </w:rPr>
              <w:t>32</w:t>
            </w:r>
          </w:p>
        </w:tc>
        <w:tc>
          <w:tcPr>
            <w:tcW w:w="1097" w:type="dxa"/>
            <w:vAlign w:val="center"/>
          </w:tcPr>
          <w:p w:rsidR="009A2289" w:rsidRDefault="009A2289" w:rsidP="00A73D7F">
            <w:pPr>
              <w:spacing w:line="250" w:lineRule="exact"/>
              <w:jc w:val="center"/>
              <w:rPr>
                <w:rFonts w:ascii="Times New Roman"/>
                <w:sz w:val="24"/>
              </w:rPr>
            </w:pPr>
            <w:r>
              <w:rPr>
                <w:rFonts w:hint="eastAsia"/>
                <w:sz w:val="24"/>
                <w:lang w:val="en-US"/>
              </w:rPr>
              <w:t>2</w:t>
            </w:r>
          </w:p>
        </w:tc>
        <w:tc>
          <w:tcPr>
            <w:tcW w:w="2343" w:type="dxa"/>
            <w:vAlign w:val="center"/>
          </w:tcPr>
          <w:p w:rsidR="009A2289" w:rsidRDefault="009A2289" w:rsidP="00A73D7F">
            <w:pPr>
              <w:spacing w:line="250" w:lineRule="exact"/>
              <w:jc w:val="center"/>
              <w:rPr>
                <w:rFonts w:ascii="Times New Roman"/>
                <w:sz w:val="24"/>
              </w:rPr>
            </w:pPr>
            <w:r>
              <w:rPr>
                <w:rFonts w:eastAsia="仿宋_GB2312" w:hint="eastAsia"/>
                <w:sz w:val="24"/>
              </w:rPr>
              <w:t>胡潇、陈艳</w:t>
            </w:r>
          </w:p>
        </w:tc>
        <w:tc>
          <w:tcPr>
            <w:tcW w:w="1299" w:type="dxa"/>
            <w:vAlign w:val="center"/>
          </w:tcPr>
          <w:p w:rsidR="009A2289" w:rsidRDefault="009A2289" w:rsidP="00A73D7F">
            <w:pPr>
              <w:jc w:val="center"/>
              <w:rPr>
                <w:rFonts w:ascii="Times New Roman"/>
                <w:sz w:val="24"/>
              </w:rPr>
            </w:pPr>
            <w:r>
              <w:rPr>
                <w:rFonts w:eastAsia="仿宋_GB2312" w:hint="eastAsia"/>
                <w:sz w:val="24"/>
                <w:lang w:val="en-US"/>
              </w:rPr>
              <w:t>5</w:t>
            </w:r>
          </w:p>
        </w:tc>
      </w:tr>
      <w:tr w:rsidR="009A2289" w:rsidTr="00A73D7F">
        <w:trPr>
          <w:trHeight w:val="479"/>
        </w:trPr>
        <w:tc>
          <w:tcPr>
            <w:tcW w:w="3548" w:type="dxa"/>
            <w:vAlign w:val="center"/>
          </w:tcPr>
          <w:p w:rsidR="009A2289" w:rsidRPr="002E4776" w:rsidRDefault="009A2289" w:rsidP="00A73D7F">
            <w:pPr>
              <w:spacing w:line="250" w:lineRule="exact"/>
              <w:jc w:val="center"/>
              <w:rPr>
                <w:sz w:val="24"/>
              </w:rPr>
            </w:pPr>
            <w:r>
              <w:rPr>
                <w:rFonts w:hint="eastAsia"/>
                <w:sz w:val="24"/>
              </w:rPr>
              <w:t>民航英语听说（一）</w:t>
            </w:r>
          </w:p>
        </w:tc>
        <w:tc>
          <w:tcPr>
            <w:tcW w:w="1287" w:type="dxa"/>
            <w:vAlign w:val="center"/>
          </w:tcPr>
          <w:p w:rsidR="009A2289" w:rsidRDefault="009A2289" w:rsidP="00A73D7F">
            <w:pPr>
              <w:spacing w:line="250" w:lineRule="exact"/>
              <w:jc w:val="center"/>
              <w:rPr>
                <w:rFonts w:ascii="Times New Roman"/>
                <w:sz w:val="24"/>
              </w:rPr>
            </w:pPr>
            <w:r>
              <w:rPr>
                <w:rFonts w:hint="eastAsia"/>
                <w:sz w:val="24"/>
                <w:lang w:val="en-US"/>
              </w:rPr>
              <w:t>64</w:t>
            </w:r>
          </w:p>
        </w:tc>
        <w:tc>
          <w:tcPr>
            <w:tcW w:w="1097" w:type="dxa"/>
            <w:vAlign w:val="center"/>
          </w:tcPr>
          <w:p w:rsidR="009A2289" w:rsidRDefault="009A2289" w:rsidP="00A73D7F">
            <w:pPr>
              <w:spacing w:line="250" w:lineRule="exact"/>
              <w:jc w:val="center"/>
              <w:rPr>
                <w:rFonts w:ascii="Times New Roman"/>
                <w:sz w:val="24"/>
              </w:rPr>
            </w:pPr>
            <w:r>
              <w:rPr>
                <w:rFonts w:hint="eastAsia"/>
                <w:sz w:val="24"/>
                <w:lang w:val="en-US"/>
              </w:rPr>
              <w:t>4</w:t>
            </w:r>
          </w:p>
        </w:tc>
        <w:tc>
          <w:tcPr>
            <w:tcW w:w="2343" w:type="dxa"/>
            <w:vAlign w:val="center"/>
          </w:tcPr>
          <w:p w:rsidR="009A2289" w:rsidRDefault="009A2289" w:rsidP="00A73D7F">
            <w:pPr>
              <w:spacing w:line="250" w:lineRule="exact"/>
              <w:jc w:val="center"/>
              <w:rPr>
                <w:rFonts w:ascii="仿宋" w:eastAsia="仿宋" w:hAnsi="仿宋" w:cs="仿宋"/>
                <w:sz w:val="24"/>
              </w:rPr>
            </w:pPr>
            <w:r>
              <w:rPr>
                <w:rFonts w:ascii="仿宋" w:eastAsia="仿宋" w:hAnsi="仿宋" w:cs="仿宋" w:hint="eastAsia"/>
                <w:sz w:val="24"/>
              </w:rPr>
              <w:t>李然、Jonathan</w:t>
            </w:r>
          </w:p>
        </w:tc>
        <w:tc>
          <w:tcPr>
            <w:tcW w:w="1299" w:type="dxa"/>
            <w:vAlign w:val="center"/>
          </w:tcPr>
          <w:p w:rsidR="009A2289" w:rsidRDefault="009A2289" w:rsidP="00A73D7F">
            <w:pPr>
              <w:jc w:val="center"/>
              <w:rPr>
                <w:rFonts w:ascii="Times New Roman"/>
                <w:sz w:val="24"/>
              </w:rPr>
            </w:pPr>
            <w:r>
              <w:rPr>
                <w:rFonts w:eastAsia="仿宋_GB2312" w:hint="eastAsia"/>
                <w:sz w:val="24"/>
                <w:lang w:val="en-US"/>
              </w:rPr>
              <w:t>5</w:t>
            </w:r>
          </w:p>
        </w:tc>
      </w:tr>
      <w:tr w:rsidR="009A2289" w:rsidTr="00A73D7F">
        <w:trPr>
          <w:trHeight w:val="479"/>
        </w:trPr>
        <w:tc>
          <w:tcPr>
            <w:tcW w:w="3548" w:type="dxa"/>
            <w:vAlign w:val="center"/>
          </w:tcPr>
          <w:p w:rsidR="009A2289" w:rsidRPr="002E4776" w:rsidRDefault="009A2289" w:rsidP="00A73D7F">
            <w:pPr>
              <w:spacing w:line="250" w:lineRule="exact"/>
              <w:jc w:val="center"/>
              <w:rPr>
                <w:sz w:val="24"/>
              </w:rPr>
            </w:pPr>
            <w:r>
              <w:rPr>
                <w:rFonts w:hint="eastAsia"/>
                <w:sz w:val="24"/>
              </w:rPr>
              <w:t>民航英语听说（二）</w:t>
            </w:r>
          </w:p>
        </w:tc>
        <w:tc>
          <w:tcPr>
            <w:tcW w:w="1287" w:type="dxa"/>
            <w:vAlign w:val="center"/>
          </w:tcPr>
          <w:p w:rsidR="009A2289" w:rsidRDefault="009A2289" w:rsidP="00A73D7F">
            <w:pPr>
              <w:spacing w:line="250" w:lineRule="exact"/>
              <w:jc w:val="center"/>
              <w:rPr>
                <w:rFonts w:ascii="Times New Roman"/>
                <w:sz w:val="24"/>
              </w:rPr>
            </w:pPr>
            <w:r>
              <w:rPr>
                <w:rFonts w:hint="eastAsia"/>
                <w:sz w:val="24"/>
                <w:lang w:val="en-US"/>
              </w:rPr>
              <w:t>64</w:t>
            </w:r>
          </w:p>
        </w:tc>
        <w:tc>
          <w:tcPr>
            <w:tcW w:w="1097" w:type="dxa"/>
            <w:vAlign w:val="center"/>
          </w:tcPr>
          <w:p w:rsidR="009A2289" w:rsidRDefault="009A2289" w:rsidP="00A73D7F">
            <w:pPr>
              <w:spacing w:line="250" w:lineRule="exact"/>
              <w:jc w:val="center"/>
              <w:rPr>
                <w:rFonts w:ascii="Times New Roman"/>
                <w:sz w:val="24"/>
              </w:rPr>
            </w:pPr>
            <w:r>
              <w:rPr>
                <w:rFonts w:hint="eastAsia"/>
                <w:sz w:val="24"/>
                <w:lang w:val="en-US"/>
              </w:rPr>
              <w:t>4</w:t>
            </w:r>
          </w:p>
        </w:tc>
        <w:tc>
          <w:tcPr>
            <w:tcW w:w="2343" w:type="dxa"/>
            <w:vAlign w:val="center"/>
          </w:tcPr>
          <w:p w:rsidR="009A2289" w:rsidRDefault="009A2289" w:rsidP="00A73D7F">
            <w:pPr>
              <w:spacing w:line="250" w:lineRule="exact"/>
              <w:jc w:val="center"/>
              <w:rPr>
                <w:rFonts w:ascii="仿宋" w:eastAsia="仿宋" w:hAnsi="仿宋" w:cs="仿宋"/>
                <w:sz w:val="24"/>
              </w:rPr>
            </w:pPr>
            <w:r>
              <w:rPr>
                <w:rFonts w:ascii="仿宋" w:eastAsia="仿宋" w:hAnsi="仿宋" w:cs="仿宋" w:hint="eastAsia"/>
                <w:sz w:val="24"/>
              </w:rPr>
              <w:t>李然、Jonathan</w:t>
            </w:r>
          </w:p>
        </w:tc>
        <w:tc>
          <w:tcPr>
            <w:tcW w:w="1299" w:type="dxa"/>
            <w:vAlign w:val="center"/>
          </w:tcPr>
          <w:p w:rsidR="009A2289" w:rsidRDefault="009A2289" w:rsidP="00A73D7F">
            <w:pPr>
              <w:jc w:val="center"/>
              <w:rPr>
                <w:rFonts w:ascii="Times New Roman"/>
                <w:sz w:val="24"/>
              </w:rPr>
            </w:pPr>
            <w:r>
              <w:rPr>
                <w:rFonts w:eastAsia="仿宋_GB2312" w:hint="eastAsia"/>
                <w:sz w:val="24"/>
                <w:lang w:val="en-US"/>
              </w:rPr>
              <w:t>6</w:t>
            </w:r>
          </w:p>
        </w:tc>
      </w:tr>
      <w:tr w:rsidR="009A2289" w:rsidTr="00A73D7F">
        <w:trPr>
          <w:trHeight w:val="479"/>
        </w:trPr>
        <w:tc>
          <w:tcPr>
            <w:tcW w:w="3548" w:type="dxa"/>
            <w:vAlign w:val="center"/>
          </w:tcPr>
          <w:p w:rsidR="009A2289" w:rsidRPr="002E4776" w:rsidRDefault="009A2289" w:rsidP="00A73D7F">
            <w:pPr>
              <w:spacing w:line="250" w:lineRule="exact"/>
              <w:jc w:val="center"/>
              <w:rPr>
                <w:sz w:val="24"/>
              </w:rPr>
            </w:pPr>
            <w:r>
              <w:rPr>
                <w:rFonts w:hint="eastAsia"/>
                <w:sz w:val="24"/>
              </w:rPr>
              <w:t>民航货物运输</w:t>
            </w:r>
          </w:p>
        </w:tc>
        <w:tc>
          <w:tcPr>
            <w:tcW w:w="1287" w:type="dxa"/>
            <w:vAlign w:val="center"/>
          </w:tcPr>
          <w:p w:rsidR="009A2289" w:rsidRDefault="009A2289" w:rsidP="00A73D7F">
            <w:pPr>
              <w:spacing w:line="250" w:lineRule="exact"/>
              <w:jc w:val="center"/>
              <w:rPr>
                <w:rFonts w:ascii="Times New Roman"/>
                <w:sz w:val="24"/>
              </w:rPr>
            </w:pPr>
            <w:r>
              <w:rPr>
                <w:rFonts w:hint="eastAsia"/>
                <w:sz w:val="24"/>
                <w:lang w:val="en-US"/>
              </w:rPr>
              <w:t>32</w:t>
            </w:r>
          </w:p>
        </w:tc>
        <w:tc>
          <w:tcPr>
            <w:tcW w:w="1097" w:type="dxa"/>
            <w:vAlign w:val="center"/>
          </w:tcPr>
          <w:p w:rsidR="009A2289" w:rsidRDefault="009A2289" w:rsidP="00A73D7F">
            <w:pPr>
              <w:spacing w:line="250" w:lineRule="exact"/>
              <w:jc w:val="center"/>
              <w:rPr>
                <w:rFonts w:ascii="Times New Roman"/>
                <w:sz w:val="24"/>
              </w:rPr>
            </w:pPr>
            <w:r>
              <w:rPr>
                <w:rFonts w:hint="eastAsia"/>
                <w:sz w:val="24"/>
                <w:lang w:val="en-US"/>
              </w:rPr>
              <w:t>2</w:t>
            </w:r>
          </w:p>
        </w:tc>
        <w:tc>
          <w:tcPr>
            <w:tcW w:w="2343" w:type="dxa"/>
            <w:vAlign w:val="center"/>
          </w:tcPr>
          <w:p w:rsidR="009A2289" w:rsidRDefault="009A2289" w:rsidP="00A73D7F">
            <w:pPr>
              <w:spacing w:line="250" w:lineRule="exact"/>
              <w:jc w:val="center"/>
              <w:rPr>
                <w:rFonts w:eastAsia="仿宋_GB2312"/>
                <w:sz w:val="24"/>
              </w:rPr>
            </w:pPr>
            <w:r>
              <w:rPr>
                <w:rFonts w:eastAsia="仿宋_GB2312" w:hint="eastAsia"/>
                <w:sz w:val="24"/>
              </w:rPr>
              <w:t>刘秀丽、</w:t>
            </w:r>
            <w:r>
              <w:rPr>
                <w:rFonts w:eastAsia="仿宋_GB2312" w:hint="eastAsia"/>
                <w:sz w:val="24"/>
                <w:lang w:val="en-US"/>
              </w:rPr>
              <w:t>黎嘉</w:t>
            </w:r>
          </w:p>
        </w:tc>
        <w:tc>
          <w:tcPr>
            <w:tcW w:w="1299" w:type="dxa"/>
            <w:vAlign w:val="center"/>
          </w:tcPr>
          <w:p w:rsidR="009A2289" w:rsidRDefault="009A2289" w:rsidP="00A73D7F">
            <w:pPr>
              <w:jc w:val="center"/>
              <w:rPr>
                <w:rFonts w:ascii="Times New Roman"/>
                <w:sz w:val="24"/>
              </w:rPr>
            </w:pPr>
            <w:r>
              <w:rPr>
                <w:rFonts w:eastAsia="仿宋_GB2312" w:hint="eastAsia"/>
                <w:sz w:val="24"/>
                <w:lang w:val="en-US"/>
              </w:rPr>
              <w:t>4</w:t>
            </w:r>
          </w:p>
        </w:tc>
      </w:tr>
      <w:tr w:rsidR="009A2289" w:rsidTr="00A73D7F">
        <w:trPr>
          <w:trHeight w:val="479"/>
        </w:trPr>
        <w:tc>
          <w:tcPr>
            <w:tcW w:w="3548" w:type="dxa"/>
            <w:vAlign w:val="center"/>
          </w:tcPr>
          <w:p w:rsidR="009A2289" w:rsidRPr="002E4776" w:rsidRDefault="009A2289" w:rsidP="00A73D7F">
            <w:pPr>
              <w:spacing w:line="250" w:lineRule="exact"/>
              <w:jc w:val="center"/>
              <w:rPr>
                <w:sz w:val="24"/>
              </w:rPr>
            </w:pPr>
            <w:r>
              <w:rPr>
                <w:rFonts w:hint="eastAsia"/>
                <w:sz w:val="24"/>
              </w:rPr>
              <w:lastRenderedPageBreak/>
              <w:t>民航地勤服务</w:t>
            </w:r>
          </w:p>
        </w:tc>
        <w:tc>
          <w:tcPr>
            <w:tcW w:w="1287" w:type="dxa"/>
            <w:vAlign w:val="center"/>
          </w:tcPr>
          <w:p w:rsidR="009A2289" w:rsidRDefault="009A2289" w:rsidP="00A73D7F">
            <w:pPr>
              <w:spacing w:line="250" w:lineRule="exact"/>
              <w:jc w:val="center"/>
              <w:rPr>
                <w:rFonts w:ascii="Times New Roman"/>
                <w:sz w:val="24"/>
              </w:rPr>
            </w:pPr>
            <w:r>
              <w:rPr>
                <w:rFonts w:hint="eastAsia"/>
                <w:sz w:val="24"/>
                <w:lang w:val="en-US"/>
              </w:rPr>
              <w:t>32</w:t>
            </w:r>
          </w:p>
        </w:tc>
        <w:tc>
          <w:tcPr>
            <w:tcW w:w="1097" w:type="dxa"/>
            <w:vAlign w:val="center"/>
          </w:tcPr>
          <w:p w:rsidR="009A2289" w:rsidRDefault="009A2289" w:rsidP="00A73D7F">
            <w:pPr>
              <w:spacing w:line="250" w:lineRule="exact"/>
              <w:jc w:val="center"/>
              <w:rPr>
                <w:rFonts w:ascii="Times New Roman"/>
                <w:sz w:val="24"/>
              </w:rPr>
            </w:pPr>
            <w:r>
              <w:rPr>
                <w:rFonts w:hint="eastAsia"/>
                <w:sz w:val="24"/>
                <w:lang w:val="en-US"/>
              </w:rPr>
              <w:t>2</w:t>
            </w:r>
          </w:p>
        </w:tc>
        <w:tc>
          <w:tcPr>
            <w:tcW w:w="2343" w:type="dxa"/>
            <w:vAlign w:val="center"/>
          </w:tcPr>
          <w:p w:rsidR="009A2289" w:rsidRDefault="009A2289" w:rsidP="00A73D7F">
            <w:pPr>
              <w:spacing w:line="250" w:lineRule="exact"/>
              <w:jc w:val="center"/>
              <w:rPr>
                <w:rFonts w:eastAsia="仿宋_GB2312"/>
                <w:sz w:val="24"/>
              </w:rPr>
            </w:pPr>
            <w:r>
              <w:rPr>
                <w:rFonts w:eastAsia="仿宋_GB2312" w:hint="eastAsia"/>
                <w:sz w:val="24"/>
              </w:rPr>
              <w:t>曹艳、</w:t>
            </w:r>
            <w:r>
              <w:rPr>
                <w:rFonts w:eastAsia="仿宋_GB2312" w:hint="eastAsia"/>
                <w:sz w:val="24"/>
                <w:lang w:val="en-US"/>
              </w:rPr>
              <w:t>黎嘉</w:t>
            </w:r>
          </w:p>
        </w:tc>
        <w:tc>
          <w:tcPr>
            <w:tcW w:w="1299" w:type="dxa"/>
            <w:vAlign w:val="center"/>
          </w:tcPr>
          <w:p w:rsidR="009A2289" w:rsidRDefault="009A2289" w:rsidP="00A73D7F">
            <w:pPr>
              <w:jc w:val="center"/>
              <w:rPr>
                <w:rFonts w:ascii="Times New Roman"/>
                <w:sz w:val="24"/>
              </w:rPr>
            </w:pPr>
            <w:r>
              <w:rPr>
                <w:rFonts w:eastAsia="仿宋_GB2312" w:hint="eastAsia"/>
                <w:sz w:val="24"/>
                <w:lang w:val="en-US"/>
              </w:rPr>
              <w:t>3</w:t>
            </w:r>
          </w:p>
        </w:tc>
      </w:tr>
      <w:tr w:rsidR="009A2289" w:rsidTr="00A73D7F">
        <w:trPr>
          <w:trHeight w:val="479"/>
        </w:trPr>
        <w:tc>
          <w:tcPr>
            <w:tcW w:w="3548" w:type="dxa"/>
            <w:vAlign w:val="center"/>
          </w:tcPr>
          <w:p w:rsidR="009A2289" w:rsidRPr="002E4776" w:rsidRDefault="009A2289" w:rsidP="00A73D7F">
            <w:pPr>
              <w:spacing w:line="250" w:lineRule="exact"/>
              <w:jc w:val="center"/>
              <w:rPr>
                <w:sz w:val="24"/>
              </w:rPr>
            </w:pPr>
            <w:r w:rsidRPr="002E4776">
              <w:rPr>
                <w:rFonts w:hint="eastAsia"/>
                <w:sz w:val="24"/>
              </w:rPr>
              <w:t>体能训练（一）</w:t>
            </w:r>
          </w:p>
        </w:tc>
        <w:tc>
          <w:tcPr>
            <w:tcW w:w="1287" w:type="dxa"/>
            <w:vAlign w:val="center"/>
          </w:tcPr>
          <w:p w:rsidR="009A2289" w:rsidRDefault="009A2289" w:rsidP="00A73D7F">
            <w:pPr>
              <w:spacing w:line="250" w:lineRule="exact"/>
              <w:jc w:val="center"/>
              <w:rPr>
                <w:rFonts w:ascii="Times New Roman"/>
                <w:sz w:val="24"/>
              </w:rPr>
            </w:pPr>
            <w:r>
              <w:rPr>
                <w:rFonts w:hint="eastAsia"/>
                <w:sz w:val="24"/>
                <w:lang w:val="en-US"/>
              </w:rPr>
              <w:t>32</w:t>
            </w:r>
          </w:p>
        </w:tc>
        <w:tc>
          <w:tcPr>
            <w:tcW w:w="1097" w:type="dxa"/>
            <w:vAlign w:val="center"/>
          </w:tcPr>
          <w:p w:rsidR="009A2289" w:rsidRDefault="009A2289" w:rsidP="00A73D7F">
            <w:pPr>
              <w:spacing w:line="250" w:lineRule="exact"/>
              <w:jc w:val="center"/>
              <w:rPr>
                <w:rFonts w:ascii="Times New Roman"/>
                <w:sz w:val="24"/>
              </w:rPr>
            </w:pPr>
            <w:r>
              <w:rPr>
                <w:rFonts w:hint="eastAsia"/>
                <w:sz w:val="24"/>
                <w:lang w:val="en-US"/>
              </w:rPr>
              <w:t>2</w:t>
            </w:r>
          </w:p>
        </w:tc>
        <w:tc>
          <w:tcPr>
            <w:tcW w:w="2343" w:type="dxa"/>
            <w:vAlign w:val="center"/>
          </w:tcPr>
          <w:p w:rsidR="009A2289" w:rsidRDefault="009A2289" w:rsidP="00A73D7F">
            <w:pPr>
              <w:spacing w:line="250" w:lineRule="exact"/>
              <w:jc w:val="center"/>
              <w:rPr>
                <w:rFonts w:ascii="Times New Roman"/>
                <w:sz w:val="24"/>
              </w:rPr>
            </w:pPr>
            <w:r>
              <w:rPr>
                <w:rFonts w:eastAsia="仿宋_GB2312" w:hint="eastAsia"/>
                <w:sz w:val="24"/>
              </w:rPr>
              <w:t>秦天、马宏俊</w:t>
            </w:r>
          </w:p>
        </w:tc>
        <w:tc>
          <w:tcPr>
            <w:tcW w:w="1299" w:type="dxa"/>
            <w:vAlign w:val="center"/>
          </w:tcPr>
          <w:p w:rsidR="009A2289" w:rsidRDefault="009A2289" w:rsidP="00A73D7F">
            <w:pPr>
              <w:jc w:val="center"/>
              <w:rPr>
                <w:rFonts w:ascii="Times New Roman"/>
                <w:sz w:val="24"/>
              </w:rPr>
            </w:pPr>
            <w:r>
              <w:rPr>
                <w:rFonts w:eastAsia="仿宋_GB2312" w:hint="eastAsia"/>
                <w:sz w:val="24"/>
                <w:lang w:val="en-US"/>
              </w:rPr>
              <w:t>5</w:t>
            </w:r>
          </w:p>
        </w:tc>
      </w:tr>
      <w:tr w:rsidR="009A2289" w:rsidTr="00A73D7F">
        <w:trPr>
          <w:trHeight w:val="479"/>
        </w:trPr>
        <w:tc>
          <w:tcPr>
            <w:tcW w:w="3548" w:type="dxa"/>
            <w:vAlign w:val="center"/>
          </w:tcPr>
          <w:p w:rsidR="009A2289" w:rsidRDefault="009A2289" w:rsidP="00A73D7F">
            <w:pPr>
              <w:spacing w:line="250" w:lineRule="exact"/>
              <w:jc w:val="center"/>
              <w:rPr>
                <w:rFonts w:ascii="Times New Roman"/>
                <w:sz w:val="24"/>
              </w:rPr>
            </w:pPr>
            <w:r>
              <w:rPr>
                <w:rFonts w:hint="eastAsia"/>
                <w:sz w:val="24"/>
                <w:lang w:val="en-US"/>
              </w:rPr>
              <w:t>体能训练</w:t>
            </w:r>
            <w:r>
              <w:rPr>
                <w:rFonts w:hint="eastAsia"/>
                <w:sz w:val="24"/>
              </w:rPr>
              <w:t>（二）</w:t>
            </w:r>
          </w:p>
        </w:tc>
        <w:tc>
          <w:tcPr>
            <w:tcW w:w="1287" w:type="dxa"/>
            <w:vAlign w:val="center"/>
          </w:tcPr>
          <w:p w:rsidR="009A2289" w:rsidRDefault="009A2289" w:rsidP="00A73D7F">
            <w:pPr>
              <w:spacing w:line="250" w:lineRule="exact"/>
              <w:jc w:val="center"/>
              <w:rPr>
                <w:rFonts w:ascii="Times New Roman"/>
                <w:sz w:val="24"/>
              </w:rPr>
            </w:pPr>
            <w:r>
              <w:rPr>
                <w:rFonts w:hint="eastAsia"/>
                <w:sz w:val="24"/>
                <w:lang w:val="en-US"/>
              </w:rPr>
              <w:t>32</w:t>
            </w:r>
          </w:p>
        </w:tc>
        <w:tc>
          <w:tcPr>
            <w:tcW w:w="1097" w:type="dxa"/>
            <w:vAlign w:val="center"/>
          </w:tcPr>
          <w:p w:rsidR="009A2289" w:rsidRDefault="009A2289" w:rsidP="00A73D7F">
            <w:pPr>
              <w:spacing w:line="250" w:lineRule="exact"/>
              <w:jc w:val="center"/>
              <w:rPr>
                <w:rFonts w:ascii="Times New Roman"/>
                <w:sz w:val="24"/>
              </w:rPr>
            </w:pPr>
            <w:r>
              <w:rPr>
                <w:rFonts w:hint="eastAsia"/>
                <w:sz w:val="24"/>
                <w:lang w:val="en-US"/>
              </w:rPr>
              <w:t>2</w:t>
            </w:r>
          </w:p>
        </w:tc>
        <w:tc>
          <w:tcPr>
            <w:tcW w:w="2343" w:type="dxa"/>
            <w:vAlign w:val="center"/>
          </w:tcPr>
          <w:p w:rsidR="009A2289" w:rsidRDefault="009A2289" w:rsidP="00A73D7F">
            <w:pPr>
              <w:spacing w:line="250" w:lineRule="exact"/>
              <w:jc w:val="center"/>
              <w:rPr>
                <w:rFonts w:ascii="Times New Roman"/>
                <w:sz w:val="24"/>
              </w:rPr>
            </w:pPr>
            <w:r>
              <w:rPr>
                <w:rFonts w:eastAsia="仿宋_GB2312" w:hint="eastAsia"/>
                <w:sz w:val="24"/>
              </w:rPr>
              <w:t>秦天、马宏俊</w:t>
            </w:r>
          </w:p>
        </w:tc>
        <w:tc>
          <w:tcPr>
            <w:tcW w:w="1299" w:type="dxa"/>
            <w:vAlign w:val="center"/>
          </w:tcPr>
          <w:p w:rsidR="009A2289" w:rsidRDefault="009A2289" w:rsidP="00A73D7F">
            <w:pPr>
              <w:jc w:val="center"/>
              <w:rPr>
                <w:rFonts w:ascii="Times New Roman"/>
                <w:sz w:val="24"/>
              </w:rPr>
            </w:pPr>
            <w:r>
              <w:rPr>
                <w:rFonts w:eastAsia="仿宋_GB2312" w:hint="eastAsia"/>
                <w:sz w:val="24"/>
                <w:lang w:val="en-US"/>
              </w:rPr>
              <w:t>6</w:t>
            </w:r>
          </w:p>
        </w:tc>
      </w:tr>
      <w:tr w:rsidR="009A2289" w:rsidTr="00A73D7F">
        <w:trPr>
          <w:trHeight w:val="479"/>
        </w:trPr>
        <w:tc>
          <w:tcPr>
            <w:tcW w:w="3548" w:type="dxa"/>
            <w:vAlign w:val="center"/>
          </w:tcPr>
          <w:p w:rsidR="009A2289" w:rsidRDefault="009A2289" w:rsidP="00A73D7F">
            <w:pPr>
              <w:spacing w:line="250" w:lineRule="exact"/>
              <w:jc w:val="center"/>
              <w:rPr>
                <w:rFonts w:ascii="Times New Roman"/>
                <w:sz w:val="24"/>
              </w:rPr>
            </w:pPr>
            <w:r>
              <w:rPr>
                <w:rFonts w:hint="eastAsia"/>
                <w:sz w:val="24"/>
              </w:rPr>
              <w:t>空</w:t>
            </w:r>
            <w:proofErr w:type="gramStart"/>
            <w:r>
              <w:rPr>
                <w:rFonts w:hint="eastAsia"/>
                <w:sz w:val="24"/>
              </w:rPr>
              <w:t>乘礼姿</w:t>
            </w:r>
            <w:proofErr w:type="gramEnd"/>
            <w:r>
              <w:rPr>
                <w:rFonts w:hint="eastAsia"/>
                <w:sz w:val="24"/>
              </w:rPr>
              <w:t>修炼（一）</w:t>
            </w:r>
          </w:p>
        </w:tc>
        <w:tc>
          <w:tcPr>
            <w:tcW w:w="1287" w:type="dxa"/>
            <w:vAlign w:val="center"/>
          </w:tcPr>
          <w:p w:rsidR="009A2289" w:rsidRDefault="009A2289" w:rsidP="00A73D7F">
            <w:pPr>
              <w:spacing w:line="250" w:lineRule="exact"/>
              <w:jc w:val="center"/>
              <w:rPr>
                <w:rFonts w:ascii="Times New Roman"/>
                <w:sz w:val="24"/>
              </w:rPr>
            </w:pPr>
            <w:r>
              <w:rPr>
                <w:rFonts w:hint="eastAsia"/>
                <w:sz w:val="24"/>
                <w:lang w:val="en-US"/>
              </w:rPr>
              <w:t>48</w:t>
            </w:r>
          </w:p>
        </w:tc>
        <w:tc>
          <w:tcPr>
            <w:tcW w:w="1097" w:type="dxa"/>
            <w:vAlign w:val="center"/>
          </w:tcPr>
          <w:p w:rsidR="009A2289" w:rsidRDefault="009A2289" w:rsidP="00A73D7F">
            <w:pPr>
              <w:spacing w:line="250" w:lineRule="exact"/>
              <w:jc w:val="center"/>
              <w:rPr>
                <w:rFonts w:ascii="Times New Roman"/>
                <w:sz w:val="24"/>
              </w:rPr>
            </w:pPr>
            <w:r>
              <w:rPr>
                <w:rFonts w:hint="eastAsia"/>
                <w:sz w:val="24"/>
                <w:lang w:val="en-US"/>
              </w:rPr>
              <w:t>2</w:t>
            </w:r>
          </w:p>
        </w:tc>
        <w:tc>
          <w:tcPr>
            <w:tcW w:w="2343" w:type="dxa"/>
            <w:vAlign w:val="center"/>
          </w:tcPr>
          <w:p w:rsidR="009A2289" w:rsidRDefault="009A2289" w:rsidP="00A73D7F">
            <w:pPr>
              <w:spacing w:line="250" w:lineRule="exact"/>
              <w:jc w:val="center"/>
              <w:rPr>
                <w:rFonts w:eastAsia="仿宋_GB2312"/>
                <w:sz w:val="24"/>
              </w:rPr>
            </w:pPr>
            <w:r>
              <w:rPr>
                <w:rFonts w:eastAsia="仿宋_GB2312" w:hint="eastAsia"/>
                <w:sz w:val="24"/>
              </w:rPr>
              <w:t>贾芸、</w:t>
            </w:r>
            <w:r>
              <w:rPr>
                <w:rFonts w:eastAsia="仿宋_GB2312" w:hint="eastAsia"/>
                <w:sz w:val="24"/>
                <w:lang w:val="en-US"/>
              </w:rPr>
              <w:t>黄莎莎</w:t>
            </w:r>
          </w:p>
        </w:tc>
        <w:tc>
          <w:tcPr>
            <w:tcW w:w="1299" w:type="dxa"/>
            <w:vAlign w:val="center"/>
          </w:tcPr>
          <w:p w:rsidR="009A2289" w:rsidRDefault="009A2289" w:rsidP="00A73D7F">
            <w:pPr>
              <w:jc w:val="center"/>
              <w:rPr>
                <w:rFonts w:ascii="Times New Roman"/>
                <w:sz w:val="24"/>
              </w:rPr>
            </w:pPr>
            <w:r>
              <w:rPr>
                <w:rFonts w:eastAsia="仿宋_GB2312" w:hint="eastAsia"/>
                <w:sz w:val="24"/>
                <w:lang w:val="en-US"/>
              </w:rPr>
              <w:t>2</w:t>
            </w:r>
          </w:p>
        </w:tc>
      </w:tr>
      <w:tr w:rsidR="009A2289" w:rsidTr="00A73D7F">
        <w:trPr>
          <w:trHeight w:val="479"/>
        </w:trPr>
        <w:tc>
          <w:tcPr>
            <w:tcW w:w="3548" w:type="dxa"/>
            <w:vAlign w:val="center"/>
          </w:tcPr>
          <w:p w:rsidR="009A2289" w:rsidRDefault="009A2289" w:rsidP="00A73D7F">
            <w:pPr>
              <w:spacing w:line="250" w:lineRule="exact"/>
              <w:jc w:val="center"/>
              <w:rPr>
                <w:rFonts w:ascii="Times New Roman"/>
                <w:sz w:val="24"/>
              </w:rPr>
            </w:pPr>
            <w:r>
              <w:rPr>
                <w:rFonts w:hint="eastAsia"/>
                <w:sz w:val="24"/>
              </w:rPr>
              <w:t>空</w:t>
            </w:r>
            <w:proofErr w:type="gramStart"/>
            <w:r>
              <w:rPr>
                <w:rFonts w:hint="eastAsia"/>
                <w:sz w:val="24"/>
              </w:rPr>
              <w:t>乘礼姿</w:t>
            </w:r>
            <w:proofErr w:type="gramEnd"/>
            <w:r>
              <w:rPr>
                <w:rFonts w:hint="eastAsia"/>
                <w:sz w:val="24"/>
              </w:rPr>
              <w:t>修炼（二）</w:t>
            </w:r>
          </w:p>
        </w:tc>
        <w:tc>
          <w:tcPr>
            <w:tcW w:w="1287" w:type="dxa"/>
            <w:vAlign w:val="center"/>
          </w:tcPr>
          <w:p w:rsidR="009A2289" w:rsidRDefault="009A2289" w:rsidP="00A73D7F">
            <w:pPr>
              <w:spacing w:line="250" w:lineRule="exact"/>
              <w:jc w:val="center"/>
              <w:rPr>
                <w:rFonts w:ascii="Times New Roman"/>
                <w:sz w:val="24"/>
              </w:rPr>
            </w:pPr>
            <w:r>
              <w:rPr>
                <w:rFonts w:hint="eastAsia"/>
                <w:sz w:val="24"/>
                <w:lang w:val="en-US"/>
              </w:rPr>
              <w:t>48</w:t>
            </w:r>
          </w:p>
        </w:tc>
        <w:tc>
          <w:tcPr>
            <w:tcW w:w="1097" w:type="dxa"/>
            <w:vAlign w:val="center"/>
          </w:tcPr>
          <w:p w:rsidR="009A2289" w:rsidRDefault="009A2289" w:rsidP="00A73D7F">
            <w:pPr>
              <w:spacing w:line="250" w:lineRule="exact"/>
              <w:jc w:val="center"/>
              <w:rPr>
                <w:rFonts w:ascii="Times New Roman"/>
                <w:sz w:val="24"/>
              </w:rPr>
            </w:pPr>
            <w:r>
              <w:rPr>
                <w:rFonts w:hint="eastAsia"/>
                <w:sz w:val="24"/>
                <w:lang w:val="en-US"/>
              </w:rPr>
              <w:t>2</w:t>
            </w:r>
          </w:p>
        </w:tc>
        <w:tc>
          <w:tcPr>
            <w:tcW w:w="2343" w:type="dxa"/>
            <w:vAlign w:val="center"/>
          </w:tcPr>
          <w:p w:rsidR="009A2289" w:rsidRDefault="009A2289" w:rsidP="00A73D7F">
            <w:pPr>
              <w:spacing w:line="250" w:lineRule="exact"/>
              <w:jc w:val="center"/>
              <w:rPr>
                <w:rFonts w:eastAsia="仿宋_GB2312"/>
                <w:sz w:val="24"/>
              </w:rPr>
            </w:pPr>
            <w:r>
              <w:rPr>
                <w:rFonts w:eastAsia="仿宋_GB2312" w:hint="eastAsia"/>
                <w:sz w:val="24"/>
              </w:rPr>
              <w:t>贾芸、</w:t>
            </w:r>
            <w:r>
              <w:rPr>
                <w:rFonts w:eastAsia="仿宋_GB2312" w:hint="eastAsia"/>
                <w:sz w:val="24"/>
                <w:lang w:val="en-US"/>
              </w:rPr>
              <w:t>黄莎莎</w:t>
            </w:r>
          </w:p>
        </w:tc>
        <w:tc>
          <w:tcPr>
            <w:tcW w:w="1299" w:type="dxa"/>
            <w:vAlign w:val="center"/>
          </w:tcPr>
          <w:p w:rsidR="009A2289" w:rsidRDefault="009A2289" w:rsidP="00A73D7F">
            <w:pPr>
              <w:jc w:val="center"/>
              <w:rPr>
                <w:rFonts w:ascii="Times New Roman"/>
                <w:sz w:val="24"/>
              </w:rPr>
            </w:pPr>
            <w:r>
              <w:rPr>
                <w:rFonts w:eastAsia="仿宋_GB2312" w:hint="eastAsia"/>
                <w:sz w:val="24"/>
                <w:lang w:val="en-US"/>
              </w:rPr>
              <w:t>3</w:t>
            </w:r>
          </w:p>
        </w:tc>
      </w:tr>
    </w:tbl>
    <w:p w:rsidR="009A2289" w:rsidRDefault="009A2289" w:rsidP="009A2289">
      <w:pPr>
        <w:rPr>
          <w:rFonts w:ascii="Times New Roman"/>
          <w:sz w:val="24"/>
        </w:rPr>
        <w:sectPr w:rsidR="009A2289">
          <w:headerReference w:type="default" r:id="rId9"/>
          <w:pgSz w:w="11910" w:h="16840"/>
          <w:pgMar w:top="1760" w:right="660" w:bottom="280" w:left="1200" w:header="1409" w:footer="0" w:gutter="0"/>
          <w:cols w:space="720"/>
        </w:sectPr>
      </w:pPr>
    </w:p>
    <w:p w:rsidR="009A2289" w:rsidRDefault="009A2289" w:rsidP="009A2289">
      <w:pPr>
        <w:pStyle w:val="a5"/>
        <w:spacing w:line="400" w:lineRule="exact"/>
        <w:ind w:left="20"/>
        <w:jc w:val="center"/>
      </w:pPr>
      <w:r>
        <w:rPr>
          <w:rFonts w:hint="eastAsia"/>
        </w:rPr>
        <w:lastRenderedPageBreak/>
        <w:t>5</w:t>
      </w:r>
      <w:r>
        <w:t>.</w:t>
      </w:r>
      <w:r w:rsidRPr="00AD3A78">
        <w:rPr>
          <w:rFonts w:hint="eastAsia"/>
        </w:rPr>
        <w:t xml:space="preserve"> 专业主要带头人简介</w:t>
      </w:r>
    </w:p>
    <w:tbl>
      <w:tblPr>
        <w:tblW w:w="9576" w:type="dxa"/>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960"/>
        <w:gridCol w:w="1377"/>
        <w:gridCol w:w="318"/>
        <w:gridCol w:w="989"/>
        <w:gridCol w:w="879"/>
        <w:gridCol w:w="438"/>
        <w:gridCol w:w="1282"/>
        <w:gridCol w:w="1023"/>
        <w:gridCol w:w="89"/>
        <w:gridCol w:w="1229"/>
        <w:gridCol w:w="992"/>
      </w:tblGrid>
      <w:tr w:rsidR="009A2289" w:rsidTr="00A73D7F">
        <w:trPr>
          <w:trHeight w:val="340"/>
        </w:trPr>
        <w:tc>
          <w:tcPr>
            <w:tcW w:w="960" w:type="dxa"/>
          </w:tcPr>
          <w:p w:rsidR="009A2289" w:rsidRDefault="009A2289" w:rsidP="00A73D7F">
            <w:pPr>
              <w:pStyle w:val="TableParagraph"/>
              <w:spacing w:before="14" w:line="306" w:lineRule="exact"/>
              <w:ind w:left="239"/>
              <w:rPr>
                <w:sz w:val="24"/>
              </w:rPr>
            </w:pPr>
            <w:r>
              <w:rPr>
                <w:sz w:val="24"/>
              </w:rPr>
              <w:t>姓名</w:t>
            </w:r>
          </w:p>
        </w:tc>
        <w:tc>
          <w:tcPr>
            <w:tcW w:w="1377" w:type="dxa"/>
          </w:tcPr>
          <w:p w:rsidR="009A2289" w:rsidRDefault="009A2289" w:rsidP="00A73D7F">
            <w:pPr>
              <w:pStyle w:val="TableParagraph"/>
              <w:spacing w:before="14" w:line="306" w:lineRule="exact"/>
              <w:ind w:left="239"/>
              <w:rPr>
                <w:sz w:val="24"/>
              </w:rPr>
            </w:pPr>
            <w:proofErr w:type="gramStart"/>
            <w:r>
              <w:rPr>
                <w:rFonts w:hint="eastAsia"/>
                <w:sz w:val="24"/>
              </w:rPr>
              <w:t>丁永玲</w:t>
            </w:r>
            <w:proofErr w:type="gramEnd"/>
          </w:p>
        </w:tc>
        <w:tc>
          <w:tcPr>
            <w:tcW w:w="1307" w:type="dxa"/>
            <w:gridSpan w:val="2"/>
          </w:tcPr>
          <w:p w:rsidR="009A2289" w:rsidRDefault="009A2289" w:rsidP="00A73D7F">
            <w:pPr>
              <w:pStyle w:val="TableParagraph"/>
              <w:spacing w:before="14" w:line="306" w:lineRule="exact"/>
              <w:ind w:left="239"/>
              <w:rPr>
                <w:sz w:val="24"/>
              </w:rPr>
            </w:pPr>
            <w:r>
              <w:rPr>
                <w:rFonts w:hint="eastAsia"/>
                <w:sz w:val="24"/>
              </w:rPr>
              <w:t>性别</w:t>
            </w:r>
          </w:p>
        </w:tc>
        <w:tc>
          <w:tcPr>
            <w:tcW w:w="879" w:type="dxa"/>
          </w:tcPr>
          <w:p w:rsidR="009A2289" w:rsidRDefault="009A2289" w:rsidP="00A73D7F">
            <w:pPr>
              <w:pStyle w:val="TableParagraph"/>
              <w:spacing w:before="14" w:line="306" w:lineRule="exact"/>
              <w:ind w:left="239"/>
              <w:rPr>
                <w:sz w:val="24"/>
              </w:rPr>
            </w:pPr>
            <w:r>
              <w:rPr>
                <w:rFonts w:hint="eastAsia"/>
                <w:sz w:val="24"/>
              </w:rPr>
              <w:t>女</w:t>
            </w:r>
          </w:p>
        </w:tc>
        <w:tc>
          <w:tcPr>
            <w:tcW w:w="1720" w:type="dxa"/>
            <w:gridSpan w:val="2"/>
          </w:tcPr>
          <w:p w:rsidR="009A2289" w:rsidRDefault="009A2289" w:rsidP="00A73D7F">
            <w:pPr>
              <w:pStyle w:val="TableParagraph"/>
              <w:spacing w:before="14" w:line="306" w:lineRule="exact"/>
              <w:ind w:left="138"/>
              <w:rPr>
                <w:sz w:val="24"/>
              </w:rPr>
            </w:pPr>
            <w:r>
              <w:rPr>
                <w:sz w:val="24"/>
              </w:rPr>
              <w:t>专业技术职务</w:t>
            </w:r>
          </w:p>
        </w:tc>
        <w:tc>
          <w:tcPr>
            <w:tcW w:w="1112" w:type="dxa"/>
            <w:gridSpan w:val="2"/>
          </w:tcPr>
          <w:p w:rsidR="009A2289" w:rsidRDefault="009A2289" w:rsidP="00A73D7F">
            <w:pPr>
              <w:pStyle w:val="TableParagraph"/>
              <w:jc w:val="center"/>
              <w:rPr>
                <w:rFonts w:ascii="Times New Roman"/>
                <w:sz w:val="24"/>
              </w:rPr>
            </w:pPr>
            <w:r>
              <w:rPr>
                <w:rFonts w:hint="eastAsia"/>
                <w:sz w:val="24"/>
              </w:rPr>
              <w:t>教授</w:t>
            </w:r>
          </w:p>
        </w:tc>
        <w:tc>
          <w:tcPr>
            <w:tcW w:w="1229" w:type="dxa"/>
          </w:tcPr>
          <w:p w:rsidR="009A2289" w:rsidRDefault="009A2289" w:rsidP="00A73D7F">
            <w:pPr>
              <w:pStyle w:val="TableParagraph"/>
              <w:spacing w:before="14" w:line="306" w:lineRule="exact"/>
              <w:ind w:left="131"/>
              <w:jc w:val="center"/>
              <w:rPr>
                <w:sz w:val="24"/>
              </w:rPr>
            </w:pPr>
            <w:r>
              <w:rPr>
                <w:sz w:val="24"/>
              </w:rPr>
              <w:t>行政职务</w:t>
            </w:r>
          </w:p>
        </w:tc>
        <w:tc>
          <w:tcPr>
            <w:tcW w:w="992" w:type="dxa"/>
          </w:tcPr>
          <w:p w:rsidR="009A2289" w:rsidRDefault="009A2289" w:rsidP="00A73D7F">
            <w:pPr>
              <w:pStyle w:val="TableParagraph"/>
              <w:jc w:val="center"/>
              <w:rPr>
                <w:rFonts w:ascii="Times New Roman"/>
                <w:sz w:val="24"/>
              </w:rPr>
            </w:pPr>
          </w:p>
        </w:tc>
      </w:tr>
      <w:tr w:rsidR="009A2289" w:rsidTr="00A73D7F">
        <w:trPr>
          <w:trHeight w:val="623"/>
        </w:trPr>
        <w:tc>
          <w:tcPr>
            <w:tcW w:w="960" w:type="dxa"/>
          </w:tcPr>
          <w:p w:rsidR="009A2289" w:rsidRDefault="009A2289" w:rsidP="00A73D7F">
            <w:pPr>
              <w:pStyle w:val="TableParagraph"/>
              <w:spacing w:line="307" w:lineRule="exact"/>
              <w:ind w:left="99" w:right="90"/>
              <w:jc w:val="center"/>
              <w:rPr>
                <w:sz w:val="24"/>
              </w:rPr>
            </w:pPr>
            <w:r>
              <w:rPr>
                <w:sz w:val="24"/>
              </w:rPr>
              <w:t>拟承担</w:t>
            </w:r>
          </w:p>
          <w:p w:rsidR="009A2289" w:rsidRDefault="009A2289" w:rsidP="00A73D7F">
            <w:pPr>
              <w:pStyle w:val="TableParagraph"/>
              <w:spacing w:before="4" w:line="292" w:lineRule="exact"/>
              <w:ind w:left="99" w:right="90"/>
              <w:jc w:val="center"/>
              <w:rPr>
                <w:sz w:val="24"/>
              </w:rPr>
            </w:pPr>
            <w:r>
              <w:rPr>
                <w:sz w:val="24"/>
              </w:rPr>
              <w:t>课程</w:t>
            </w:r>
          </w:p>
        </w:tc>
        <w:tc>
          <w:tcPr>
            <w:tcW w:w="3563" w:type="dxa"/>
            <w:gridSpan w:val="4"/>
            <w:vAlign w:val="center"/>
          </w:tcPr>
          <w:p w:rsidR="009A2289" w:rsidRDefault="009A2289" w:rsidP="00A73D7F">
            <w:pPr>
              <w:pStyle w:val="TableParagraph"/>
              <w:spacing w:before="14" w:line="306" w:lineRule="exact"/>
              <w:ind w:left="239"/>
              <w:jc w:val="center"/>
              <w:rPr>
                <w:sz w:val="24"/>
              </w:rPr>
            </w:pPr>
            <w:r>
              <w:rPr>
                <w:rFonts w:hint="eastAsia"/>
                <w:sz w:val="24"/>
              </w:rPr>
              <w:t>航空服务礼仪、航空公共关系</w:t>
            </w:r>
          </w:p>
        </w:tc>
        <w:tc>
          <w:tcPr>
            <w:tcW w:w="1720" w:type="dxa"/>
            <w:gridSpan w:val="2"/>
            <w:vAlign w:val="center"/>
          </w:tcPr>
          <w:p w:rsidR="009A2289" w:rsidRDefault="009A2289" w:rsidP="00A73D7F">
            <w:pPr>
              <w:pStyle w:val="TableParagraph"/>
              <w:spacing w:before="155"/>
              <w:ind w:left="138"/>
              <w:jc w:val="center"/>
              <w:rPr>
                <w:sz w:val="24"/>
              </w:rPr>
            </w:pPr>
            <w:r>
              <w:rPr>
                <w:sz w:val="24"/>
              </w:rPr>
              <w:t>现在所在单位</w:t>
            </w:r>
          </w:p>
        </w:tc>
        <w:tc>
          <w:tcPr>
            <w:tcW w:w="3333" w:type="dxa"/>
            <w:gridSpan w:val="4"/>
            <w:vAlign w:val="center"/>
          </w:tcPr>
          <w:p w:rsidR="009A2289" w:rsidRDefault="009A2289" w:rsidP="00A73D7F">
            <w:pPr>
              <w:pStyle w:val="TableParagraph"/>
              <w:jc w:val="center"/>
              <w:rPr>
                <w:rFonts w:ascii="Times New Roman"/>
                <w:sz w:val="24"/>
              </w:rPr>
            </w:pPr>
            <w:r>
              <w:rPr>
                <w:rFonts w:ascii="Times New Roman" w:hint="eastAsia"/>
                <w:sz w:val="24"/>
              </w:rPr>
              <w:t>旅游与酒店管</w:t>
            </w:r>
            <w:r>
              <w:rPr>
                <w:rFonts w:hint="eastAsia"/>
                <w:sz w:val="24"/>
              </w:rPr>
              <w:t>理学院</w:t>
            </w:r>
          </w:p>
        </w:tc>
      </w:tr>
      <w:tr w:rsidR="009A2289" w:rsidTr="00A73D7F">
        <w:trPr>
          <w:trHeight w:val="623"/>
        </w:trPr>
        <w:tc>
          <w:tcPr>
            <w:tcW w:w="2655" w:type="dxa"/>
            <w:gridSpan w:val="3"/>
            <w:vAlign w:val="center"/>
          </w:tcPr>
          <w:p w:rsidR="009A2289" w:rsidRDefault="009A2289" w:rsidP="00A73D7F">
            <w:pPr>
              <w:pStyle w:val="TableParagraph"/>
              <w:spacing w:line="307" w:lineRule="exact"/>
              <w:ind w:left="107"/>
              <w:jc w:val="center"/>
              <w:rPr>
                <w:sz w:val="24"/>
              </w:rPr>
            </w:pPr>
            <w:r>
              <w:rPr>
                <w:sz w:val="24"/>
              </w:rPr>
              <w:t>最后学历毕业时间、学校、专业</w:t>
            </w:r>
          </w:p>
        </w:tc>
        <w:tc>
          <w:tcPr>
            <w:tcW w:w="6921" w:type="dxa"/>
            <w:gridSpan w:val="8"/>
            <w:vAlign w:val="center"/>
          </w:tcPr>
          <w:p w:rsidR="009A2289" w:rsidRPr="00EE3CDE" w:rsidRDefault="009A2289" w:rsidP="00A73D7F">
            <w:pPr>
              <w:spacing w:before="5"/>
              <w:ind w:firstLineChars="100" w:firstLine="240"/>
              <w:jc w:val="center"/>
              <w:rPr>
                <w:sz w:val="24"/>
              </w:rPr>
            </w:pPr>
            <w:r w:rsidRPr="00EE3CDE">
              <w:rPr>
                <w:rFonts w:hint="eastAsia"/>
                <w:sz w:val="24"/>
              </w:rPr>
              <w:t>研究生  2001年12月  华中师范大学  公共管理</w:t>
            </w:r>
          </w:p>
        </w:tc>
      </w:tr>
      <w:tr w:rsidR="009A2289" w:rsidTr="00A73D7F">
        <w:trPr>
          <w:trHeight w:val="626"/>
        </w:trPr>
        <w:tc>
          <w:tcPr>
            <w:tcW w:w="2655" w:type="dxa"/>
            <w:gridSpan w:val="3"/>
            <w:vAlign w:val="center"/>
          </w:tcPr>
          <w:p w:rsidR="009A2289" w:rsidRDefault="009A2289" w:rsidP="00A73D7F">
            <w:pPr>
              <w:pStyle w:val="TableParagraph"/>
              <w:jc w:val="center"/>
              <w:rPr>
                <w:sz w:val="24"/>
              </w:rPr>
            </w:pPr>
            <w:r>
              <w:rPr>
                <w:sz w:val="24"/>
              </w:rPr>
              <w:t>主要研究方向</w:t>
            </w:r>
          </w:p>
        </w:tc>
        <w:tc>
          <w:tcPr>
            <w:tcW w:w="6921" w:type="dxa"/>
            <w:gridSpan w:val="8"/>
            <w:vAlign w:val="center"/>
          </w:tcPr>
          <w:p w:rsidR="009A2289" w:rsidRPr="00EE3CDE" w:rsidRDefault="009A2289" w:rsidP="00A73D7F">
            <w:pPr>
              <w:spacing w:before="5"/>
              <w:jc w:val="center"/>
              <w:rPr>
                <w:sz w:val="24"/>
              </w:rPr>
            </w:pPr>
            <w:r w:rsidRPr="00EE3CDE">
              <w:rPr>
                <w:rFonts w:hint="eastAsia"/>
                <w:sz w:val="24"/>
              </w:rPr>
              <w:t>服务礼仪 公共关系学</w:t>
            </w:r>
          </w:p>
        </w:tc>
      </w:tr>
      <w:tr w:rsidR="009A2289" w:rsidTr="00A73D7F">
        <w:trPr>
          <w:trHeight w:val="1248"/>
        </w:trPr>
        <w:tc>
          <w:tcPr>
            <w:tcW w:w="2655" w:type="dxa"/>
            <w:gridSpan w:val="3"/>
          </w:tcPr>
          <w:p w:rsidR="009A2289" w:rsidRDefault="009A2289" w:rsidP="00A73D7F">
            <w:pPr>
              <w:pStyle w:val="TableParagraph"/>
              <w:spacing w:line="244" w:lineRule="auto"/>
              <w:ind w:left="126" w:right="117"/>
              <w:jc w:val="both"/>
              <w:rPr>
                <w:sz w:val="24"/>
              </w:rPr>
            </w:pPr>
            <w:r>
              <w:rPr>
                <w:sz w:val="24"/>
              </w:rPr>
              <w:t>从事教育教学改革研究及获奖情况（含教改项目、研究论文、慕课、</w:t>
            </w:r>
          </w:p>
          <w:p w:rsidR="009A2289" w:rsidRDefault="009A2289" w:rsidP="00A73D7F">
            <w:pPr>
              <w:pStyle w:val="TableParagraph"/>
              <w:spacing w:line="287" w:lineRule="exact"/>
              <w:ind w:left="846"/>
              <w:rPr>
                <w:sz w:val="24"/>
              </w:rPr>
            </w:pPr>
            <w:r>
              <w:rPr>
                <w:sz w:val="24"/>
              </w:rPr>
              <w:t>教材等）</w:t>
            </w:r>
          </w:p>
        </w:tc>
        <w:tc>
          <w:tcPr>
            <w:tcW w:w="6921" w:type="dxa"/>
            <w:gridSpan w:val="8"/>
          </w:tcPr>
          <w:p w:rsidR="009A2289" w:rsidRDefault="009A2289" w:rsidP="00A73D7F">
            <w:pPr>
              <w:spacing w:before="5"/>
              <w:rPr>
                <w:sz w:val="21"/>
              </w:rPr>
            </w:pPr>
            <w:r>
              <w:rPr>
                <w:rFonts w:hint="eastAsia"/>
                <w:sz w:val="21"/>
              </w:rPr>
              <w:t>湖北省教学成果二等奖；武汉市教学成果三等奖；湖北省优秀教学团队“服务礼仪与训练”负责人；湖北省精品课《服务礼仪与训练》课程负责人；武汉市在线课程《服务礼仪与训练》负责人；学校精品资源共享课《旅游公共关系与礼仪》负责人，主编教材《服务礼仪与训练》、《民航服务礼仪》。完成了武汉市教育局教改重点项目《航空服务专业特色研究》、完成了武汉市教育局产学研项目《基于“校企会”合作模式的大学生创业平台研究》。</w:t>
            </w:r>
          </w:p>
        </w:tc>
      </w:tr>
      <w:tr w:rsidR="009A2289" w:rsidTr="00A73D7F">
        <w:trPr>
          <w:trHeight w:val="623"/>
        </w:trPr>
        <w:tc>
          <w:tcPr>
            <w:tcW w:w="2655" w:type="dxa"/>
            <w:gridSpan w:val="3"/>
          </w:tcPr>
          <w:p w:rsidR="009A2289" w:rsidRDefault="009A2289" w:rsidP="00A73D7F">
            <w:pPr>
              <w:pStyle w:val="TableParagraph"/>
              <w:ind w:left="606"/>
              <w:rPr>
                <w:sz w:val="24"/>
              </w:rPr>
            </w:pPr>
            <w:r>
              <w:rPr>
                <w:sz w:val="24"/>
              </w:rPr>
              <w:t>从事科学研究</w:t>
            </w:r>
          </w:p>
          <w:p w:rsidR="009A2289" w:rsidRDefault="009A2289" w:rsidP="00A73D7F">
            <w:pPr>
              <w:pStyle w:val="TableParagraph"/>
              <w:spacing w:before="4" w:line="292" w:lineRule="exact"/>
              <w:ind w:left="726"/>
              <w:rPr>
                <w:sz w:val="24"/>
              </w:rPr>
            </w:pPr>
            <w:r>
              <w:rPr>
                <w:sz w:val="24"/>
              </w:rPr>
              <w:t>及获奖情况</w:t>
            </w:r>
          </w:p>
        </w:tc>
        <w:tc>
          <w:tcPr>
            <w:tcW w:w="6921" w:type="dxa"/>
            <w:gridSpan w:val="8"/>
          </w:tcPr>
          <w:p w:rsidR="009A2289" w:rsidRDefault="009A2289" w:rsidP="00A73D7F">
            <w:pPr>
              <w:spacing w:before="5"/>
              <w:rPr>
                <w:sz w:val="21"/>
              </w:rPr>
            </w:pPr>
            <w:r>
              <w:rPr>
                <w:rFonts w:hint="eastAsia"/>
                <w:sz w:val="21"/>
              </w:rPr>
              <w:t>《高职高专旅游礼仪课程的开发与探索》获湖北省高等教育研究成果二等奖；《关于高等职业教育校企联合办学体系的思考》获国家</w:t>
            </w:r>
            <w:proofErr w:type="gramStart"/>
            <w:r>
              <w:rPr>
                <w:rFonts w:hint="eastAsia"/>
                <w:sz w:val="21"/>
              </w:rPr>
              <w:t>旅游教指委</w:t>
            </w:r>
            <w:proofErr w:type="gramEnd"/>
            <w:r>
              <w:rPr>
                <w:rFonts w:hint="eastAsia"/>
                <w:sz w:val="21"/>
              </w:rPr>
              <w:t>一等奖；教材《民航服务礼仪》获国家</w:t>
            </w:r>
            <w:proofErr w:type="gramStart"/>
            <w:r>
              <w:rPr>
                <w:rFonts w:hint="eastAsia"/>
                <w:sz w:val="21"/>
              </w:rPr>
              <w:t>旅游教指委</w:t>
            </w:r>
            <w:proofErr w:type="gramEnd"/>
            <w:r>
              <w:rPr>
                <w:rFonts w:hint="eastAsia"/>
                <w:sz w:val="21"/>
              </w:rPr>
              <w:t>三等奖。</w:t>
            </w:r>
          </w:p>
        </w:tc>
      </w:tr>
      <w:tr w:rsidR="009A2289" w:rsidTr="00A73D7F">
        <w:trPr>
          <w:trHeight w:val="623"/>
        </w:trPr>
        <w:tc>
          <w:tcPr>
            <w:tcW w:w="2655" w:type="dxa"/>
            <w:gridSpan w:val="3"/>
          </w:tcPr>
          <w:p w:rsidR="009A2289" w:rsidRDefault="009A2289" w:rsidP="00A73D7F">
            <w:pPr>
              <w:pStyle w:val="TableParagraph"/>
              <w:spacing w:line="307" w:lineRule="exact"/>
              <w:ind w:left="107" w:right="98"/>
              <w:jc w:val="center"/>
              <w:rPr>
                <w:sz w:val="24"/>
              </w:rPr>
            </w:pPr>
            <w:r>
              <w:rPr>
                <w:sz w:val="24"/>
              </w:rPr>
              <w:t>近三年获得教学研究经</w:t>
            </w:r>
          </w:p>
          <w:p w:rsidR="009A2289" w:rsidRDefault="009A2289" w:rsidP="00A73D7F">
            <w:pPr>
              <w:pStyle w:val="TableParagraph"/>
              <w:spacing w:before="4" w:line="292" w:lineRule="exact"/>
              <w:ind w:left="106" w:right="98"/>
              <w:jc w:val="center"/>
              <w:rPr>
                <w:sz w:val="24"/>
              </w:rPr>
            </w:pPr>
            <w:r>
              <w:rPr>
                <w:sz w:val="24"/>
              </w:rPr>
              <w:t>费（万元）</w:t>
            </w:r>
          </w:p>
        </w:tc>
        <w:tc>
          <w:tcPr>
            <w:tcW w:w="2306" w:type="dxa"/>
            <w:gridSpan w:val="3"/>
            <w:vAlign w:val="center"/>
          </w:tcPr>
          <w:p w:rsidR="009A2289" w:rsidRDefault="009A2289" w:rsidP="00A73D7F">
            <w:pPr>
              <w:spacing w:before="5"/>
              <w:jc w:val="center"/>
              <w:rPr>
                <w:sz w:val="21"/>
                <w:lang w:val="en-US"/>
              </w:rPr>
            </w:pPr>
            <w:r>
              <w:rPr>
                <w:rFonts w:hint="eastAsia"/>
                <w:sz w:val="21"/>
                <w:lang w:val="en-US"/>
              </w:rPr>
              <w:t>17万元</w:t>
            </w:r>
          </w:p>
        </w:tc>
        <w:tc>
          <w:tcPr>
            <w:tcW w:w="2305" w:type="dxa"/>
            <w:gridSpan w:val="2"/>
          </w:tcPr>
          <w:p w:rsidR="009A2289" w:rsidRDefault="009A2289" w:rsidP="00A73D7F">
            <w:pPr>
              <w:spacing w:before="5"/>
              <w:rPr>
                <w:sz w:val="21"/>
              </w:rPr>
            </w:pPr>
            <w:r>
              <w:rPr>
                <w:sz w:val="21"/>
              </w:rPr>
              <w:t>近三年获得科学</w:t>
            </w:r>
            <w:proofErr w:type="gramStart"/>
            <w:r>
              <w:rPr>
                <w:sz w:val="21"/>
              </w:rPr>
              <w:t>研</w:t>
            </w:r>
            <w:proofErr w:type="gramEnd"/>
          </w:p>
          <w:p w:rsidR="009A2289" w:rsidRDefault="009A2289" w:rsidP="00A73D7F">
            <w:pPr>
              <w:spacing w:before="5"/>
              <w:rPr>
                <w:sz w:val="21"/>
              </w:rPr>
            </w:pPr>
            <w:r>
              <w:rPr>
                <w:sz w:val="21"/>
              </w:rPr>
              <w:t>究经费（万元）</w:t>
            </w:r>
          </w:p>
        </w:tc>
        <w:tc>
          <w:tcPr>
            <w:tcW w:w="2310" w:type="dxa"/>
            <w:gridSpan w:val="3"/>
            <w:vAlign w:val="center"/>
          </w:tcPr>
          <w:p w:rsidR="009A2289" w:rsidRDefault="009A2289" w:rsidP="00A73D7F">
            <w:pPr>
              <w:spacing w:before="5"/>
              <w:jc w:val="center"/>
              <w:rPr>
                <w:sz w:val="21"/>
                <w:lang w:val="en-US"/>
              </w:rPr>
            </w:pPr>
            <w:r>
              <w:rPr>
                <w:rFonts w:hint="eastAsia"/>
                <w:sz w:val="21"/>
                <w:lang w:val="en-US"/>
              </w:rPr>
              <w:t>3万元</w:t>
            </w:r>
          </w:p>
        </w:tc>
      </w:tr>
      <w:tr w:rsidR="009A2289" w:rsidTr="00A73D7F">
        <w:trPr>
          <w:trHeight w:val="623"/>
        </w:trPr>
        <w:tc>
          <w:tcPr>
            <w:tcW w:w="2655" w:type="dxa"/>
            <w:gridSpan w:val="3"/>
          </w:tcPr>
          <w:p w:rsidR="009A2289" w:rsidRDefault="009A2289" w:rsidP="00A73D7F">
            <w:pPr>
              <w:pStyle w:val="TableParagraph"/>
              <w:spacing w:line="307" w:lineRule="exact"/>
              <w:ind w:left="107" w:right="98"/>
              <w:jc w:val="center"/>
              <w:rPr>
                <w:sz w:val="24"/>
              </w:rPr>
            </w:pPr>
            <w:r>
              <w:rPr>
                <w:sz w:val="24"/>
              </w:rPr>
              <w:t>近三年给本科生授课</w:t>
            </w:r>
          </w:p>
          <w:p w:rsidR="009A2289" w:rsidRDefault="009A2289" w:rsidP="00A73D7F">
            <w:pPr>
              <w:pStyle w:val="TableParagraph"/>
              <w:spacing w:before="4" w:line="292" w:lineRule="exact"/>
              <w:ind w:left="106" w:right="98"/>
              <w:jc w:val="center"/>
              <w:rPr>
                <w:sz w:val="24"/>
              </w:rPr>
            </w:pPr>
            <w:r>
              <w:rPr>
                <w:sz w:val="24"/>
              </w:rPr>
              <w:t>课程及学时数</w:t>
            </w:r>
          </w:p>
        </w:tc>
        <w:tc>
          <w:tcPr>
            <w:tcW w:w="2306" w:type="dxa"/>
            <w:gridSpan w:val="3"/>
            <w:vAlign w:val="center"/>
          </w:tcPr>
          <w:p w:rsidR="009A2289" w:rsidRDefault="009A2289" w:rsidP="00A73D7F">
            <w:pPr>
              <w:spacing w:before="5"/>
              <w:jc w:val="center"/>
              <w:rPr>
                <w:sz w:val="21"/>
              </w:rPr>
            </w:pPr>
            <w:r>
              <w:rPr>
                <w:rFonts w:hint="eastAsia"/>
                <w:sz w:val="21"/>
              </w:rPr>
              <w:t>酒店公关与礼仪、432学时</w:t>
            </w:r>
          </w:p>
        </w:tc>
        <w:tc>
          <w:tcPr>
            <w:tcW w:w="2305" w:type="dxa"/>
            <w:gridSpan w:val="2"/>
          </w:tcPr>
          <w:p w:rsidR="009A2289" w:rsidRDefault="009A2289" w:rsidP="00A73D7F">
            <w:pPr>
              <w:spacing w:before="5"/>
              <w:rPr>
                <w:sz w:val="21"/>
              </w:rPr>
            </w:pPr>
            <w:r>
              <w:rPr>
                <w:sz w:val="21"/>
              </w:rPr>
              <w:t>近三年指导本科毕</w:t>
            </w:r>
          </w:p>
          <w:p w:rsidR="009A2289" w:rsidRDefault="009A2289" w:rsidP="00A73D7F">
            <w:pPr>
              <w:spacing w:before="5"/>
              <w:rPr>
                <w:sz w:val="21"/>
              </w:rPr>
            </w:pPr>
            <w:r>
              <w:rPr>
                <w:sz w:val="21"/>
              </w:rPr>
              <w:t>业设计（人次）</w:t>
            </w:r>
          </w:p>
        </w:tc>
        <w:tc>
          <w:tcPr>
            <w:tcW w:w="2310" w:type="dxa"/>
            <w:gridSpan w:val="3"/>
            <w:vAlign w:val="center"/>
          </w:tcPr>
          <w:p w:rsidR="009A2289" w:rsidRDefault="009A2289" w:rsidP="00A73D7F">
            <w:pPr>
              <w:spacing w:before="5"/>
              <w:jc w:val="center"/>
              <w:rPr>
                <w:sz w:val="21"/>
              </w:rPr>
            </w:pPr>
            <w:r>
              <w:rPr>
                <w:rFonts w:hint="eastAsia"/>
                <w:sz w:val="21"/>
              </w:rPr>
              <w:t>10人次</w:t>
            </w:r>
          </w:p>
        </w:tc>
      </w:tr>
    </w:tbl>
    <w:p w:rsidR="009A2289" w:rsidRDefault="009A2289" w:rsidP="009A2289">
      <w:pPr>
        <w:spacing w:line="362" w:lineRule="exact"/>
        <w:ind w:left="458"/>
        <w:rPr>
          <w:sz w:val="24"/>
        </w:rPr>
      </w:pPr>
      <w:r>
        <w:rPr>
          <w:rFonts w:ascii="Microsoft JhengHei" w:eastAsia="Microsoft JhengHei" w:hint="eastAsia"/>
          <w:b/>
          <w:sz w:val="24"/>
        </w:rPr>
        <w:t>注：</w:t>
      </w:r>
      <w:r>
        <w:rPr>
          <w:spacing w:val="-1"/>
          <w:sz w:val="24"/>
        </w:rPr>
        <w:t>填写三至五人，只填本专业专任教师，每人一表。</w:t>
      </w:r>
    </w:p>
    <w:p w:rsidR="009A2289" w:rsidRDefault="009A2289" w:rsidP="009A2289">
      <w:pPr>
        <w:rPr>
          <w:sz w:val="20"/>
        </w:rPr>
      </w:pPr>
    </w:p>
    <w:p w:rsidR="009A2289" w:rsidRDefault="009A2289" w:rsidP="009A2289">
      <w:pPr>
        <w:spacing w:before="10" w:after="1"/>
        <w:rPr>
          <w:sz w:val="24"/>
        </w:rPr>
      </w:pPr>
    </w:p>
    <w:tbl>
      <w:tblPr>
        <w:tblpPr w:leftFromText="180" w:rightFromText="180" w:vertAnchor="text" w:horzAnchor="page" w:tblpXSpec="center" w:tblpY="16"/>
        <w:tblW w:w="92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23"/>
        <w:gridCol w:w="1116"/>
        <w:gridCol w:w="995"/>
        <w:gridCol w:w="852"/>
        <w:gridCol w:w="757"/>
        <w:gridCol w:w="911"/>
        <w:gridCol w:w="508"/>
        <w:gridCol w:w="571"/>
        <w:gridCol w:w="1193"/>
        <w:gridCol w:w="960"/>
      </w:tblGrid>
      <w:tr w:rsidR="009A2289" w:rsidTr="00A73D7F">
        <w:trPr>
          <w:trHeight w:val="340"/>
        </w:trPr>
        <w:tc>
          <w:tcPr>
            <w:tcW w:w="1423" w:type="dxa"/>
            <w:vAlign w:val="center"/>
          </w:tcPr>
          <w:p w:rsidR="009A2289" w:rsidRDefault="009A2289" w:rsidP="00A73D7F">
            <w:pPr>
              <w:jc w:val="center"/>
              <w:rPr>
                <w:sz w:val="24"/>
              </w:rPr>
            </w:pPr>
            <w:r>
              <w:rPr>
                <w:rFonts w:hint="eastAsia"/>
                <w:sz w:val="24"/>
              </w:rPr>
              <w:t>姓名</w:t>
            </w:r>
          </w:p>
        </w:tc>
        <w:tc>
          <w:tcPr>
            <w:tcW w:w="1116" w:type="dxa"/>
            <w:vAlign w:val="center"/>
          </w:tcPr>
          <w:p w:rsidR="009A2289" w:rsidRDefault="009A2289" w:rsidP="00A73D7F">
            <w:pPr>
              <w:jc w:val="center"/>
              <w:rPr>
                <w:sz w:val="24"/>
              </w:rPr>
            </w:pPr>
            <w:r>
              <w:rPr>
                <w:rFonts w:hint="eastAsia"/>
                <w:sz w:val="24"/>
              </w:rPr>
              <w:t>洪玲</w:t>
            </w:r>
          </w:p>
        </w:tc>
        <w:tc>
          <w:tcPr>
            <w:tcW w:w="995" w:type="dxa"/>
            <w:vAlign w:val="center"/>
          </w:tcPr>
          <w:p w:rsidR="009A2289" w:rsidRDefault="009A2289" w:rsidP="00A73D7F">
            <w:pPr>
              <w:jc w:val="center"/>
              <w:rPr>
                <w:sz w:val="24"/>
              </w:rPr>
            </w:pPr>
            <w:r>
              <w:rPr>
                <w:rFonts w:hint="eastAsia"/>
                <w:sz w:val="24"/>
              </w:rPr>
              <w:t>性别</w:t>
            </w:r>
          </w:p>
        </w:tc>
        <w:tc>
          <w:tcPr>
            <w:tcW w:w="852" w:type="dxa"/>
            <w:vAlign w:val="center"/>
          </w:tcPr>
          <w:p w:rsidR="009A2289" w:rsidRDefault="009A2289" w:rsidP="00A73D7F">
            <w:pPr>
              <w:jc w:val="center"/>
              <w:rPr>
                <w:sz w:val="24"/>
              </w:rPr>
            </w:pPr>
            <w:r>
              <w:rPr>
                <w:rFonts w:hint="eastAsia"/>
                <w:sz w:val="24"/>
              </w:rPr>
              <w:t>女</w:t>
            </w:r>
          </w:p>
        </w:tc>
        <w:tc>
          <w:tcPr>
            <w:tcW w:w="1668" w:type="dxa"/>
            <w:gridSpan w:val="2"/>
            <w:vAlign w:val="center"/>
          </w:tcPr>
          <w:p w:rsidR="009A2289" w:rsidRDefault="009A2289" w:rsidP="00A73D7F">
            <w:pPr>
              <w:jc w:val="center"/>
              <w:rPr>
                <w:sz w:val="24"/>
              </w:rPr>
            </w:pPr>
            <w:r>
              <w:rPr>
                <w:rFonts w:hint="eastAsia"/>
                <w:sz w:val="24"/>
              </w:rPr>
              <w:t>专业技术职务</w:t>
            </w:r>
          </w:p>
        </w:tc>
        <w:tc>
          <w:tcPr>
            <w:tcW w:w="1079" w:type="dxa"/>
            <w:gridSpan w:val="2"/>
            <w:vAlign w:val="center"/>
          </w:tcPr>
          <w:p w:rsidR="009A2289" w:rsidRDefault="009A2289" w:rsidP="00A73D7F">
            <w:pPr>
              <w:jc w:val="center"/>
              <w:rPr>
                <w:sz w:val="24"/>
              </w:rPr>
            </w:pPr>
            <w:r>
              <w:rPr>
                <w:rFonts w:hint="eastAsia"/>
                <w:sz w:val="24"/>
              </w:rPr>
              <w:t>副教授</w:t>
            </w:r>
          </w:p>
        </w:tc>
        <w:tc>
          <w:tcPr>
            <w:tcW w:w="1193" w:type="dxa"/>
            <w:vAlign w:val="center"/>
          </w:tcPr>
          <w:p w:rsidR="009A2289" w:rsidRDefault="009A2289" w:rsidP="00A73D7F">
            <w:pPr>
              <w:jc w:val="center"/>
              <w:rPr>
                <w:sz w:val="24"/>
              </w:rPr>
            </w:pPr>
            <w:r>
              <w:rPr>
                <w:rFonts w:hint="eastAsia"/>
                <w:sz w:val="24"/>
              </w:rPr>
              <w:t>行政职务</w:t>
            </w:r>
          </w:p>
        </w:tc>
        <w:tc>
          <w:tcPr>
            <w:tcW w:w="960" w:type="dxa"/>
            <w:vAlign w:val="center"/>
          </w:tcPr>
          <w:p w:rsidR="009A2289" w:rsidRDefault="009A2289" w:rsidP="00A73D7F">
            <w:pPr>
              <w:jc w:val="center"/>
              <w:rPr>
                <w:sz w:val="24"/>
              </w:rPr>
            </w:pPr>
            <w:r>
              <w:rPr>
                <w:rFonts w:hint="eastAsia"/>
                <w:sz w:val="24"/>
              </w:rPr>
              <w:t>无</w:t>
            </w:r>
          </w:p>
        </w:tc>
      </w:tr>
      <w:tr w:rsidR="009A2289" w:rsidTr="00A73D7F">
        <w:trPr>
          <w:trHeight w:val="340"/>
        </w:trPr>
        <w:tc>
          <w:tcPr>
            <w:tcW w:w="1423" w:type="dxa"/>
            <w:vAlign w:val="center"/>
          </w:tcPr>
          <w:p w:rsidR="009A2289" w:rsidRDefault="009A2289" w:rsidP="00A73D7F">
            <w:pPr>
              <w:jc w:val="center"/>
              <w:rPr>
                <w:sz w:val="24"/>
              </w:rPr>
            </w:pPr>
            <w:r>
              <w:rPr>
                <w:rFonts w:hint="eastAsia"/>
                <w:sz w:val="24"/>
              </w:rPr>
              <w:t>拟承担课程</w:t>
            </w:r>
          </w:p>
        </w:tc>
        <w:tc>
          <w:tcPr>
            <w:tcW w:w="2963" w:type="dxa"/>
            <w:gridSpan w:val="3"/>
            <w:vAlign w:val="center"/>
          </w:tcPr>
          <w:p w:rsidR="009A2289" w:rsidRDefault="009A2289" w:rsidP="00A73D7F">
            <w:pPr>
              <w:jc w:val="center"/>
              <w:rPr>
                <w:sz w:val="24"/>
              </w:rPr>
            </w:pPr>
            <w:r>
              <w:rPr>
                <w:rFonts w:hint="eastAsia"/>
                <w:sz w:val="24"/>
              </w:rPr>
              <w:t>航空客舱服务与管理、航空服务礼仪、形象塑造</w:t>
            </w:r>
          </w:p>
        </w:tc>
        <w:tc>
          <w:tcPr>
            <w:tcW w:w="1668" w:type="dxa"/>
            <w:gridSpan w:val="2"/>
            <w:vAlign w:val="center"/>
          </w:tcPr>
          <w:p w:rsidR="009A2289" w:rsidRDefault="009A2289" w:rsidP="00A73D7F">
            <w:pPr>
              <w:jc w:val="center"/>
              <w:rPr>
                <w:sz w:val="24"/>
              </w:rPr>
            </w:pPr>
            <w:r>
              <w:rPr>
                <w:rFonts w:hint="eastAsia"/>
                <w:sz w:val="24"/>
              </w:rPr>
              <w:t>现在所在单位</w:t>
            </w:r>
          </w:p>
        </w:tc>
        <w:tc>
          <w:tcPr>
            <w:tcW w:w="3232" w:type="dxa"/>
            <w:gridSpan w:val="4"/>
            <w:vAlign w:val="center"/>
          </w:tcPr>
          <w:p w:rsidR="009A2289" w:rsidRDefault="009A2289" w:rsidP="00A73D7F">
            <w:pPr>
              <w:jc w:val="center"/>
              <w:rPr>
                <w:sz w:val="24"/>
              </w:rPr>
            </w:pPr>
            <w:r>
              <w:rPr>
                <w:rFonts w:hint="eastAsia"/>
                <w:sz w:val="24"/>
              </w:rPr>
              <w:t>旅游与酒店管理学院</w:t>
            </w:r>
          </w:p>
        </w:tc>
      </w:tr>
      <w:tr w:rsidR="009A2289" w:rsidTr="00A73D7F">
        <w:trPr>
          <w:trHeight w:val="375"/>
        </w:trPr>
        <w:tc>
          <w:tcPr>
            <w:tcW w:w="2539" w:type="dxa"/>
            <w:gridSpan w:val="2"/>
            <w:vAlign w:val="center"/>
          </w:tcPr>
          <w:p w:rsidR="009A2289" w:rsidRDefault="009A2289" w:rsidP="00A73D7F">
            <w:pPr>
              <w:rPr>
                <w:sz w:val="24"/>
              </w:rPr>
            </w:pPr>
            <w:r>
              <w:rPr>
                <w:rFonts w:hint="eastAsia"/>
                <w:sz w:val="24"/>
              </w:rPr>
              <w:t>最后学历毕业时间、学校、专业</w:t>
            </w:r>
          </w:p>
        </w:tc>
        <w:tc>
          <w:tcPr>
            <w:tcW w:w="6747" w:type="dxa"/>
            <w:gridSpan w:val="8"/>
            <w:vAlign w:val="center"/>
          </w:tcPr>
          <w:p w:rsidR="009A2289" w:rsidRDefault="009A2289" w:rsidP="00A73D7F">
            <w:pPr>
              <w:rPr>
                <w:sz w:val="24"/>
                <w:lang w:val="en-US"/>
              </w:rPr>
            </w:pPr>
            <w:r>
              <w:rPr>
                <w:rFonts w:hint="eastAsia"/>
                <w:sz w:val="24"/>
              </w:rPr>
              <w:t>武汉理工大学</w:t>
            </w:r>
            <w:r>
              <w:rPr>
                <w:rFonts w:hint="eastAsia"/>
                <w:sz w:val="24"/>
                <w:lang w:val="en-US"/>
              </w:rPr>
              <w:t xml:space="preserve"> 2005年6月 高等教育学</w:t>
            </w:r>
          </w:p>
        </w:tc>
      </w:tr>
      <w:tr w:rsidR="009A2289" w:rsidTr="00A73D7F">
        <w:trPr>
          <w:trHeight w:val="643"/>
        </w:trPr>
        <w:tc>
          <w:tcPr>
            <w:tcW w:w="2539" w:type="dxa"/>
            <w:gridSpan w:val="2"/>
            <w:vAlign w:val="center"/>
          </w:tcPr>
          <w:p w:rsidR="009A2289" w:rsidRDefault="009A2289" w:rsidP="00A73D7F">
            <w:pPr>
              <w:jc w:val="center"/>
              <w:rPr>
                <w:sz w:val="24"/>
              </w:rPr>
            </w:pPr>
            <w:r>
              <w:rPr>
                <w:rFonts w:hint="eastAsia"/>
                <w:sz w:val="24"/>
              </w:rPr>
              <w:t>主要研究方向</w:t>
            </w:r>
          </w:p>
        </w:tc>
        <w:tc>
          <w:tcPr>
            <w:tcW w:w="6747" w:type="dxa"/>
            <w:gridSpan w:val="8"/>
            <w:vAlign w:val="center"/>
          </w:tcPr>
          <w:p w:rsidR="009A2289" w:rsidRDefault="009A2289" w:rsidP="00A73D7F">
            <w:pPr>
              <w:rPr>
                <w:sz w:val="24"/>
              </w:rPr>
            </w:pPr>
            <w:r>
              <w:rPr>
                <w:rFonts w:hint="eastAsia"/>
                <w:sz w:val="24"/>
              </w:rPr>
              <w:t>航空服务</w:t>
            </w:r>
            <w:r>
              <w:rPr>
                <w:rFonts w:hint="eastAsia"/>
                <w:sz w:val="24"/>
                <w:lang w:val="en-US"/>
              </w:rPr>
              <w:t xml:space="preserve"> 职业形象塑造 礼仪文化</w:t>
            </w:r>
          </w:p>
        </w:tc>
      </w:tr>
      <w:tr w:rsidR="009A2289" w:rsidTr="00A73D7F">
        <w:trPr>
          <w:trHeight w:val="213"/>
        </w:trPr>
        <w:tc>
          <w:tcPr>
            <w:tcW w:w="2539" w:type="dxa"/>
            <w:gridSpan w:val="2"/>
            <w:vAlign w:val="center"/>
          </w:tcPr>
          <w:p w:rsidR="009A2289" w:rsidRDefault="009A2289" w:rsidP="00A73D7F">
            <w:pPr>
              <w:pStyle w:val="TableParagraph"/>
              <w:spacing w:line="242" w:lineRule="auto"/>
              <w:ind w:left="126" w:right="117"/>
              <w:jc w:val="both"/>
              <w:rPr>
                <w:sz w:val="24"/>
              </w:rPr>
            </w:pPr>
            <w:r>
              <w:rPr>
                <w:sz w:val="24"/>
              </w:rPr>
              <w:t>从事教育教学改革研究及获奖情况（含教改项目、研究论文、慕课、</w:t>
            </w:r>
          </w:p>
          <w:p w:rsidR="009A2289" w:rsidRDefault="009A2289" w:rsidP="00A73D7F">
            <w:pPr>
              <w:jc w:val="center"/>
              <w:rPr>
                <w:sz w:val="24"/>
              </w:rPr>
            </w:pPr>
            <w:r>
              <w:rPr>
                <w:sz w:val="24"/>
              </w:rPr>
              <w:t>教材等）</w:t>
            </w:r>
          </w:p>
        </w:tc>
        <w:tc>
          <w:tcPr>
            <w:tcW w:w="6747" w:type="dxa"/>
            <w:gridSpan w:val="8"/>
            <w:vAlign w:val="center"/>
          </w:tcPr>
          <w:p w:rsidR="009A2289" w:rsidRDefault="009A2289" w:rsidP="00A73D7F">
            <w:pPr>
              <w:numPr>
                <w:ilvl w:val="0"/>
                <w:numId w:val="3"/>
              </w:numPr>
              <w:rPr>
                <w:sz w:val="24"/>
                <w:lang w:val="en-US"/>
              </w:rPr>
            </w:pPr>
            <w:r>
              <w:rPr>
                <w:rFonts w:hint="eastAsia"/>
                <w:sz w:val="24"/>
                <w:lang w:val="en-US"/>
              </w:rPr>
              <w:t>武汉市教科规划项目《</w:t>
            </w:r>
            <w:r>
              <w:rPr>
                <w:rFonts w:hint="eastAsia"/>
                <w:sz w:val="24"/>
              </w:rPr>
              <w:t>高校转型发展期特色专业应用性研究</w:t>
            </w:r>
            <w:r>
              <w:rPr>
                <w:rFonts w:hint="eastAsia"/>
                <w:sz w:val="24"/>
                <w:lang w:val="en-US"/>
              </w:rPr>
              <w:t>》 在</w:t>
            </w:r>
            <w:proofErr w:type="gramStart"/>
            <w:r>
              <w:rPr>
                <w:rFonts w:hint="eastAsia"/>
                <w:sz w:val="24"/>
                <w:lang w:val="en-US"/>
              </w:rPr>
              <w:t>研</w:t>
            </w:r>
            <w:proofErr w:type="gramEnd"/>
          </w:p>
          <w:p w:rsidR="009A2289" w:rsidRDefault="009A2289" w:rsidP="00A73D7F">
            <w:pPr>
              <w:rPr>
                <w:sz w:val="24"/>
              </w:rPr>
            </w:pPr>
            <w:r>
              <w:rPr>
                <w:rFonts w:hint="eastAsia"/>
                <w:sz w:val="24"/>
                <w:lang w:val="en-US"/>
              </w:rPr>
              <w:t>2.武汉市产学研项目《</w:t>
            </w:r>
            <w:r>
              <w:rPr>
                <w:rFonts w:hint="eastAsia"/>
                <w:sz w:val="24"/>
              </w:rPr>
              <w:t>新农村建设背景下东西湖区乡村旅游提升路径研究</w:t>
            </w:r>
            <w:r>
              <w:rPr>
                <w:rFonts w:hint="eastAsia"/>
                <w:sz w:val="24"/>
                <w:lang w:val="en-US"/>
              </w:rPr>
              <w:t>》 在</w:t>
            </w:r>
            <w:proofErr w:type="gramStart"/>
            <w:r>
              <w:rPr>
                <w:rFonts w:hint="eastAsia"/>
                <w:sz w:val="24"/>
                <w:lang w:val="en-US"/>
              </w:rPr>
              <w:t>研</w:t>
            </w:r>
            <w:proofErr w:type="gramEnd"/>
            <w:r>
              <w:rPr>
                <w:rFonts w:hint="eastAsia"/>
                <w:sz w:val="24"/>
              </w:rPr>
              <w:t>武汉市教育科学成果二、三等奖</w:t>
            </w:r>
          </w:p>
        </w:tc>
      </w:tr>
      <w:tr w:rsidR="009A2289" w:rsidTr="00A73D7F">
        <w:trPr>
          <w:trHeight w:val="213"/>
        </w:trPr>
        <w:tc>
          <w:tcPr>
            <w:tcW w:w="2539" w:type="dxa"/>
            <w:gridSpan w:val="2"/>
            <w:vAlign w:val="center"/>
          </w:tcPr>
          <w:p w:rsidR="009A2289" w:rsidRDefault="009A2289" w:rsidP="00A73D7F">
            <w:pPr>
              <w:pStyle w:val="TableParagraph"/>
              <w:spacing w:line="307" w:lineRule="exact"/>
              <w:ind w:firstLineChars="200" w:firstLine="480"/>
              <w:rPr>
                <w:sz w:val="24"/>
              </w:rPr>
            </w:pPr>
            <w:r>
              <w:rPr>
                <w:sz w:val="24"/>
              </w:rPr>
              <w:t>从事科学研究</w:t>
            </w:r>
          </w:p>
          <w:p w:rsidR="009A2289" w:rsidRDefault="009A2289" w:rsidP="00A73D7F">
            <w:pPr>
              <w:jc w:val="center"/>
              <w:rPr>
                <w:sz w:val="24"/>
              </w:rPr>
            </w:pPr>
            <w:r>
              <w:rPr>
                <w:sz w:val="24"/>
              </w:rPr>
              <w:t>及获奖情况</w:t>
            </w:r>
          </w:p>
        </w:tc>
        <w:tc>
          <w:tcPr>
            <w:tcW w:w="6747" w:type="dxa"/>
            <w:gridSpan w:val="8"/>
            <w:vAlign w:val="center"/>
          </w:tcPr>
          <w:p w:rsidR="009A2289" w:rsidRDefault="009A2289" w:rsidP="00A73D7F">
            <w:pPr>
              <w:rPr>
                <w:sz w:val="24"/>
              </w:rPr>
            </w:pPr>
          </w:p>
        </w:tc>
      </w:tr>
      <w:tr w:rsidR="009A2289" w:rsidTr="00A73D7F">
        <w:trPr>
          <w:trHeight w:val="177"/>
        </w:trPr>
        <w:tc>
          <w:tcPr>
            <w:tcW w:w="2539" w:type="dxa"/>
            <w:gridSpan w:val="2"/>
            <w:tcBorders>
              <w:right w:val="single" w:sz="4" w:space="0" w:color="auto"/>
            </w:tcBorders>
            <w:vAlign w:val="center"/>
          </w:tcPr>
          <w:p w:rsidR="009A2289" w:rsidRDefault="009A2289" w:rsidP="00A73D7F">
            <w:pPr>
              <w:jc w:val="center"/>
              <w:rPr>
                <w:sz w:val="24"/>
              </w:rPr>
            </w:pPr>
            <w:r>
              <w:rPr>
                <w:rFonts w:hint="eastAsia"/>
                <w:sz w:val="24"/>
              </w:rPr>
              <w:t>近三年获得教学研究经费（万元）</w:t>
            </w:r>
          </w:p>
        </w:tc>
        <w:tc>
          <w:tcPr>
            <w:tcW w:w="2604" w:type="dxa"/>
            <w:gridSpan w:val="3"/>
            <w:tcBorders>
              <w:left w:val="single" w:sz="4" w:space="0" w:color="auto"/>
            </w:tcBorders>
            <w:vAlign w:val="center"/>
          </w:tcPr>
          <w:p w:rsidR="009A2289" w:rsidRDefault="009A2289" w:rsidP="00A73D7F">
            <w:pPr>
              <w:rPr>
                <w:sz w:val="24"/>
              </w:rPr>
            </w:pPr>
            <w:r>
              <w:rPr>
                <w:rFonts w:hint="eastAsia"/>
                <w:sz w:val="24"/>
              </w:rPr>
              <w:t xml:space="preserve">   </w:t>
            </w:r>
            <w:r>
              <w:rPr>
                <w:rFonts w:hint="eastAsia"/>
                <w:sz w:val="24"/>
                <w:lang w:val="en-US"/>
              </w:rPr>
              <w:t>1.16万</w:t>
            </w:r>
            <w:r>
              <w:rPr>
                <w:rFonts w:hint="eastAsia"/>
                <w:sz w:val="24"/>
              </w:rPr>
              <w:t xml:space="preserve">                                        </w:t>
            </w:r>
          </w:p>
        </w:tc>
        <w:tc>
          <w:tcPr>
            <w:tcW w:w="1419" w:type="dxa"/>
            <w:gridSpan w:val="2"/>
            <w:tcBorders>
              <w:left w:val="single" w:sz="4" w:space="0" w:color="auto"/>
            </w:tcBorders>
            <w:vAlign w:val="center"/>
          </w:tcPr>
          <w:p w:rsidR="009A2289" w:rsidRDefault="009A2289" w:rsidP="00A73D7F">
            <w:pPr>
              <w:rPr>
                <w:sz w:val="24"/>
              </w:rPr>
            </w:pPr>
            <w:r>
              <w:rPr>
                <w:rFonts w:hint="eastAsia"/>
                <w:sz w:val="24"/>
              </w:rPr>
              <w:t>近三年获得科学研究经费（万元）</w:t>
            </w:r>
          </w:p>
        </w:tc>
        <w:tc>
          <w:tcPr>
            <w:tcW w:w="2724" w:type="dxa"/>
            <w:gridSpan w:val="3"/>
            <w:tcBorders>
              <w:left w:val="single" w:sz="4" w:space="0" w:color="auto"/>
            </w:tcBorders>
            <w:vAlign w:val="center"/>
          </w:tcPr>
          <w:p w:rsidR="009A2289" w:rsidRDefault="009A2289" w:rsidP="00A73D7F">
            <w:pPr>
              <w:ind w:firstLineChars="100" w:firstLine="240"/>
              <w:rPr>
                <w:sz w:val="24"/>
                <w:lang w:val="en-US"/>
              </w:rPr>
            </w:pPr>
            <w:r>
              <w:rPr>
                <w:rFonts w:hint="eastAsia"/>
                <w:sz w:val="24"/>
                <w:lang w:val="en-US"/>
              </w:rPr>
              <w:t>7.27万</w:t>
            </w:r>
          </w:p>
        </w:tc>
      </w:tr>
      <w:tr w:rsidR="009A2289" w:rsidTr="00A73D7F">
        <w:trPr>
          <w:trHeight w:val="177"/>
        </w:trPr>
        <w:tc>
          <w:tcPr>
            <w:tcW w:w="2539" w:type="dxa"/>
            <w:gridSpan w:val="2"/>
            <w:tcBorders>
              <w:right w:val="single" w:sz="4" w:space="0" w:color="auto"/>
            </w:tcBorders>
            <w:vAlign w:val="center"/>
          </w:tcPr>
          <w:p w:rsidR="009A2289" w:rsidRDefault="009A2289" w:rsidP="00A73D7F">
            <w:pPr>
              <w:jc w:val="center"/>
              <w:rPr>
                <w:sz w:val="24"/>
              </w:rPr>
            </w:pPr>
            <w:r>
              <w:rPr>
                <w:rFonts w:hint="eastAsia"/>
                <w:sz w:val="24"/>
              </w:rPr>
              <w:t>近三年给本科生授课（理论教学）学时数</w:t>
            </w:r>
          </w:p>
        </w:tc>
        <w:tc>
          <w:tcPr>
            <w:tcW w:w="2604" w:type="dxa"/>
            <w:gridSpan w:val="3"/>
            <w:tcBorders>
              <w:left w:val="single" w:sz="4" w:space="0" w:color="auto"/>
            </w:tcBorders>
            <w:vAlign w:val="center"/>
          </w:tcPr>
          <w:p w:rsidR="009A2289" w:rsidRDefault="009A2289" w:rsidP="00A73D7F">
            <w:pPr>
              <w:ind w:firstLineChars="100" w:firstLine="240"/>
              <w:rPr>
                <w:sz w:val="24"/>
              </w:rPr>
            </w:pPr>
            <w:r>
              <w:rPr>
                <w:rFonts w:hint="eastAsia"/>
                <w:sz w:val="24"/>
              </w:rPr>
              <w:t>无</w:t>
            </w:r>
          </w:p>
        </w:tc>
        <w:tc>
          <w:tcPr>
            <w:tcW w:w="1419" w:type="dxa"/>
            <w:gridSpan w:val="2"/>
            <w:tcBorders>
              <w:left w:val="single" w:sz="4" w:space="0" w:color="auto"/>
            </w:tcBorders>
            <w:vAlign w:val="center"/>
          </w:tcPr>
          <w:p w:rsidR="009A2289" w:rsidRDefault="009A2289" w:rsidP="00A73D7F">
            <w:pPr>
              <w:rPr>
                <w:sz w:val="24"/>
              </w:rPr>
            </w:pPr>
            <w:r>
              <w:rPr>
                <w:rFonts w:hint="eastAsia"/>
                <w:sz w:val="24"/>
              </w:rPr>
              <w:t>近三年指导本科毕业设计（人次）</w:t>
            </w:r>
          </w:p>
        </w:tc>
        <w:tc>
          <w:tcPr>
            <w:tcW w:w="2724" w:type="dxa"/>
            <w:gridSpan w:val="3"/>
            <w:tcBorders>
              <w:left w:val="single" w:sz="4" w:space="0" w:color="auto"/>
            </w:tcBorders>
            <w:vAlign w:val="center"/>
          </w:tcPr>
          <w:p w:rsidR="009A2289" w:rsidRDefault="009A2289" w:rsidP="00A73D7F">
            <w:pPr>
              <w:ind w:firstLineChars="100" w:firstLine="240"/>
              <w:rPr>
                <w:sz w:val="24"/>
                <w:lang w:val="en-US"/>
              </w:rPr>
            </w:pPr>
            <w:r>
              <w:rPr>
                <w:rFonts w:hint="eastAsia"/>
                <w:sz w:val="24"/>
                <w:lang w:val="en-US"/>
              </w:rPr>
              <w:t xml:space="preserve">6 </w:t>
            </w:r>
          </w:p>
        </w:tc>
      </w:tr>
    </w:tbl>
    <w:p w:rsidR="009A2289" w:rsidRDefault="009A2289" w:rsidP="009A2289">
      <w:pPr>
        <w:spacing w:before="10" w:after="1"/>
        <w:rPr>
          <w:sz w:val="24"/>
        </w:rPr>
      </w:pPr>
    </w:p>
    <w:p w:rsidR="009A2289" w:rsidRDefault="009A2289" w:rsidP="009A2289">
      <w:pPr>
        <w:spacing w:before="10" w:after="1"/>
        <w:rPr>
          <w:sz w:val="24"/>
        </w:rPr>
      </w:pPr>
    </w:p>
    <w:p w:rsidR="009A2289" w:rsidRDefault="009A2289" w:rsidP="009A2289">
      <w:pPr>
        <w:spacing w:before="10" w:after="1"/>
        <w:rPr>
          <w:sz w:val="24"/>
        </w:rPr>
      </w:pPr>
    </w:p>
    <w:p w:rsidR="009A2289" w:rsidRDefault="009A2289" w:rsidP="009A2289">
      <w:pPr>
        <w:spacing w:before="10" w:after="1"/>
        <w:rPr>
          <w:sz w:val="24"/>
        </w:rPr>
      </w:pPr>
    </w:p>
    <w:p w:rsidR="009A2289" w:rsidRDefault="009A2289" w:rsidP="009A2289">
      <w:pPr>
        <w:spacing w:before="10" w:after="1"/>
        <w:rPr>
          <w:sz w:val="24"/>
        </w:rPr>
      </w:pPr>
    </w:p>
    <w:p w:rsidR="009A2289" w:rsidRDefault="009A2289" w:rsidP="009A2289">
      <w:pPr>
        <w:spacing w:before="10" w:after="1"/>
        <w:rPr>
          <w:sz w:val="24"/>
        </w:rPr>
      </w:pPr>
    </w:p>
    <w:p w:rsidR="009A2289" w:rsidRDefault="009A2289" w:rsidP="009A2289">
      <w:pPr>
        <w:spacing w:before="10" w:after="1"/>
        <w:rPr>
          <w:sz w:val="24"/>
        </w:rPr>
      </w:pPr>
    </w:p>
    <w:p w:rsidR="009A2289" w:rsidRDefault="009A2289" w:rsidP="009A2289">
      <w:pPr>
        <w:spacing w:before="10" w:after="1"/>
        <w:rPr>
          <w:sz w:val="24"/>
        </w:rPr>
      </w:pPr>
    </w:p>
    <w:p w:rsidR="009A2289" w:rsidRDefault="009A2289" w:rsidP="009A2289">
      <w:pPr>
        <w:spacing w:before="10" w:after="1"/>
        <w:rPr>
          <w:sz w:val="24"/>
        </w:rPr>
      </w:pPr>
    </w:p>
    <w:p w:rsidR="009A2289" w:rsidRDefault="009A2289" w:rsidP="009A2289">
      <w:pPr>
        <w:spacing w:before="10" w:after="1"/>
        <w:rPr>
          <w:sz w:val="24"/>
        </w:rPr>
      </w:pPr>
    </w:p>
    <w:p w:rsidR="009A2289" w:rsidRDefault="009A2289" w:rsidP="009A2289">
      <w:pPr>
        <w:spacing w:before="10" w:after="1"/>
        <w:rPr>
          <w:sz w:val="24"/>
        </w:rPr>
      </w:pPr>
    </w:p>
    <w:p w:rsidR="009A2289" w:rsidRDefault="009A2289" w:rsidP="009A2289">
      <w:pPr>
        <w:spacing w:before="10" w:after="1"/>
        <w:rPr>
          <w:sz w:val="24"/>
        </w:rPr>
      </w:pPr>
    </w:p>
    <w:p w:rsidR="009A2289" w:rsidRDefault="009A2289" w:rsidP="009A2289">
      <w:pPr>
        <w:spacing w:before="10" w:after="1"/>
        <w:rPr>
          <w:sz w:val="24"/>
        </w:rPr>
      </w:pPr>
    </w:p>
    <w:p w:rsidR="009A2289" w:rsidRDefault="009A2289" w:rsidP="009A2289">
      <w:pPr>
        <w:spacing w:before="10" w:after="1"/>
        <w:rPr>
          <w:sz w:val="24"/>
        </w:rPr>
      </w:pPr>
    </w:p>
    <w:p w:rsidR="009A2289" w:rsidRDefault="009A2289" w:rsidP="009A2289">
      <w:pPr>
        <w:spacing w:before="10" w:after="1"/>
        <w:rPr>
          <w:sz w:val="24"/>
        </w:rPr>
      </w:pPr>
    </w:p>
    <w:p w:rsidR="009A2289" w:rsidRDefault="009A2289" w:rsidP="009A2289">
      <w:pPr>
        <w:spacing w:before="10" w:after="1"/>
        <w:rPr>
          <w:sz w:val="24"/>
        </w:rPr>
      </w:pPr>
    </w:p>
    <w:p w:rsidR="009A2289" w:rsidRDefault="009A2289" w:rsidP="009A2289">
      <w:pPr>
        <w:spacing w:before="10" w:after="1"/>
        <w:rPr>
          <w:sz w:val="24"/>
        </w:rPr>
      </w:pPr>
    </w:p>
    <w:p w:rsidR="009A2289" w:rsidRDefault="009A2289" w:rsidP="009A2289">
      <w:pPr>
        <w:spacing w:before="10" w:after="1"/>
        <w:rPr>
          <w:sz w:val="24"/>
        </w:rPr>
      </w:pPr>
    </w:p>
    <w:p w:rsidR="009A2289" w:rsidRDefault="009A2289" w:rsidP="009A2289">
      <w:pPr>
        <w:spacing w:before="10" w:after="1"/>
        <w:rPr>
          <w:sz w:val="24"/>
        </w:rPr>
      </w:pPr>
    </w:p>
    <w:p w:rsidR="009A2289" w:rsidRDefault="009A2289" w:rsidP="009A2289">
      <w:pPr>
        <w:spacing w:before="10" w:after="1"/>
        <w:rPr>
          <w:sz w:val="24"/>
        </w:rPr>
      </w:pPr>
    </w:p>
    <w:p w:rsidR="009A2289" w:rsidRDefault="009A2289" w:rsidP="009A2289">
      <w:pPr>
        <w:spacing w:before="10" w:after="1"/>
        <w:rPr>
          <w:sz w:val="24"/>
        </w:rPr>
      </w:pPr>
    </w:p>
    <w:p w:rsidR="009A2289" w:rsidRDefault="009A2289" w:rsidP="009A2289">
      <w:pPr>
        <w:spacing w:before="10" w:after="1"/>
        <w:rPr>
          <w:rFonts w:hint="eastAsia"/>
          <w:sz w:val="24"/>
        </w:rPr>
      </w:pPr>
    </w:p>
    <w:p w:rsidR="009A2289" w:rsidRDefault="009A2289" w:rsidP="009A2289">
      <w:pPr>
        <w:spacing w:before="10" w:after="1"/>
        <w:rPr>
          <w:sz w:val="24"/>
        </w:rPr>
      </w:pPr>
    </w:p>
    <w:tbl>
      <w:tblPr>
        <w:tblW w:w="9576" w:type="dxa"/>
        <w:jc w:val="center"/>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960"/>
        <w:gridCol w:w="1438"/>
        <w:gridCol w:w="257"/>
        <w:gridCol w:w="989"/>
        <w:gridCol w:w="553"/>
        <w:gridCol w:w="764"/>
        <w:gridCol w:w="871"/>
        <w:gridCol w:w="990"/>
        <w:gridCol w:w="444"/>
        <w:gridCol w:w="771"/>
        <w:gridCol w:w="1539"/>
      </w:tblGrid>
      <w:tr w:rsidR="009A2289" w:rsidTr="00A73D7F">
        <w:trPr>
          <w:trHeight w:val="340"/>
          <w:jc w:val="center"/>
        </w:trPr>
        <w:tc>
          <w:tcPr>
            <w:tcW w:w="960" w:type="dxa"/>
            <w:vAlign w:val="center"/>
          </w:tcPr>
          <w:p w:rsidR="009A2289" w:rsidRDefault="009A2289" w:rsidP="00A73D7F">
            <w:pPr>
              <w:pStyle w:val="TableParagraph"/>
              <w:spacing w:before="14" w:line="306" w:lineRule="exact"/>
              <w:ind w:left="239"/>
              <w:jc w:val="center"/>
              <w:rPr>
                <w:sz w:val="24"/>
              </w:rPr>
            </w:pPr>
            <w:r>
              <w:rPr>
                <w:sz w:val="24"/>
              </w:rPr>
              <w:t>姓名</w:t>
            </w:r>
          </w:p>
        </w:tc>
        <w:tc>
          <w:tcPr>
            <w:tcW w:w="1438" w:type="dxa"/>
            <w:vAlign w:val="center"/>
          </w:tcPr>
          <w:p w:rsidR="009A2289" w:rsidRDefault="009A2289" w:rsidP="00A73D7F">
            <w:pPr>
              <w:pStyle w:val="TableParagraph"/>
              <w:jc w:val="center"/>
              <w:rPr>
                <w:rFonts w:ascii="Times New Roman"/>
                <w:sz w:val="24"/>
              </w:rPr>
            </w:pPr>
            <w:proofErr w:type="gramStart"/>
            <w:r>
              <w:rPr>
                <w:rFonts w:hint="eastAsia"/>
                <w:sz w:val="24"/>
              </w:rPr>
              <w:t>周耀进</w:t>
            </w:r>
            <w:proofErr w:type="gramEnd"/>
          </w:p>
        </w:tc>
        <w:tc>
          <w:tcPr>
            <w:tcW w:w="1246" w:type="dxa"/>
            <w:gridSpan w:val="2"/>
            <w:vAlign w:val="center"/>
          </w:tcPr>
          <w:p w:rsidR="009A2289" w:rsidRDefault="009A2289" w:rsidP="00A73D7F">
            <w:pPr>
              <w:pStyle w:val="TableParagraph"/>
              <w:spacing w:before="14" w:line="306" w:lineRule="exact"/>
              <w:ind w:left="381"/>
              <w:jc w:val="center"/>
              <w:rPr>
                <w:sz w:val="24"/>
              </w:rPr>
            </w:pPr>
            <w:r>
              <w:rPr>
                <w:sz w:val="24"/>
              </w:rPr>
              <w:t>性别</w:t>
            </w:r>
          </w:p>
        </w:tc>
        <w:tc>
          <w:tcPr>
            <w:tcW w:w="553" w:type="dxa"/>
            <w:vAlign w:val="center"/>
          </w:tcPr>
          <w:p w:rsidR="009A2289" w:rsidRDefault="009A2289" w:rsidP="00A73D7F">
            <w:pPr>
              <w:pStyle w:val="TableParagraph"/>
              <w:jc w:val="center"/>
              <w:rPr>
                <w:rFonts w:ascii="Times New Roman"/>
                <w:sz w:val="24"/>
              </w:rPr>
            </w:pPr>
            <w:r>
              <w:rPr>
                <w:rFonts w:hint="eastAsia"/>
                <w:sz w:val="24"/>
              </w:rPr>
              <w:t>男</w:t>
            </w:r>
          </w:p>
        </w:tc>
        <w:tc>
          <w:tcPr>
            <w:tcW w:w="1635" w:type="dxa"/>
            <w:gridSpan w:val="2"/>
            <w:vAlign w:val="center"/>
          </w:tcPr>
          <w:p w:rsidR="009A2289" w:rsidRDefault="009A2289" w:rsidP="00A73D7F">
            <w:pPr>
              <w:pStyle w:val="TableParagraph"/>
              <w:spacing w:before="14" w:line="306" w:lineRule="exact"/>
              <w:ind w:left="138"/>
              <w:jc w:val="center"/>
              <w:rPr>
                <w:sz w:val="24"/>
              </w:rPr>
            </w:pPr>
            <w:r>
              <w:rPr>
                <w:sz w:val="24"/>
              </w:rPr>
              <w:t>专业技术职务</w:t>
            </w:r>
          </w:p>
        </w:tc>
        <w:tc>
          <w:tcPr>
            <w:tcW w:w="990" w:type="dxa"/>
            <w:vAlign w:val="center"/>
          </w:tcPr>
          <w:p w:rsidR="009A2289" w:rsidRDefault="009A2289" w:rsidP="00A73D7F">
            <w:pPr>
              <w:pStyle w:val="TableParagraph"/>
              <w:jc w:val="center"/>
              <w:rPr>
                <w:rFonts w:ascii="Times New Roman"/>
                <w:sz w:val="24"/>
              </w:rPr>
            </w:pPr>
            <w:r>
              <w:rPr>
                <w:rFonts w:hint="eastAsia"/>
                <w:sz w:val="24"/>
              </w:rPr>
              <w:t>副教授</w:t>
            </w:r>
          </w:p>
        </w:tc>
        <w:tc>
          <w:tcPr>
            <w:tcW w:w="1215" w:type="dxa"/>
            <w:gridSpan w:val="2"/>
            <w:vAlign w:val="center"/>
          </w:tcPr>
          <w:p w:rsidR="009A2289" w:rsidRDefault="009A2289" w:rsidP="00A73D7F">
            <w:pPr>
              <w:pStyle w:val="TableParagraph"/>
              <w:spacing w:before="14" w:line="306" w:lineRule="exact"/>
              <w:ind w:left="131"/>
              <w:jc w:val="center"/>
              <w:rPr>
                <w:sz w:val="24"/>
              </w:rPr>
            </w:pPr>
            <w:r>
              <w:rPr>
                <w:sz w:val="24"/>
              </w:rPr>
              <w:t>行政职务</w:t>
            </w:r>
          </w:p>
        </w:tc>
        <w:tc>
          <w:tcPr>
            <w:tcW w:w="1539" w:type="dxa"/>
            <w:vAlign w:val="center"/>
          </w:tcPr>
          <w:p w:rsidR="009A2289" w:rsidRDefault="009A2289" w:rsidP="00A73D7F">
            <w:pPr>
              <w:pStyle w:val="TableParagraph"/>
              <w:jc w:val="center"/>
              <w:rPr>
                <w:rFonts w:ascii="Times New Roman"/>
                <w:sz w:val="24"/>
              </w:rPr>
            </w:pPr>
            <w:r>
              <w:rPr>
                <w:rFonts w:hint="eastAsia"/>
                <w:sz w:val="24"/>
              </w:rPr>
              <w:t>旅游与酒店管理学院副院长</w:t>
            </w:r>
          </w:p>
        </w:tc>
      </w:tr>
      <w:tr w:rsidR="009A2289" w:rsidTr="00A73D7F">
        <w:trPr>
          <w:trHeight w:val="623"/>
          <w:jc w:val="center"/>
        </w:trPr>
        <w:tc>
          <w:tcPr>
            <w:tcW w:w="960" w:type="dxa"/>
          </w:tcPr>
          <w:p w:rsidR="009A2289" w:rsidRDefault="009A2289" w:rsidP="00A73D7F">
            <w:pPr>
              <w:pStyle w:val="TableParagraph"/>
              <w:spacing w:line="307" w:lineRule="exact"/>
              <w:ind w:left="99" w:right="90"/>
              <w:jc w:val="center"/>
              <w:rPr>
                <w:sz w:val="24"/>
              </w:rPr>
            </w:pPr>
            <w:r>
              <w:rPr>
                <w:sz w:val="24"/>
              </w:rPr>
              <w:t>拟承担</w:t>
            </w:r>
          </w:p>
          <w:p w:rsidR="009A2289" w:rsidRDefault="009A2289" w:rsidP="00A73D7F">
            <w:pPr>
              <w:pStyle w:val="TableParagraph"/>
              <w:spacing w:before="4" w:line="292" w:lineRule="exact"/>
              <w:ind w:left="99" w:right="90"/>
              <w:jc w:val="center"/>
              <w:rPr>
                <w:sz w:val="24"/>
              </w:rPr>
            </w:pPr>
            <w:r>
              <w:rPr>
                <w:sz w:val="24"/>
              </w:rPr>
              <w:t>课程</w:t>
            </w:r>
          </w:p>
        </w:tc>
        <w:tc>
          <w:tcPr>
            <w:tcW w:w="3237" w:type="dxa"/>
            <w:gridSpan w:val="4"/>
            <w:vAlign w:val="center"/>
          </w:tcPr>
          <w:p w:rsidR="009A2289" w:rsidRDefault="009A2289" w:rsidP="00A73D7F">
            <w:pPr>
              <w:pStyle w:val="TableParagraph"/>
              <w:jc w:val="center"/>
              <w:rPr>
                <w:rFonts w:ascii="Times New Roman"/>
                <w:sz w:val="24"/>
              </w:rPr>
            </w:pPr>
            <w:r>
              <w:rPr>
                <w:rFonts w:ascii="Times New Roman" w:hint="eastAsia"/>
                <w:sz w:val="24"/>
              </w:rPr>
              <w:t>航空服务心理学</w:t>
            </w:r>
          </w:p>
        </w:tc>
        <w:tc>
          <w:tcPr>
            <w:tcW w:w="1635" w:type="dxa"/>
            <w:gridSpan w:val="2"/>
            <w:vAlign w:val="center"/>
          </w:tcPr>
          <w:p w:rsidR="009A2289" w:rsidRDefault="009A2289" w:rsidP="00A73D7F">
            <w:pPr>
              <w:pStyle w:val="TableParagraph"/>
              <w:ind w:left="136"/>
              <w:jc w:val="center"/>
              <w:rPr>
                <w:sz w:val="24"/>
              </w:rPr>
            </w:pPr>
            <w:r>
              <w:rPr>
                <w:sz w:val="24"/>
              </w:rPr>
              <w:t>现在所在单位</w:t>
            </w:r>
          </w:p>
        </w:tc>
        <w:tc>
          <w:tcPr>
            <w:tcW w:w="3744" w:type="dxa"/>
            <w:gridSpan w:val="4"/>
            <w:vAlign w:val="center"/>
          </w:tcPr>
          <w:p w:rsidR="009A2289" w:rsidRDefault="009A2289" w:rsidP="00A73D7F">
            <w:pPr>
              <w:pStyle w:val="TableParagraph"/>
              <w:jc w:val="center"/>
              <w:rPr>
                <w:rFonts w:ascii="Times New Roman"/>
                <w:sz w:val="24"/>
              </w:rPr>
            </w:pPr>
            <w:r>
              <w:rPr>
                <w:rFonts w:ascii="Times New Roman" w:hint="eastAsia"/>
                <w:sz w:val="24"/>
              </w:rPr>
              <w:t>旅游与酒店管理学院</w:t>
            </w:r>
          </w:p>
        </w:tc>
      </w:tr>
      <w:tr w:rsidR="009A2289" w:rsidTr="00A73D7F">
        <w:trPr>
          <w:trHeight w:val="625"/>
          <w:jc w:val="center"/>
        </w:trPr>
        <w:tc>
          <w:tcPr>
            <w:tcW w:w="2655" w:type="dxa"/>
            <w:gridSpan w:val="3"/>
          </w:tcPr>
          <w:p w:rsidR="009A2289" w:rsidRDefault="009A2289" w:rsidP="00A73D7F">
            <w:pPr>
              <w:pStyle w:val="TableParagraph"/>
              <w:spacing w:before="2"/>
              <w:ind w:left="107"/>
              <w:rPr>
                <w:sz w:val="24"/>
              </w:rPr>
            </w:pPr>
            <w:r>
              <w:rPr>
                <w:sz w:val="24"/>
              </w:rPr>
              <w:t>最后学历毕业时间、</w:t>
            </w:r>
          </w:p>
          <w:p w:rsidR="009A2289" w:rsidRDefault="009A2289" w:rsidP="00A73D7F">
            <w:pPr>
              <w:pStyle w:val="TableParagraph"/>
              <w:spacing w:before="4" w:line="292" w:lineRule="exact"/>
              <w:ind w:left="777"/>
              <w:rPr>
                <w:sz w:val="24"/>
              </w:rPr>
            </w:pPr>
            <w:r>
              <w:rPr>
                <w:sz w:val="24"/>
              </w:rPr>
              <w:t>学校、专业</w:t>
            </w:r>
          </w:p>
        </w:tc>
        <w:tc>
          <w:tcPr>
            <w:tcW w:w="6921" w:type="dxa"/>
            <w:gridSpan w:val="8"/>
            <w:vAlign w:val="center"/>
          </w:tcPr>
          <w:p w:rsidR="009A2289" w:rsidRDefault="009A2289" w:rsidP="00A73D7F">
            <w:pPr>
              <w:pStyle w:val="TableParagraph"/>
              <w:jc w:val="center"/>
              <w:rPr>
                <w:sz w:val="24"/>
              </w:rPr>
            </w:pPr>
            <w:r>
              <w:rPr>
                <w:rFonts w:hint="eastAsia"/>
                <w:sz w:val="24"/>
              </w:rPr>
              <w:t>硕士研究生、2006年12月中南</w:t>
            </w:r>
            <w:proofErr w:type="gramStart"/>
            <w:r>
              <w:rPr>
                <w:rFonts w:hint="eastAsia"/>
                <w:sz w:val="24"/>
              </w:rPr>
              <w:t>财经政法</w:t>
            </w:r>
            <w:proofErr w:type="gramEnd"/>
            <w:r>
              <w:rPr>
                <w:rFonts w:hint="eastAsia"/>
                <w:sz w:val="24"/>
              </w:rPr>
              <w:t>大学 、企业管理</w:t>
            </w:r>
          </w:p>
        </w:tc>
      </w:tr>
      <w:tr w:rsidR="009A2289" w:rsidTr="00A73D7F">
        <w:trPr>
          <w:trHeight w:val="623"/>
          <w:jc w:val="center"/>
        </w:trPr>
        <w:tc>
          <w:tcPr>
            <w:tcW w:w="2655" w:type="dxa"/>
            <w:gridSpan w:val="3"/>
          </w:tcPr>
          <w:p w:rsidR="009A2289" w:rsidRDefault="009A2289" w:rsidP="00A73D7F">
            <w:pPr>
              <w:pStyle w:val="TableParagraph"/>
              <w:spacing w:before="156"/>
              <w:ind w:left="606"/>
              <w:rPr>
                <w:sz w:val="24"/>
              </w:rPr>
            </w:pPr>
            <w:r>
              <w:rPr>
                <w:sz w:val="24"/>
              </w:rPr>
              <w:t>主要研究方向</w:t>
            </w:r>
          </w:p>
        </w:tc>
        <w:tc>
          <w:tcPr>
            <w:tcW w:w="6921" w:type="dxa"/>
            <w:gridSpan w:val="8"/>
            <w:vAlign w:val="center"/>
          </w:tcPr>
          <w:p w:rsidR="009A2289" w:rsidRDefault="009A2289" w:rsidP="00A73D7F">
            <w:pPr>
              <w:pStyle w:val="TableParagraph"/>
              <w:jc w:val="center"/>
              <w:rPr>
                <w:sz w:val="24"/>
              </w:rPr>
            </w:pPr>
            <w:r>
              <w:rPr>
                <w:rFonts w:hint="eastAsia"/>
                <w:sz w:val="24"/>
              </w:rPr>
              <w:t>旅游心理学、职业素质</w:t>
            </w:r>
          </w:p>
        </w:tc>
      </w:tr>
      <w:tr w:rsidR="009A2289" w:rsidTr="00A73D7F">
        <w:trPr>
          <w:trHeight w:val="1248"/>
          <w:jc w:val="center"/>
        </w:trPr>
        <w:tc>
          <w:tcPr>
            <w:tcW w:w="2655" w:type="dxa"/>
            <w:gridSpan w:val="3"/>
          </w:tcPr>
          <w:p w:rsidR="009A2289" w:rsidRDefault="009A2289" w:rsidP="00A73D7F">
            <w:pPr>
              <w:pStyle w:val="TableParagraph"/>
              <w:spacing w:line="242" w:lineRule="auto"/>
              <w:ind w:left="126" w:right="117"/>
              <w:jc w:val="both"/>
              <w:rPr>
                <w:sz w:val="24"/>
              </w:rPr>
            </w:pPr>
            <w:r>
              <w:rPr>
                <w:sz w:val="24"/>
              </w:rPr>
              <w:t>从事教育教学改革研究及获奖情况（含教改项目、研究论文、慕课、</w:t>
            </w:r>
          </w:p>
          <w:p w:rsidR="009A2289" w:rsidRDefault="009A2289" w:rsidP="00A73D7F">
            <w:pPr>
              <w:pStyle w:val="TableParagraph"/>
              <w:spacing w:before="4" w:line="292" w:lineRule="exact"/>
              <w:ind w:left="846"/>
              <w:rPr>
                <w:sz w:val="24"/>
              </w:rPr>
            </w:pPr>
            <w:r>
              <w:rPr>
                <w:sz w:val="24"/>
              </w:rPr>
              <w:t>教材等）</w:t>
            </w:r>
          </w:p>
        </w:tc>
        <w:tc>
          <w:tcPr>
            <w:tcW w:w="6921" w:type="dxa"/>
            <w:gridSpan w:val="8"/>
          </w:tcPr>
          <w:p w:rsidR="009A2289" w:rsidRDefault="009A2289" w:rsidP="00A73D7F">
            <w:pPr>
              <w:pStyle w:val="TableParagraph"/>
              <w:rPr>
                <w:rFonts w:ascii="Times New Roman"/>
                <w:sz w:val="24"/>
              </w:rPr>
            </w:pPr>
            <w:r>
              <w:rPr>
                <w:rFonts w:hint="eastAsia"/>
                <w:sz w:val="24"/>
              </w:rPr>
              <w:t>湖北省教学成果奖1项、武汉市教学成果奖2项和校级教学成果奖3项；湖北省精品资源共享课《旅游心理学》、校级精品资源共享课建设项目负责人，负责湖北省普通本科高校“荆楚卓越人才”协同育人计划等多个省级教学质量项目的建设</w:t>
            </w:r>
          </w:p>
        </w:tc>
      </w:tr>
      <w:tr w:rsidR="009A2289" w:rsidTr="00A73D7F">
        <w:trPr>
          <w:trHeight w:val="623"/>
          <w:jc w:val="center"/>
        </w:trPr>
        <w:tc>
          <w:tcPr>
            <w:tcW w:w="2655" w:type="dxa"/>
            <w:gridSpan w:val="3"/>
          </w:tcPr>
          <w:p w:rsidR="009A2289" w:rsidRDefault="009A2289" w:rsidP="00A73D7F">
            <w:pPr>
              <w:pStyle w:val="TableParagraph"/>
              <w:spacing w:line="307" w:lineRule="exact"/>
              <w:ind w:left="606"/>
              <w:rPr>
                <w:sz w:val="24"/>
              </w:rPr>
            </w:pPr>
            <w:r>
              <w:rPr>
                <w:sz w:val="24"/>
              </w:rPr>
              <w:t>从事科学研究</w:t>
            </w:r>
          </w:p>
          <w:p w:rsidR="009A2289" w:rsidRDefault="009A2289" w:rsidP="00A73D7F">
            <w:pPr>
              <w:pStyle w:val="TableParagraph"/>
              <w:spacing w:before="4" w:line="292" w:lineRule="exact"/>
              <w:ind w:left="726"/>
              <w:rPr>
                <w:sz w:val="24"/>
              </w:rPr>
            </w:pPr>
            <w:r>
              <w:rPr>
                <w:sz w:val="24"/>
              </w:rPr>
              <w:t>及获奖情况</w:t>
            </w:r>
          </w:p>
        </w:tc>
        <w:tc>
          <w:tcPr>
            <w:tcW w:w="6921" w:type="dxa"/>
            <w:gridSpan w:val="8"/>
            <w:vAlign w:val="center"/>
          </w:tcPr>
          <w:p w:rsidR="009A2289" w:rsidRDefault="009A2289" w:rsidP="00A73D7F">
            <w:pPr>
              <w:pStyle w:val="TableParagraph"/>
              <w:jc w:val="center"/>
              <w:rPr>
                <w:rFonts w:ascii="Times New Roman"/>
                <w:sz w:val="24"/>
              </w:rPr>
            </w:pPr>
            <w:r>
              <w:rPr>
                <w:rFonts w:hint="eastAsia"/>
                <w:sz w:val="24"/>
              </w:rPr>
              <w:t>教育部</w:t>
            </w:r>
            <w:proofErr w:type="gramStart"/>
            <w:r>
              <w:rPr>
                <w:rFonts w:hint="eastAsia"/>
                <w:sz w:val="24"/>
              </w:rPr>
              <w:t>旅游教指委</w:t>
            </w:r>
            <w:proofErr w:type="gramEnd"/>
            <w:r>
              <w:rPr>
                <w:rFonts w:hint="eastAsia"/>
                <w:sz w:val="24"/>
              </w:rPr>
              <w:t>科研成果三等奖，校级科研成果三等奖</w:t>
            </w:r>
          </w:p>
        </w:tc>
      </w:tr>
      <w:tr w:rsidR="009A2289" w:rsidTr="00A73D7F">
        <w:trPr>
          <w:trHeight w:val="623"/>
          <w:jc w:val="center"/>
        </w:trPr>
        <w:tc>
          <w:tcPr>
            <w:tcW w:w="2655" w:type="dxa"/>
            <w:gridSpan w:val="3"/>
          </w:tcPr>
          <w:p w:rsidR="009A2289" w:rsidRDefault="009A2289" w:rsidP="00A73D7F">
            <w:pPr>
              <w:pStyle w:val="TableParagraph"/>
              <w:spacing w:line="307" w:lineRule="exact"/>
              <w:ind w:left="107" w:right="98"/>
              <w:jc w:val="center"/>
              <w:rPr>
                <w:sz w:val="24"/>
              </w:rPr>
            </w:pPr>
            <w:r>
              <w:rPr>
                <w:sz w:val="24"/>
              </w:rPr>
              <w:t>近三年获得教学研究经</w:t>
            </w:r>
          </w:p>
          <w:p w:rsidR="009A2289" w:rsidRDefault="009A2289" w:rsidP="00A73D7F">
            <w:pPr>
              <w:pStyle w:val="TableParagraph"/>
              <w:spacing w:before="4" w:line="292" w:lineRule="exact"/>
              <w:ind w:left="106" w:right="98"/>
              <w:jc w:val="center"/>
              <w:rPr>
                <w:sz w:val="24"/>
              </w:rPr>
            </w:pPr>
            <w:r>
              <w:rPr>
                <w:sz w:val="24"/>
              </w:rPr>
              <w:t>费（万元）</w:t>
            </w:r>
          </w:p>
        </w:tc>
        <w:tc>
          <w:tcPr>
            <w:tcW w:w="2306" w:type="dxa"/>
            <w:gridSpan w:val="3"/>
            <w:vAlign w:val="center"/>
          </w:tcPr>
          <w:p w:rsidR="009A2289" w:rsidRDefault="009A2289" w:rsidP="00A73D7F">
            <w:pPr>
              <w:pStyle w:val="TableParagraph"/>
              <w:jc w:val="center"/>
              <w:rPr>
                <w:sz w:val="24"/>
                <w:lang w:val="en-US"/>
              </w:rPr>
            </w:pPr>
            <w:r>
              <w:rPr>
                <w:rFonts w:hint="eastAsia"/>
                <w:sz w:val="24"/>
              </w:rPr>
              <w:t>12.6万元</w:t>
            </w:r>
          </w:p>
        </w:tc>
        <w:tc>
          <w:tcPr>
            <w:tcW w:w="2305" w:type="dxa"/>
            <w:gridSpan w:val="3"/>
          </w:tcPr>
          <w:p w:rsidR="009A2289" w:rsidRDefault="009A2289" w:rsidP="00A73D7F">
            <w:pPr>
              <w:pStyle w:val="TableParagraph"/>
              <w:spacing w:line="307" w:lineRule="exact"/>
              <w:ind w:left="106"/>
              <w:rPr>
                <w:sz w:val="24"/>
              </w:rPr>
            </w:pPr>
            <w:r>
              <w:rPr>
                <w:sz w:val="24"/>
              </w:rPr>
              <w:t>近三年获得科学</w:t>
            </w:r>
            <w:proofErr w:type="gramStart"/>
            <w:r>
              <w:rPr>
                <w:sz w:val="24"/>
              </w:rPr>
              <w:t>研</w:t>
            </w:r>
            <w:proofErr w:type="gramEnd"/>
          </w:p>
          <w:p w:rsidR="009A2289" w:rsidRDefault="009A2289" w:rsidP="00A73D7F">
            <w:pPr>
              <w:pStyle w:val="TableParagraph"/>
              <w:spacing w:before="4" w:line="292" w:lineRule="exact"/>
              <w:ind w:left="106"/>
              <w:rPr>
                <w:sz w:val="24"/>
              </w:rPr>
            </w:pPr>
            <w:r>
              <w:rPr>
                <w:sz w:val="24"/>
              </w:rPr>
              <w:t>究经费（万元）</w:t>
            </w:r>
          </w:p>
        </w:tc>
        <w:tc>
          <w:tcPr>
            <w:tcW w:w="2310" w:type="dxa"/>
            <w:gridSpan w:val="2"/>
            <w:vAlign w:val="center"/>
          </w:tcPr>
          <w:p w:rsidR="009A2289" w:rsidRDefault="009A2289" w:rsidP="00A73D7F">
            <w:pPr>
              <w:pStyle w:val="TableParagraph"/>
              <w:jc w:val="center"/>
              <w:rPr>
                <w:sz w:val="24"/>
              </w:rPr>
            </w:pPr>
            <w:r>
              <w:rPr>
                <w:rFonts w:hint="eastAsia"/>
                <w:sz w:val="24"/>
              </w:rPr>
              <w:t>14.25万元</w:t>
            </w:r>
          </w:p>
        </w:tc>
      </w:tr>
      <w:tr w:rsidR="009A2289" w:rsidTr="00A73D7F">
        <w:trPr>
          <w:trHeight w:val="626"/>
          <w:jc w:val="center"/>
        </w:trPr>
        <w:tc>
          <w:tcPr>
            <w:tcW w:w="2655" w:type="dxa"/>
            <w:gridSpan w:val="3"/>
          </w:tcPr>
          <w:p w:rsidR="009A2289" w:rsidRDefault="009A2289" w:rsidP="00A73D7F">
            <w:pPr>
              <w:pStyle w:val="TableParagraph"/>
              <w:spacing w:line="307" w:lineRule="exact"/>
              <w:ind w:left="107" w:right="98"/>
              <w:jc w:val="center"/>
              <w:rPr>
                <w:sz w:val="24"/>
              </w:rPr>
            </w:pPr>
            <w:r>
              <w:rPr>
                <w:sz w:val="24"/>
              </w:rPr>
              <w:t>近三年给本科生授课</w:t>
            </w:r>
          </w:p>
          <w:p w:rsidR="009A2289" w:rsidRDefault="009A2289" w:rsidP="00A73D7F">
            <w:pPr>
              <w:pStyle w:val="TableParagraph"/>
              <w:spacing w:before="4" w:line="294" w:lineRule="exact"/>
              <w:ind w:left="107" w:right="98"/>
              <w:jc w:val="center"/>
              <w:rPr>
                <w:sz w:val="24"/>
              </w:rPr>
            </w:pPr>
            <w:r>
              <w:rPr>
                <w:sz w:val="24"/>
              </w:rPr>
              <w:t>课程及学时数</w:t>
            </w:r>
          </w:p>
        </w:tc>
        <w:tc>
          <w:tcPr>
            <w:tcW w:w="2306" w:type="dxa"/>
            <w:gridSpan w:val="3"/>
            <w:vAlign w:val="center"/>
          </w:tcPr>
          <w:p w:rsidR="009A2289" w:rsidRDefault="009A2289" w:rsidP="00A73D7F">
            <w:pPr>
              <w:pStyle w:val="TableParagraph"/>
              <w:jc w:val="center"/>
              <w:rPr>
                <w:sz w:val="24"/>
              </w:rPr>
            </w:pPr>
            <w:r>
              <w:rPr>
                <w:rFonts w:hint="eastAsia"/>
                <w:sz w:val="24"/>
              </w:rPr>
              <w:t>320学时</w:t>
            </w:r>
          </w:p>
        </w:tc>
        <w:tc>
          <w:tcPr>
            <w:tcW w:w="2305" w:type="dxa"/>
            <w:gridSpan w:val="3"/>
          </w:tcPr>
          <w:p w:rsidR="009A2289" w:rsidRDefault="009A2289" w:rsidP="00A73D7F">
            <w:pPr>
              <w:pStyle w:val="TableParagraph"/>
              <w:spacing w:line="307" w:lineRule="exact"/>
              <w:ind w:left="106"/>
              <w:rPr>
                <w:sz w:val="24"/>
              </w:rPr>
            </w:pPr>
            <w:r>
              <w:rPr>
                <w:sz w:val="24"/>
              </w:rPr>
              <w:t>近三年指导本科毕</w:t>
            </w:r>
          </w:p>
          <w:p w:rsidR="009A2289" w:rsidRDefault="009A2289" w:rsidP="00A73D7F">
            <w:pPr>
              <w:pStyle w:val="TableParagraph"/>
              <w:spacing w:before="4" w:line="294" w:lineRule="exact"/>
              <w:ind w:left="106"/>
              <w:rPr>
                <w:sz w:val="24"/>
              </w:rPr>
            </w:pPr>
            <w:r>
              <w:rPr>
                <w:sz w:val="24"/>
              </w:rPr>
              <w:t>业设计（人次）</w:t>
            </w:r>
          </w:p>
        </w:tc>
        <w:tc>
          <w:tcPr>
            <w:tcW w:w="2310" w:type="dxa"/>
            <w:gridSpan w:val="2"/>
            <w:vAlign w:val="center"/>
          </w:tcPr>
          <w:p w:rsidR="009A2289" w:rsidRDefault="009A2289" w:rsidP="00A73D7F">
            <w:pPr>
              <w:pStyle w:val="TableParagraph"/>
              <w:jc w:val="center"/>
              <w:rPr>
                <w:sz w:val="24"/>
              </w:rPr>
            </w:pPr>
            <w:r>
              <w:rPr>
                <w:rFonts w:hint="eastAsia"/>
                <w:sz w:val="24"/>
              </w:rPr>
              <w:t>17人次</w:t>
            </w:r>
          </w:p>
        </w:tc>
      </w:tr>
    </w:tbl>
    <w:p w:rsidR="009A2289" w:rsidRDefault="009A2289" w:rsidP="009A2289">
      <w:pPr>
        <w:spacing w:line="362" w:lineRule="exact"/>
        <w:ind w:left="458"/>
        <w:rPr>
          <w:sz w:val="24"/>
        </w:rPr>
      </w:pPr>
      <w:r>
        <w:rPr>
          <w:rFonts w:ascii="Microsoft JhengHei" w:eastAsia="Microsoft JhengHei" w:hint="eastAsia"/>
          <w:b/>
          <w:sz w:val="24"/>
        </w:rPr>
        <w:t>注：</w:t>
      </w:r>
      <w:r>
        <w:rPr>
          <w:spacing w:val="-1"/>
          <w:sz w:val="24"/>
        </w:rPr>
        <w:t>填写三至五人，只填本专业专任教师，每人一表。</w:t>
      </w:r>
    </w:p>
    <w:p w:rsidR="009A2289" w:rsidRDefault="009A2289" w:rsidP="009A2289">
      <w:pPr>
        <w:spacing w:line="362" w:lineRule="exact"/>
        <w:rPr>
          <w:sz w:val="24"/>
        </w:rPr>
      </w:pPr>
    </w:p>
    <w:p w:rsidR="009A2289" w:rsidRDefault="009A2289" w:rsidP="009A2289">
      <w:pPr>
        <w:spacing w:line="362" w:lineRule="exact"/>
        <w:rPr>
          <w:sz w:val="24"/>
        </w:rPr>
      </w:pPr>
    </w:p>
    <w:p w:rsidR="009A2289" w:rsidRDefault="009A2289" w:rsidP="009A2289">
      <w:pPr>
        <w:spacing w:line="362" w:lineRule="exact"/>
        <w:rPr>
          <w:sz w:val="24"/>
        </w:rPr>
      </w:pPr>
    </w:p>
    <w:p w:rsidR="009A2289" w:rsidRDefault="009A2289" w:rsidP="009A2289">
      <w:pPr>
        <w:spacing w:line="362" w:lineRule="exact"/>
        <w:rPr>
          <w:sz w:val="24"/>
        </w:rPr>
      </w:pPr>
    </w:p>
    <w:p w:rsidR="009A2289" w:rsidRDefault="009A2289" w:rsidP="009A2289">
      <w:pPr>
        <w:spacing w:line="362" w:lineRule="exact"/>
        <w:rPr>
          <w:sz w:val="24"/>
        </w:rPr>
      </w:pPr>
    </w:p>
    <w:p w:rsidR="009A2289" w:rsidRDefault="009A2289" w:rsidP="009A2289">
      <w:pPr>
        <w:spacing w:line="362" w:lineRule="exact"/>
        <w:rPr>
          <w:sz w:val="24"/>
        </w:rPr>
      </w:pPr>
    </w:p>
    <w:p w:rsidR="009A2289" w:rsidRDefault="009A2289" w:rsidP="009A2289">
      <w:pPr>
        <w:spacing w:line="362" w:lineRule="exact"/>
        <w:ind w:left="458"/>
        <w:rPr>
          <w:rFonts w:ascii="Microsoft JhengHei" w:eastAsia="Microsoft JhengHei"/>
          <w:b/>
          <w:sz w:val="24"/>
        </w:rPr>
      </w:pPr>
    </w:p>
    <w:p w:rsidR="009A2289" w:rsidRDefault="009A2289" w:rsidP="009A2289">
      <w:pPr>
        <w:spacing w:line="362" w:lineRule="exact"/>
        <w:ind w:left="458"/>
        <w:rPr>
          <w:rFonts w:ascii="Microsoft JhengHei" w:eastAsia="Microsoft JhengHei"/>
          <w:b/>
          <w:sz w:val="24"/>
        </w:rPr>
      </w:pPr>
    </w:p>
    <w:p w:rsidR="009A2289" w:rsidRDefault="009A2289" w:rsidP="009A2289">
      <w:pPr>
        <w:spacing w:line="362" w:lineRule="exact"/>
        <w:ind w:left="458"/>
        <w:rPr>
          <w:rFonts w:ascii="Microsoft JhengHei" w:eastAsia="Microsoft JhengHei"/>
          <w:b/>
          <w:sz w:val="24"/>
        </w:rPr>
      </w:pPr>
    </w:p>
    <w:p w:rsidR="009A2289" w:rsidRDefault="009A2289" w:rsidP="009A2289">
      <w:pPr>
        <w:spacing w:line="362" w:lineRule="exact"/>
        <w:ind w:left="458"/>
        <w:rPr>
          <w:rFonts w:ascii="Microsoft JhengHei" w:eastAsia="Microsoft JhengHei"/>
          <w:b/>
          <w:sz w:val="24"/>
        </w:rPr>
      </w:pPr>
    </w:p>
    <w:p w:rsidR="009A2289" w:rsidRDefault="009A2289" w:rsidP="009A2289">
      <w:pPr>
        <w:spacing w:line="362" w:lineRule="exact"/>
        <w:ind w:left="458"/>
        <w:rPr>
          <w:rFonts w:ascii="Microsoft JhengHei" w:eastAsia="Microsoft JhengHei"/>
          <w:b/>
          <w:sz w:val="24"/>
        </w:rPr>
      </w:pPr>
    </w:p>
    <w:p w:rsidR="009A2289" w:rsidRDefault="009A2289" w:rsidP="009A2289">
      <w:pPr>
        <w:spacing w:line="362" w:lineRule="exact"/>
        <w:ind w:left="458"/>
        <w:rPr>
          <w:rFonts w:ascii="Microsoft JhengHei" w:eastAsia="Microsoft JhengHei"/>
          <w:b/>
          <w:sz w:val="24"/>
        </w:rPr>
      </w:pPr>
    </w:p>
    <w:p w:rsidR="009A2289" w:rsidRDefault="009A2289" w:rsidP="009A2289">
      <w:pPr>
        <w:spacing w:line="362" w:lineRule="exact"/>
        <w:ind w:left="458"/>
        <w:rPr>
          <w:rFonts w:ascii="Microsoft JhengHei" w:eastAsia="Microsoft JhengHei"/>
          <w:b/>
          <w:sz w:val="24"/>
        </w:rPr>
      </w:pPr>
    </w:p>
    <w:p w:rsidR="009A2289" w:rsidRDefault="009A2289" w:rsidP="009A2289">
      <w:pPr>
        <w:spacing w:line="362" w:lineRule="exact"/>
        <w:ind w:left="458"/>
        <w:rPr>
          <w:rFonts w:ascii="Microsoft JhengHei" w:eastAsia="Microsoft JhengHei"/>
          <w:b/>
          <w:sz w:val="24"/>
        </w:rPr>
      </w:pPr>
    </w:p>
    <w:p w:rsidR="009A2289" w:rsidRDefault="009A2289" w:rsidP="009A2289">
      <w:pPr>
        <w:spacing w:line="362" w:lineRule="exact"/>
        <w:ind w:left="458"/>
        <w:rPr>
          <w:rFonts w:ascii="Microsoft JhengHei" w:eastAsia="Microsoft JhengHei"/>
          <w:b/>
          <w:sz w:val="24"/>
        </w:rPr>
      </w:pPr>
    </w:p>
    <w:p w:rsidR="009A2289" w:rsidRDefault="009A2289" w:rsidP="009A2289">
      <w:pPr>
        <w:spacing w:line="362" w:lineRule="exact"/>
        <w:ind w:left="458"/>
        <w:rPr>
          <w:rFonts w:ascii="Microsoft JhengHei" w:eastAsia="Microsoft JhengHei"/>
          <w:b/>
          <w:sz w:val="24"/>
        </w:rPr>
      </w:pPr>
    </w:p>
    <w:p w:rsidR="009A2289" w:rsidRDefault="009A2289" w:rsidP="009A2289">
      <w:pPr>
        <w:spacing w:line="362" w:lineRule="exact"/>
        <w:ind w:left="458"/>
        <w:rPr>
          <w:rFonts w:ascii="Microsoft JhengHei" w:eastAsia="Microsoft JhengHei"/>
          <w:b/>
          <w:sz w:val="24"/>
        </w:rPr>
      </w:pPr>
    </w:p>
    <w:p w:rsidR="009A2289" w:rsidRDefault="009A2289" w:rsidP="009A2289">
      <w:pPr>
        <w:spacing w:line="362" w:lineRule="exact"/>
        <w:ind w:left="458"/>
        <w:rPr>
          <w:rFonts w:ascii="Microsoft JhengHei" w:eastAsia="Microsoft JhengHei"/>
          <w:b/>
          <w:sz w:val="24"/>
        </w:rPr>
      </w:pPr>
    </w:p>
    <w:p w:rsidR="009A2289" w:rsidRDefault="009A2289" w:rsidP="009A2289">
      <w:pPr>
        <w:spacing w:line="362" w:lineRule="exact"/>
        <w:ind w:left="458"/>
        <w:rPr>
          <w:rFonts w:ascii="Microsoft JhengHei" w:eastAsia="Microsoft JhengHei"/>
          <w:b/>
          <w:sz w:val="24"/>
        </w:rPr>
      </w:pPr>
    </w:p>
    <w:p w:rsidR="009A2289" w:rsidRDefault="009A2289" w:rsidP="009A2289">
      <w:pPr>
        <w:pStyle w:val="a5"/>
        <w:spacing w:line="400" w:lineRule="exact"/>
        <w:ind w:left="20"/>
        <w:jc w:val="center"/>
        <w:rPr>
          <w:rFonts w:hint="eastAsia"/>
        </w:rPr>
      </w:pPr>
    </w:p>
    <w:p w:rsidR="009A2289" w:rsidRDefault="009A2289" w:rsidP="009A2289">
      <w:pPr>
        <w:pStyle w:val="a5"/>
        <w:spacing w:line="400" w:lineRule="exact"/>
        <w:ind w:left="20"/>
        <w:jc w:val="center"/>
        <w:rPr>
          <w:rFonts w:hint="eastAsia"/>
        </w:rPr>
      </w:pPr>
    </w:p>
    <w:p w:rsidR="009A2289" w:rsidRDefault="009A2289" w:rsidP="009A2289">
      <w:pPr>
        <w:pStyle w:val="a5"/>
        <w:spacing w:line="400" w:lineRule="exact"/>
        <w:ind w:left="20"/>
        <w:jc w:val="center"/>
        <w:rPr>
          <w:rFonts w:hint="eastAsia"/>
        </w:rPr>
      </w:pPr>
    </w:p>
    <w:p w:rsidR="009A2289" w:rsidRDefault="009A2289" w:rsidP="009A2289">
      <w:pPr>
        <w:pStyle w:val="a5"/>
        <w:spacing w:line="400" w:lineRule="exact"/>
        <w:ind w:left="20"/>
        <w:jc w:val="center"/>
        <w:rPr>
          <w:rFonts w:hint="eastAsia"/>
        </w:rPr>
      </w:pPr>
    </w:p>
    <w:p w:rsidR="009A2289" w:rsidRDefault="009A2289" w:rsidP="009A2289">
      <w:pPr>
        <w:pStyle w:val="a5"/>
        <w:spacing w:line="400" w:lineRule="exact"/>
        <w:ind w:left="20"/>
        <w:jc w:val="center"/>
        <w:rPr>
          <w:sz w:val="20"/>
        </w:rPr>
      </w:pPr>
      <w:r w:rsidRPr="00AD3A78">
        <w:rPr>
          <w:rFonts w:hint="eastAsia"/>
        </w:rPr>
        <w:t>6.教学条件情况表</w:t>
      </w:r>
    </w:p>
    <w:p w:rsidR="009A2289" w:rsidRDefault="009A2289" w:rsidP="009A2289">
      <w:pPr>
        <w:spacing w:before="4"/>
        <w:rPr>
          <w:sz w:val="10"/>
        </w:rPr>
      </w:pPr>
    </w:p>
    <w:tbl>
      <w:tblPr>
        <w:tblW w:w="9574" w:type="dxa"/>
        <w:jc w:val="center"/>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660"/>
        <w:gridCol w:w="2125"/>
        <w:gridCol w:w="2696"/>
        <w:gridCol w:w="2093"/>
      </w:tblGrid>
      <w:tr w:rsidR="009A2289" w:rsidTr="00A73D7F">
        <w:trPr>
          <w:trHeight w:val="623"/>
          <w:jc w:val="center"/>
        </w:trPr>
        <w:tc>
          <w:tcPr>
            <w:tcW w:w="2660" w:type="dxa"/>
            <w:tcBorders>
              <w:right w:val="single" w:sz="6" w:space="0" w:color="000000"/>
            </w:tcBorders>
          </w:tcPr>
          <w:p w:rsidR="009A2289" w:rsidRDefault="009A2289" w:rsidP="00A73D7F">
            <w:pPr>
              <w:pStyle w:val="TableParagraph"/>
              <w:spacing w:line="307" w:lineRule="exact"/>
              <w:ind w:left="129"/>
              <w:rPr>
                <w:sz w:val="24"/>
              </w:rPr>
            </w:pPr>
            <w:r>
              <w:rPr>
                <w:spacing w:val="-1"/>
                <w:sz w:val="24"/>
              </w:rPr>
              <w:t>可用于该专业的教学实</w:t>
            </w:r>
          </w:p>
          <w:p w:rsidR="009A2289" w:rsidRDefault="009A2289" w:rsidP="00A73D7F">
            <w:pPr>
              <w:pStyle w:val="TableParagraph"/>
              <w:spacing w:before="4" w:line="292" w:lineRule="exact"/>
              <w:ind w:left="129"/>
              <w:rPr>
                <w:sz w:val="24"/>
              </w:rPr>
            </w:pPr>
            <w:proofErr w:type="gramStart"/>
            <w:r>
              <w:rPr>
                <w:spacing w:val="-1"/>
                <w:sz w:val="24"/>
              </w:rPr>
              <w:t>验</w:t>
            </w:r>
            <w:proofErr w:type="gramEnd"/>
            <w:r>
              <w:rPr>
                <w:spacing w:val="-1"/>
                <w:sz w:val="24"/>
              </w:rPr>
              <w:t>设备总价值</w:t>
            </w:r>
            <w:r>
              <w:rPr>
                <w:sz w:val="24"/>
              </w:rPr>
              <w:t>（万元）</w:t>
            </w:r>
          </w:p>
        </w:tc>
        <w:tc>
          <w:tcPr>
            <w:tcW w:w="2125" w:type="dxa"/>
            <w:tcBorders>
              <w:left w:val="single" w:sz="6" w:space="0" w:color="000000"/>
            </w:tcBorders>
            <w:vAlign w:val="center"/>
          </w:tcPr>
          <w:p w:rsidR="009A2289" w:rsidRDefault="009A2289" w:rsidP="00A73D7F">
            <w:pPr>
              <w:pStyle w:val="TableParagraph"/>
              <w:jc w:val="center"/>
              <w:rPr>
                <w:rFonts w:ascii="Times New Roman"/>
                <w:sz w:val="24"/>
                <w:lang w:val="en-US"/>
              </w:rPr>
            </w:pPr>
            <w:r>
              <w:rPr>
                <w:rFonts w:ascii="Times New Roman" w:hint="eastAsia"/>
                <w:sz w:val="24"/>
                <w:lang w:val="en-US"/>
              </w:rPr>
              <w:t>35.195</w:t>
            </w:r>
          </w:p>
        </w:tc>
        <w:tc>
          <w:tcPr>
            <w:tcW w:w="2696" w:type="dxa"/>
          </w:tcPr>
          <w:p w:rsidR="009A2289" w:rsidRDefault="009A2289" w:rsidP="00A73D7F">
            <w:pPr>
              <w:pStyle w:val="TableParagraph"/>
              <w:spacing w:line="307" w:lineRule="exact"/>
              <w:ind w:left="145"/>
              <w:rPr>
                <w:sz w:val="24"/>
              </w:rPr>
            </w:pPr>
            <w:r>
              <w:rPr>
                <w:sz w:val="24"/>
              </w:rPr>
              <w:t>可用于该专业的教学实</w:t>
            </w:r>
          </w:p>
          <w:p w:rsidR="009A2289" w:rsidRDefault="009A2289" w:rsidP="00A73D7F">
            <w:pPr>
              <w:pStyle w:val="TableParagraph"/>
              <w:spacing w:before="4" w:line="292" w:lineRule="exact"/>
              <w:ind w:left="106" w:right="-29"/>
              <w:rPr>
                <w:sz w:val="24"/>
              </w:rPr>
            </w:pPr>
            <w:proofErr w:type="gramStart"/>
            <w:r>
              <w:rPr>
                <w:spacing w:val="-9"/>
                <w:sz w:val="24"/>
              </w:rPr>
              <w:t>验</w:t>
            </w:r>
            <w:proofErr w:type="gramEnd"/>
            <w:r>
              <w:rPr>
                <w:spacing w:val="-9"/>
                <w:sz w:val="24"/>
              </w:rPr>
              <w:t>设备数量</w:t>
            </w:r>
            <w:r>
              <w:rPr>
                <w:sz w:val="24"/>
              </w:rPr>
              <w:t>（千元以上）</w:t>
            </w:r>
          </w:p>
        </w:tc>
        <w:tc>
          <w:tcPr>
            <w:tcW w:w="2093" w:type="dxa"/>
            <w:vAlign w:val="center"/>
          </w:tcPr>
          <w:p w:rsidR="009A2289" w:rsidRDefault="009A2289" w:rsidP="00A73D7F">
            <w:pPr>
              <w:pStyle w:val="TableParagraph"/>
              <w:jc w:val="center"/>
              <w:rPr>
                <w:rFonts w:ascii="Times New Roman"/>
                <w:sz w:val="24"/>
                <w:lang w:val="en-US"/>
              </w:rPr>
            </w:pPr>
            <w:r>
              <w:rPr>
                <w:rFonts w:ascii="Times New Roman" w:hint="eastAsia"/>
                <w:sz w:val="24"/>
                <w:lang w:val="en-US"/>
              </w:rPr>
              <w:t>62</w:t>
            </w:r>
          </w:p>
        </w:tc>
      </w:tr>
      <w:tr w:rsidR="009A2289" w:rsidTr="00A73D7F">
        <w:trPr>
          <w:trHeight w:val="467"/>
          <w:jc w:val="center"/>
        </w:trPr>
        <w:tc>
          <w:tcPr>
            <w:tcW w:w="2660" w:type="dxa"/>
            <w:tcBorders>
              <w:right w:val="single" w:sz="6" w:space="0" w:color="000000"/>
            </w:tcBorders>
          </w:tcPr>
          <w:p w:rsidR="009A2289" w:rsidRDefault="009A2289" w:rsidP="00A73D7F">
            <w:pPr>
              <w:pStyle w:val="TableParagraph"/>
              <w:spacing w:before="79"/>
              <w:ind w:left="489"/>
              <w:rPr>
                <w:sz w:val="24"/>
              </w:rPr>
            </w:pPr>
            <w:r>
              <w:rPr>
                <w:sz w:val="24"/>
              </w:rPr>
              <w:t>开办经费及来源</w:t>
            </w:r>
          </w:p>
        </w:tc>
        <w:tc>
          <w:tcPr>
            <w:tcW w:w="6914" w:type="dxa"/>
            <w:gridSpan w:val="3"/>
            <w:tcBorders>
              <w:left w:val="single" w:sz="6" w:space="0" w:color="000000"/>
            </w:tcBorders>
            <w:vAlign w:val="center"/>
          </w:tcPr>
          <w:p w:rsidR="009A2289" w:rsidRDefault="009A2289" w:rsidP="00A73D7F">
            <w:pPr>
              <w:pStyle w:val="TableParagraph"/>
              <w:jc w:val="center"/>
              <w:rPr>
                <w:rFonts w:ascii="Times New Roman"/>
                <w:sz w:val="24"/>
              </w:rPr>
            </w:pPr>
            <w:r>
              <w:rPr>
                <w:rFonts w:ascii="Times New Roman" w:hint="eastAsia"/>
                <w:sz w:val="24"/>
              </w:rPr>
              <w:t>财政拨款</w:t>
            </w:r>
          </w:p>
        </w:tc>
      </w:tr>
      <w:tr w:rsidR="009A2289" w:rsidTr="00A73D7F">
        <w:trPr>
          <w:trHeight w:val="623"/>
          <w:jc w:val="center"/>
        </w:trPr>
        <w:tc>
          <w:tcPr>
            <w:tcW w:w="2660" w:type="dxa"/>
            <w:tcBorders>
              <w:right w:val="single" w:sz="6" w:space="0" w:color="000000"/>
            </w:tcBorders>
          </w:tcPr>
          <w:p w:rsidR="009A2289" w:rsidRDefault="009A2289" w:rsidP="00A73D7F">
            <w:pPr>
              <w:pStyle w:val="TableParagraph"/>
              <w:spacing w:line="307" w:lineRule="exact"/>
              <w:ind w:left="109" w:right="98"/>
              <w:jc w:val="center"/>
              <w:rPr>
                <w:sz w:val="24"/>
              </w:rPr>
            </w:pPr>
            <w:r>
              <w:rPr>
                <w:sz w:val="24"/>
              </w:rPr>
              <w:t>生均</w:t>
            </w:r>
            <w:proofErr w:type="gramStart"/>
            <w:r>
              <w:rPr>
                <w:sz w:val="24"/>
              </w:rPr>
              <w:t>年教学</w:t>
            </w:r>
            <w:proofErr w:type="gramEnd"/>
            <w:r>
              <w:rPr>
                <w:sz w:val="24"/>
              </w:rPr>
              <w:t>日常支出</w:t>
            </w:r>
          </w:p>
          <w:p w:rsidR="009A2289" w:rsidRDefault="009A2289" w:rsidP="00A73D7F">
            <w:pPr>
              <w:pStyle w:val="TableParagraph"/>
              <w:spacing w:before="4" w:line="292" w:lineRule="exact"/>
              <w:ind w:left="109" w:right="98"/>
              <w:jc w:val="center"/>
              <w:rPr>
                <w:sz w:val="24"/>
              </w:rPr>
            </w:pPr>
            <w:r>
              <w:rPr>
                <w:sz w:val="24"/>
              </w:rPr>
              <w:t>（元）</w:t>
            </w:r>
          </w:p>
        </w:tc>
        <w:tc>
          <w:tcPr>
            <w:tcW w:w="6914" w:type="dxa"/>
            <w:gridSpan w:val="3"/>
            <w:tcBorders>
              <w:left w:val="single" w:sz="6" w:space="0" w:color="000000"/>
            </w:tcBorders>
            <w:vAlign w:val="center"/>
          </w:tcPr>
          <w:p w:rsidR="009A2289" w:rsidRDefault="009A2289" w:rsidP="00A73D7F">
            <w:pPr>
              <w:pStyle w:val="TableParagraph"/>
              <w:jc w:val="center"/>
              <w:rPr>
                <w:rFonts w:ascii="Times New Roman"/>
                <w:sz w:val="24"/>
              </w:rPr>
            </w:pPr>
            <w:r>
              <w:rPr>
                <w:rFonts w:ascii="Times New Roman" w:hint="eastAsia"/>
                <w:sz w:val="24"/>
              </w:rPr>
              <w:t>2654.54</w:t>
            </w:r>
            <w:r>
              <w:rPr>
                <w:rFonts w:ascii="Times New Roman" w:hint="eastAsia"/>
                <w:sz w:val="24"/>
              </w:rPr>
              <w:t>元</w:t>
            </w:r>
          </w:p>
        </w:tc>
      </w:tr>
      <w:tr w:rsidR="009A2289" w:rsidTr="00A73D7F">
        <w:trPr>
          <w:trHeight w:val="623"/>
          <w:jc w:val="center"/>
        </w:trPr>
        <w:tc>
          <w:tcPr>
            <w:tcW w:w="2660" w:type="dxa"/>
            <w:tcBorders>
              <w:right w:val="single" w:sz="6" w:space="0" w:color="000000"/>
            </w:tcBorders>
          </w:tcPr>
          <w:p w:rsidR="009A2289" w:rsidRDefault="009A2289" w:rsidP="00A73D7F">
            <w:pPr>
              <w:pStyle w:val="TableParagraph"/>
              <w:spacing w:line="307" w:lineRule="exact"/>
              <w:ind w:left="109" w:right="98"/>
              <w:jc w:val="center"/>
              <w:rPr>
                <w:sz w:val="24"/>
              </w:rPr>
            </w:pPr>
            <w:r>
              <w:rPr>
                <w:sz w:val="24"/>
              </w:rPr>
              <w:t>实践教学基地（</w:t>
            </w:r>
            <w:proofErr w:type="gramStart"/>
            <w:r>
              <w:rPr>
                <w:sz w:val="24"/>
              </w:rPr>
              <w:t>个</w:t>
            </w:r>
            <w:proofErr w:type="gramEnd"/>
            <w:r>
              <w:rPr>
                <w:sz w:val="24"/>
              </w:rPr>
              <w:t>）</w:t>
            </w:r>
          </w:p>
          <w:p w:rsidR="009A2289" w:rsidRDefault="009A2289" w:rsidP="00A73D7F">
            <w:pPr>
              <w:pStyle w:val="TableParagraph"/>
              <w:spacing w:before="4" w:line="292" w:lineRule="exact"/>
              <w:ind w:left="109" w:right="98"/>
              <w:jc w:val="center"/>
              <w:rPr>
                <w:sz w:val="24"/>
              </w:rPr>
            </w:pPr>
            <w:r>
              <w:rPr>
                <w:spacing w:val="-1"/>
                <w:sz w:val="24"/>
              </w:rPr>
              <w:t>（</w:t>
            </w:r>
            <w:r>
              <w:rPr>
                <w:sz w:val="24"/>
              </w:rPr>
              <w:t>请上</w:t>
            </w:r>
            <w:proofErr w:type="gramStart"/>
            <w:r>
              <w:rPr>
                <w:sz w:val="24"/>
              </w:rPr>
              <w:t>传合作</w:t>
            </w:r>
            <w:proofErr w:type="gramEnd"/>
            <w:r>
              <w:rPr>
                <w:sz w:val="24"/>
              </w:rPr>
              <w:t>协议等）</w:t>
            </w:r>
          </w:p>
        </w:tc>
        <w:tc>
          <w:tcPr>
            <w:tcW w:w="6914" w:type="dxa"/>
            <w:gridSpan w:val="3"/>
            <w:tcBorders>
              <w:left w:val="single" w:sz="6" w:space="0" w:color="000000"/>
            </w:tcBorders>
            <w:vAlign w:val="center"/>
          </w:tcPr>
          <w:p w:rsidR="009A2289" w:rsidRDefault="009A2289" w:rsidP="00A73D7F">
            <w:pPr>
              <w:pStyle w:val="TableParagraph"/>
              <w:jc w:val="center"/>
              <w:rPr>
                <w:rFonts w:ascii="Times New Roman"/>
                <w:sz w:val="24"/>
                <w:lang w:val="en-US"/>
              </w:rPr>
            </w:pPr>
            <w:r>
              <w:rPr>
                <w:rFonts w:ascii="Times New Roman" w:hint="eastAsia"/>
                <w:sz w:val="24"/>
                <w:lang w:val="en-US"/>
              </w:rPr>
              <w:t>虹桥机场</w:t>
            </w:r>
          </w:p>
        </w:tc>
      </w:tr>
      <w:tr w:rsidR="009A2289" w:rsidTr="00A73D7F">
        <w:trPr>
          <w:trHeight w:val="625"/>
          <w:jc w:val="center"/>
        </w:trPr>
        <w:tc>
          <w:tcPr>
            <w:tcW w:w="2660" w:type="dxa"/>
            <w:tcBorders>
              <w:right w:val="single" w:sz="6" w:space="0" w:color="000000"/>
            </w:tcBorders>
          </w:tcPr>
          <w:p w:rsidR="009A2289" w:rsidRDefault="009A2289" w:rsidP="00A73D7F">
            <w:pPr>
              <w:pStyle w:val="TableParagraph"/>
              <w:spacing w:line="307" w:lineRule="exact"/>
              <w:ind w:left="109" w:right="98"/>
              <w:jc w:val="center"/>
              <w:rPr>
                <w:sz w:val="24"/>
              </w:rPr>
            </w:pPr>
            <w:r>
              <w:rPr>
                <w:sz w:val="24"/>
              </w:rPr>
              <w:t>教学条件建设规划</w:t>
            </w:r>
          </w:p>
          <w:p w:rsidR="009A2289" w:rsidRDefault="009A2289" w:rsidP="00A73D7F">
            <w:pPr>
              <w:pStyle w:val="TableParagraph"/>
              <w:spacing w:before="4" w:line="294" w:lineRule="exact"/>
              <w:ind w:left="109" w:right="98"/>
              <w:jc w:val="center"/>
              <w:rPr>
                <w:sz w:val="24"/>
              </w:rPr>
            </w:pPr>
            <w:r>
              <w:rPr>
                <w:sz w:val="24"/>
              </w:rPr>
              <w:t>及保障措施</w:t>
            </w:r>
          </w:p>
        </w:tc>
        <w:tc>
          <w:tcPr>
            <w:tcW w:w="6914" w:type="dxa"/>
            <w:gridSpan w:val="3"/>
            <w:tcBorders>
              <w:left w:val="single" w:sz="6" w:space="0" w:color="000000"/>
            </w:tcBorders>
          </w:tcPr>
          <w:p w:rsidR="009A2289" w:rsidRDefault="009A2289" w:rsidP="00A73D7F">
            <w:pPr>
              <w:spacing w:line="360" w:lineRule="auto"/>
              <w:ind w:firstLineChars="200" w:firstLine="480"/>
              <w:rPr>
                <w:color w:val="000000"/>
                <w:sz w:val="24"/>
              </w:rPr>
            </w:pPr>
            <w:r>
              <w:rPr>
                <w:rFonts w:hint="eastAsia"/>
                <w:color w:val="000000"/>
                <w:sz w:val="24"/>
              </w:rPr>
              <w:t>围绕学科与专业方向建设，结合产学研实训基地建设，在现有师资学历层次和专业水平较高的基础上，坚持“送出去、请进来”、“脱产培训与自主学习相结合”的方式，建立一支专业水平高、教学效果好、研究有专长、科研有成果的一流教师队伍。</w:t>
            </w:r>
          </w:p>
          <w:p w:rsidR="009A2289" w:rsidRDefault="009A2289" w:rsidP="00A73D7F">
            <w:pPr>
              <w:spacing w:line="360" w:lineRule="auto"/>
              <w:ind w:firstLineChars="200" w:firstLine="480"/>
              <w:rPr>
                <w:color w:val="000000"/>
                <w:sz w:val="24"/>
              </w:rPr>
            </w:pPr>
            <w:r>
              <w:rPr>
                <w:rFonts w:hint="eastAsia"/>
                <w:color w:val="000000"/>
                <w:sz w:val="24"/>
              </w:rPr>
              <w:t>加强校内教学配套设施建设，不断完善教学条件，努力建设仿真模拟“波音737-800”机型或空客A320机舱及仿真播音实训室，加大对图书资料、科研设备、办公条件等方面的投入，为专业建设提供必要的物质保证。建设期内，5年内拟投入专业建设的资金不少于1000万元人民币，加大对航空CBT实验室、模拟舱、师资队伍、教学设施、科研设备、办公条件等方面建设的投入。</w:t>
            </w:r>
          </w:p>
          <w:p w:rsidR="009A2289" w:rsidRDefault="009A2289" w:rsidP="00A73D7F">
            <w:pPr>
              <w:pStyle w:val="TableParagraph"/>
              <w:rPr>
                <w:rFonts w:ascii="Times New Roman"/>
                <w:sz w:val="24"/>
              </w:rPr>
            </w:pPr>
          </w:p>
        </w:tc>
      </w:tr>
    </w:tbl>
    <w:p w:rsidR="009A2289" w:rsidRDefault="009A2289" w:rsidP="009A2289">
      <w:pPr>
        <w:spacing w:after="54" w:line="511" w:lineRule="exact"/>
        <w:ind w:left="911" w:right="1167"/>
        <w:jc w:val="center"/>
        <w:rPr>
          <w:rFonts w:ascii="Microsoft JhengHei" w:eastAsia="Microsoft JhengHei"/>
          <w:b/>
          <w:sz w:val="30"/>
        </w:rPr>
      </w:pPr>
      <w:r>
        <w:rPr>
          <w:rFonts w:ascii="Microsoft JhengHei" w:eastAsia="Microsoft JhengHei" w:hint="eastAsia"/>
          <w:b/>
          <w:sz w:val="30"/>
        </w:rPr>
        <w:t>主要教学实验设备情况表</w:t>
      </w:r>
    </w:p>
    <w:tbl>
      <w:tblPr>
        <w:tblW w:w="9574" w:type="dxa"/>
        <w:jc w:val="center"/>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237"/>
        <w:gridCol w:w="2072"/>
        <w:gridCol w:w="1433"/>
        <w:gridCol w:w="1916"/>
        <w:gridCol w:w="1916"/>
      </w:tblGrid>
      <w:tr w:rsidR="009A2289" w:rsidTr="00A73D7F">
        <w:trPr>
          <w:trHeight w:val="467"/>
          <w:jc w:val="center"/>
        </w:trPr>
        <w:tc>
          <w:tcPr>
            <w:tcW w:w="2237" w:type="dxa"/>
          </w:tcPr>
          <w:p w:rsidR="009A2289" w:rsidRDefault="009A2289" w:rsidP="00A73D7F">
            <w:pPr>
              <w:pStyle w:val="TableParagraph"/>
              <w:spacing w:before="79"/>
              <w:ind w:left="158"/>
              <w:rPr>
                <w:sz w:val="24"/>
              </w:rPr>
            </w:pPr>
            <w:r>
              <w:rPr>
                <w:sz w:val="24"/>
              </w:rPr>
              <w:t>教学实验设备名称</w:t>
            </w:r>
          </w:p>
        </w:tc>
        <w:tc>
          <w:tcPr>
            <w:tcW w:w="2072" w:type="dxa"/>
            <w:vAlign w:val="center"/>
          </w:tcPr>
          <w:p w:rsidR="009A2289" w:rsidRDefault="009A2289" w:rsidP="00A73D7F">
            <w:pPr>
              <w:pStyle w:val="TableParagraph"/>
              <w:jc w:val="center"/>
              <w:rPr>
                <w:sz w:val="24"/>
              </w:rPr>
            </w:pPr>
            <w:r>
              <w:rPr>
                <w:sz w:val="24"/>
              </w:rPr>
              <w:t>型号规格</w:t>
            </w:r>
          </w:p>
        </w:tc>
        <w:tc>
          <w:tcPr>
            <w:tcW w:w="1433" w:type="dxa"/>
            <w:vAlign w:val="center"/>
          </w:tcPr>
          <w:p w:rsidR="009A2289" w:rsidRDefault="009A2289" w:rsidP="00A73D7F">
            <w:pPr>
              <w:pStyle w:val="TableParagraph"/>
              <w:jc w:val="center"/>
              <w:rPr>
                <w:sz w:val="24"/>
              </w:rPr>
            </w:pPr>
            <w:r>
              <w:rPr>
                <w:sz w:val="24"/>
              </w:rPr>
              <w:t>数量</w:t>
            </w:r>
          </w:p>
        </w:tc>
        <w:tc>
          <w:tcPr>
            <w:tcW w:w="1916" w:type="dxa"/>
            <w:vAlign w:val="center"/>
          </w:tcPr>
          <w:p w:rsidR="009A2289" w:rsidRDefault="009A2289" w:rsidP="00A73D7F">
            <w:pPr>
              <w:pStyle w:val="TableParagraph"/>
              <w:jc w:val="center"/>
              <w:rPr>
                <w:sz w:val="24"/>
              </w:rPr>
            </w:pPr>
            <w:r>
              <w:rPr>
                <w:sz w:val="24"/>
              </w:rPr>
              <w:t>购入时间</w:t>
            </w:r>
          </w:p>
        </w:tc>
        <w:tc>
          <w:tcPr>
            <w:tcW w:w="1916" w:type="dxa"/>
            <w:vAlign w:val="center"/>
          </w:tcPr>
          <w:p w:rsidR="009A2289" w:rsidRDefault="009A2289" w:rsidP="00A73D7F">
            <w:pPr>
              <w:pStyle w:val="TableParagraph"/>
              <w:jc w:val="center"/>
              <w:rPr>
                <w:sz w:val="24"/>
              </w:rPr>
            </w:pPr>
            <w:r>
              <w:rPr>
                <w:sz w:val="24"/>
              </w:rPr>
              <w:t>设备价值（元）</w:t>
            </w:r>
          </w:p>
        </w:tc>
      </w:tr>
      <w:tr w:rsidR="009A2289" w:rsidTr="00A73D7F">
        <w:trPr>
          <w:trHeight w:val="467"/>
          <w:jc w:val="center"/>
        </w:trPr>
        <w:tc>
          <w:tcPr>
            <w:tcW w:w="2237" w:type="dxa"/>
          </w:tcPr>
          <w:p w:rsidR="009A2289" w:rsidRDefault="009A2289" w:rsidP="00A73D7F">
            <w:pPr>
              <w:pStyle w:val="TableParagraph"/>
              <w:spacing w:before="79"/>
              <w:ind w:left="158"/>
              <w:jc w:val="center"/>
              <w:rPr>
                <w:sz w:val="24"/>
              </w:rPr>
            </w:pPr>
            <w:r>
              <w:rPr>
                <w:rFonts w:hint="eastAsia"/>
                <w:sz w:val="24"/>
              </w:rPr>
              <w:t>模拟航空舱</w:t>
            </w:r>
          </w:p>
        </w:tc>
        <w:tc>
          <w:tcPr>
            <w:tcW w:w="2072" w:type="dxa"/>
          </w:tcPr>
          <w:p w:rsidR="009A2289" w:rsidRDefault="009A2289" w:rsidP="00A73D7F">
            <w:pPr>
              <w:pStyle w:val="TableParagraph"/>
              <w:spacing w:before="79"/>
              <w:ind w:left="312"/>
              <w:jc w:val="center"/>
              <w:rPr>
                <w:sz w:val="24"/>
              </w:rPr>
            </w:pPr>
            <w:r>
              <w:rPr>
                <w:rFonts w:hint="eastAsia"/>
                <w:sz w:val="24"/>
              </w:rPr>
              <w:t>定制</w:t>
            </w:r>
          </w:p>
        </w:tc>
        <w:tc>
          <w:tcPr>
            <w:tcW w:w="1433" w:type="dxa"/>
            <w:vAlign w:val="center"/>
          </w:tcPr>
          <w:p w:rsidR="009A2289" w:rsidRDefault="009A2289" w:rsidP="00A73D7F">
            <w:pPr>
              <w:pStyle w:val="TableParagraph"/>
              <w:spacing w:before="79"/>
              <w:ind w:left="694" w:right="688"/>
              <w:jc w:val="center"/>
              <w:rPr>
                <w:sz w:val="24"/>
                <w:lang w:val="en-US"/>
              </w:rPr>
            </w:pPr>
            <w:r>
              <w:rPr>
                <w:rFonts w:hint="eastAsia"/>
                <w:sz w:val="24"/>
                <w:lang w:val="en-US"/>
              </w:rPr>
              <w:t>1</w:t>
            </w:r>
          </w:p>
        </w:tc>
        <w:tc>
          <w:tcPr>
            <w:tcW w:w="1916" w:type="dxa"/>
            <w:vAlign w:val="center"/>
          </w:tcPr>
          <w:p w:rsidR="009A2289" w:rsidRDefault="009A2289" w:rsidP="00A73D7F">
            <w:pPr>
              <w:pStyle w:val="TableParagraph"/>
              <w:spacing w:before="79"/>
              <w:ind w:left="474" w:firstLineChars="100" w:firstLine="240"/>
              <w:jc w:val="center"/>
              <w:rPr>
                <w:sz w:val="24"/>
                <w:lang w:val="en-US"/>
              </w:rPr>
            </w:pPr>
            <w:r>
              <w:rPr>
                <w:rFonts w:hint="eastAsia"/>
                <w:sz w:val="24"/>
                <w:lang w:val="en-US"/>
              </w:rPr>
              <w:t>200808</w:t>
            </w:r>
          </w:p>
        </w:tc>
        <w:tc>
          <w:tcPr>
            <w:tcW w:w="1916" w:type="dxa"/>
            <w:vAlign w:val="center"/>
          </w:tcPr>
          <w:p w:rsidR="009A2289" w:rsidRDefault="009A2289" w:rsidP="00A73D7F">
            <w:pPr>
              <w:pStyle w:val="TableParagraph"/>
              <w:spacing w:before="79"/>
              <w:ind w:left="114"/>
              <w:jc w:val="center"/>
              <w:rPr>
                <w:sz w:val="24"/>
                <w:lang w:val="en-US"/>
              </w:rPr>
            </w:pPr>
            <w:r>
              <w:rPr>
                <w:rFonts w:hint="eastAsia"/>
                <w:sz w:val="24"/>
                <w:lang w:val="en-US"/>
              </w:rPr>
              <w:t>210000</w:t>
            </w:r>
          </w:p>
        </w:tc>
      </w:tr>
      <w:tr w:rsidR="009A2289" w:rsidTr="00A73D7F">
        <w:trPr>
          <w:trHeight w:val="467"/>
          <w:jc w:val="center"/>
        </w:trPr>
        <w:tc>
          <w:tcPr>
            <w:tcW w:w="2237" w:type="dxa"/>
          </w:tcPr>
          <w:p w:rsidR="009A2289" w:rsidRDefault="009A2289" w:rsidP="00A73D7F">
            <w:pPr>
              <w:pStyle w:val="TableParagraph"/>
              <w:spacing w:before="79"/>
              <w:ind w:left="158"/>
              <w:jc w:val="center"/>
              <w:rPr>
                <w:sz w:val="24"/>
              </w:rPr>
            </w:pPr>
            <w:r>
              <w:rPr>
                <w:rFonts w:hint="eastAsia"/>
                <w:sz w:val="24"/>
              </w:rPr>
              <w:t>客舱椅(豪华)</w:t>
            </w:r>
          </w:p>
        </w:tc>
        <w:tc>
          <w:tcPr>
            <w:tcW w:w="2072" w:type="dxa"/>
          </w:tcPr>
          <w:p w:rsidR="009A2289" w:rsidRDefault="009A2289" w:rsidP="00A73D7F">
            <w:pPr>
              <w:pStyle w:val="TableParagraph"/>
              <w:spacing w:before="79"/>
              <w:ind w:left="158"/>
              <w:jc w:val="center"/>
              <w:rPr>
                <w:sz w:val="24"/>
                <w:lang w:val="en-US"/>
              </w:rPr>
            </w:pPr>
            <w:r>
              <w:rPr>
                <w:rFonts w:hint="eastAsia"/>
                <w:sz w:val="24"/>
              </w:rPr>
              <w:t>H6822，</w:t>
            </w:r>
            <w:r>
              <w:rPr>
                <w:rFonts w:hint="eastAsia"/>
                <w:sz w:val="24"/>
                <w:lang w:val="en-US"/>
              </w:rPr>
              <w:t>6822</w:t>
            </w:r>
          </w:p>
        </w:tc>
        <w:tc>
          <w:tcPr>
            <w:tcW w:w="1433" w:type="dxa"/>
            <w:vAlign w:val="center"/>
          </w:tcPr>
          <w:p w:rsidR="009A2289" w:rsidRDefault="009A2289" w:rsidP="00A73D7F">
            <w:pPr>
              <w:pStyle w:val="TableParagraph"/>
              <w:spacing w:before="79"/>
              <w:ind w:left="158"/>
              <w:jc w:val="center"/>
              <w:rPr>
                <w:sz w:val="24"/>
                <w:lang w:val="en-US"/>
              </w:rPr>
            </w:pPr>
            <w:r>
              <w:rPr>
                <w:rFonts w:hint="eastAsia"/>
                <w:sz w:val="24"/>
                <w:lang w:val="en-US"/>
              </w:rPr>
              <w:t>4</w:t>
            </w:r>
          </w:p>
        </w:tc>
        <w:tc>
          <w:tcPr>
            <w:tcW w:w="1916" w:type="dxa"/>
            <w:vAlign w:val="center"/>
          </w:tcPr>
          <w:p w:rsidR="009A2289" w:rsidRDefault="009A2289" w:rsidP="00A73D7F">
            <w:pPr>
              <w:pStyle w:val="TableParagraph"/>
              <w:spacing w:before="79"/>
              <w:ind w:left="158"/>
              <w:jc w:val="center"/>
              <w:rPr>
                <w:sz w:val="24"/>
                <w:lang w:val="en-US"/>
              </w:rPr>
            </w:pPr>
            <w:r>
              <w:rPr>
                <w:rFonts w:hint="eastAsia"/>
                <w:sz w:val="24"/>
                <w:lang w:val="en-US"/>
              </w:rPr>
              <w:t>200804</w:t>
            </w:r>
          </w:p>
        </w:tc>
        <w:tc>
          <w:tcPr>
            <w:tcW w:w="1916" w:type="dxa"/>
            <w:vAlign w:val="center"/>
          </w:tcPr>
          <w:p w:rsidR="009A2289" w:rsidRDefault="009A2289" w:rsidP="00A73D7F">
            <w:pPr>
              <w:pStyle w:val="TableParagraph"/>
              <w:spacing w:before="79"/>
              <w:ind w:left="158"/>
              <w:jc w:val="center"/>
              <w:rPr>
                <w:sz w:val="24"/>
                <w:lang w:val="en-US"/>
              </w:rPr>
            </w:pPr>
            <w:r>
              <w:rPr>
                <w:rFonts w:hint="eastAsia"/>
                <w:sz w:val="24"/>
                <w:lang w:val="en-US"/>
              </w:rPr>
              <w:t>15200</w:t>
            </w:r>
          </w:p>
        </w:tc>
      </w:tr>
      <w:tr w:rsidR="009A2289" w:rsidTr="00A73D7F">
        <w:trPr>
          <w:trHeight w:val="467"/>
          <w:jc w:val="center"/>
        </w:trPr>
        <w:tc>
          <w:tcPr>
            <w:tcW w:w="2237" w:type="dxa"/>
            <w:vAlign w:val="center"/>
          </w:tcPr>
          <w:p w:rsidR="009A2289" w:rsidRDefault="009A2289" w:rsidP="00A73D7F">
            <w:pPr>
              <w:pStyle w:val="TableParagraph"/>
              <w:spacing w:before="79"/>
              <w:ind w:left="158"/>
              <w:jc w:val="center"/>
              <w:rPr>
                <w:sz w:val="24"/>
              </w:rPr>
            </w:pPr>
            <w:r>
              <w:rPr>
                <w:rFonts w:hint="eastAsia"/>
                <w:sz w:val="24"/>
                <w:lang w:val="en-US"/>
              </w:rPr>
              <w:t>客舱椅(经济)</w:t>
            </w:r>
          </w:p>
        </w:tc>
        <w:tc>
          <w:tcPr>
            <w:tcW w:w="2072" w:type="dxa"/>
          </w:tcPr>
          <w:p w:rsidR="009A2289" w:rsidRDefault="009A2289" w:rsidP="00A73D7F">
            <w:pPr>
              <w:pStyle w:val="TableParagraph"/>
              <w:spacing w:before="79"/>
              <w:ind w:left="158"/>
              <w:jc w:val="center"/>
              <w:rPr>
                <w:sz w:val="24"/>
                <w:lang w:val="en-US"/>
              </w:rPr>
            </w:pPr>
            <w:r>
              <w:rPr>
                <w:rFonts w:hint="eastAsia"/>
                <w:sz w:val="24"/>
                <w:lang w:val="en-US"/>
              </w:rPr>
              <w:t>G5822，5822</w:t>
            </w:r>
          </w:p>
        </w:tc>
        <w:tc>
          <w:tcPr>
            <w:tcW w:w="1433" w:type="dxa"/>
            <w:vAlign w:val="center"/>
          </w:tcPr>
          <w:p w:rsidR="009A2289" w:rsidRDefault="009A2289" w:rsidP="00A73D7F">
            <w:pPr>
              <w:pStyle w:val="TableParagraph"/>
              <w:spacing w:before="79"/>
              <w:ind w:left="158"/>
              <w:jc w:val="center"/>
              <w:rPr>
                <w:sz w:val="24"/>
                <w:lang w:val="en-US"/>
              </w:rPr>
            </w:pPr>
            <w:r>
              <w:rPr>
                <w:rFonts w:hint="eastAsia"/>
                <w:sz w:val="24"/>
                <w:lang w:val="en-US"/>
              </w:rPr>
              <w:t>35</w:t>
            </w:r>
          </w:p>
        </w:tc>
        <w:tc>
          <w:tcPr>
            <w:tcW w:w="1916" w:type="dxa"/>
            <w:vAlign w:val="center"/>
          </w:tcPr>
          <w:p w:rsidR="009A2289" w:rsidRDefault="009A2289" w:rsidP="00A73D7F">
            <w:pPr>
              <w:pStyle w:val="TableParagraph"/>
              <w:spacing w:before="79"/>
              <w:ind w:left="158"/>
              <w:jc w:val="center"/>
              <w:rPr>
                <w:sz w:val="24"/>
              </w:rPr>
            </w:pPr>
            <w:r>
              <w:rPr>
                <w:rFonts w:hint="eastAsia"/>
                <w:sz w:val="24"/>
                <w:lang w:val="en-US"/>
              </w:rPr>
              <w:t>200804</w:t>
            </w:r>
          </w:p>
        </w:tc>
        <w:tc>
          <w:tcPr>
            <w:tcW w:w="1916" w:type="dxa"/>
            <w:vAlign w:val="center"/>
          </w:tcPr>
          <w:p w:rsidR="009A2289" w:rsidRDefault="009A2289" w:rsidP="00A73D7F">
            <w:pPr>
              <w:pStyle w:val="TableParagraph"/>
              <w:spacing w:before="79"/>
              <w:ind w:left="158"/>
              <w:jc w:val="center"/>
              <w:rPr>
                <w:sz w:val="24"/>
                <w:lang w:val="en-US"/>
              </w:rPr>
            </w:pPr>
            <w:r>
              <w:rPr>
                <w:rFonts w:hint="eastAsia"/>
                <w:sz w:val="24"/>
                <w:lang w:val="en-US"/>
              </w:rPr>
              <w:t>91000</w:t>
            </w:r>
          </w:p>
        </w:tc>
      </w:tr>
      <w:tr w:rsidR="009A2289" w:rsidTr="00A73D7F">
        <w:trPr>
          <w:trHeight w:val="467"/>
          <w:jc w:val="center"/>
        </w:trPr>
        <w:tc>
          <w:tcPr>
            <w:tcW w:w="2237" w:type="dxa"/>
            <w:vAlign w:val="center"/>
          </w:tcPr>
          <w:p w:rsidR="009A2289" w:rsidRDefault="009A2289" w:rsidP="00A73D7F">
            <w:pPr>
              <w:pStyle w:val="TableParagraph"/>
              <w:spacing w:before="79"/>
              <w:ind w:left="158"/>
              <w:jc w:val="center"/>
              <w:rPr>
                <w:sz w:val="24"/>
                <w:lang w:val="en-US"/>
              </w:rPr>
            </w:pPr>
            <w:r>
              <w:rPr>
                <w:rFonts w:hint="eastAsia"/>
                <w:sz w:val="24"/>
                <w:lang w:val="en-US"/>
              </w:rPr>
              <w:t>计算机</w:t>
            </w:r>
          </w:p>
        </w:tc>
        <w:tc>
          <w:tcPr>
            <w:tcW w:w="2072" w:type="dxa"/>
          </w:tcPr>
          <w:p w:rsidR="009A2289" w:rsidRDefault="009A2289" w:rsidP="00A73D7F">
            <w:pPr>
              <w:pStyle w:val="TableParagraph"/>
              <w:spacing w:before="79"/>
              <w:ind w:left="158"/>
              <w:jc w:val="center"/>
              <w:rPr>
                <w:sz w:val="24"/>
                <w:lang w:val="en-US"/>
              </w:rPr>
            </w:pPr>
            <w:proofErr w:type="gramStart"/>
            <w:r>
              <w:rPr>
                <w:rFonts w:hint="eastAsia"/>
                <w:sz w:val="24"/>
                <w:lang w:val="en-US"/>
              </w:rPr>
              <w:t>启天</w:t>
            </w:r>
            <w:proofErr w:type="gramEnd"/>
            <w:r>
              <w:rPr>
                <w:rFonts w:hint="eastAsia"/>
                <w:sz w:val="24"/>
                <w:lang w:val="en-US"/>
              </w:rPr>
              <w:t xml:space="preserve">M820E </w:t>
            </w:r>
            <w:proofErr w:type="gramStart"/>
            <w:r>
              <w:rPr>
                <w:rFonts w:hint="eastAsia"/>
                <w:sz w:val="24"/>
                <w:lang w:val="en-US"/>
              </w:rPr>
              <w:t>四核</w:t>
            </w:r>
            <w:proofErr w:type="gramEnd"/>
            <w:r>
              <w:rPr>
                <w:rFonts w:hint="eastAsia"/>
                <w:sz w:val="24"/>
                <w:lang w:val="en-US"/>
              </w:rPr>
              <w:t>Q8200，19寸宽屏LCD 内存2048</w:t>
            </w:r>
          </w:p>
        </w:tc>
        <w:tc>
          <w:tcPr>
            <w:tcW w:w="1433" w:type="dxa"/>
            <w:vAlign w:val="center"/>
          </w:tcPr>
          <w:p w:rsidR="009A2289" w:rsidRDefault="009A2289" w:rsidP="00A73D7F">
            <w:pPr>
              <w:pStyle w:val="TableParagraph"/>
              <w:spacing w:before="79"/>
              <w:ind w:left="158"/>
              <w:jc w:val="center"/>
              <w:rPr>
                <w:sz w:val="24"/>
                <w:lang w:val="en-US"/>
              </w:rPr>
            </w:pPr>
            <w:r>
              <w:rPr>
                <w:rFonts w:hint="eastAsia"/>
                <w:sz w:val="24"/>
                <w:lang w:val="en-US"/>
              </w:rPr>
              <w:t>1</w:t>
            </w:r>
          </w:p>
        </w:tc>
        <w:tc>
          <w:tcPr>
            <w:tcW w:w="1916" w:type="dxa"/>
            <w:vAlign w:val="center"/>
          </w:tcPr>
          <w:p w:rsidR="009A2289" w:rsidRDefault="009A2289" w:rsidP="00A73D7F">
            <w:pPr>
              <w:pStyle w:val="TableParagraph"/>
              <w:spacing w:before="79"/>
              <w:ind w:left="158"/>
              <w:jc w:val="center"/>
              <w:rPr>
                <w:sz w:val="24"/>
                <w:lang w:val="en-US"/>
              </w:rPr>
            </w:pPr>
            <w:r>
              <w:rPr>
                <w:rFonts w:hint="eastAsia"/>
                <w:sz w:val="24"/>
                <w:lang w:val="en-US"/>
              </w:rPr>
              <w:t>201007</w:t>
            </w:r>
          </w:p>
        </w:tc>
        <w:tc>
          <w:tcPr>
            <w:tcW w:w="1916" w:type="dxa"/>
            <w:vAlign w:val="center"/>
          </w:tcPr>
          <w:p w:rsidR="009A2289" w:rsidRDefault="009A2289" w:rsidP="00A73D7F">
            <w:pPr>
              <w:pStyle w:val="TableParagraph"/>
              <w:spacing w:before="79"/>
              <w:ind w:left="158"/>
              <w:jc w:val="center"/>
              <w:rPr>
                <w:sz w:val="24"/>
                <w:lang w:val="en-US"/>
              </w:rPr>
            </w:pPr>
            <w:r>
              <w:rPr>
                <w:rFonts w:hint="eastAsia"/>
                <w:sz w:val="24"/>
                <w:lang w:val="en-US"/>
              </w:rPr>
              <w:t>5200</w:t>
            </w:r>
          </w:p>
        </w:tc>
      </w:tr>
      <w:tr w:rsidR="009A2289" w:rsidTr="00A73D7F">
        <w:trPr>
          <w:trHeight w:val="467"/>
          <w:jc w:val="center"/>
        </w:trPr>
        <w:tc>
          <w:tcPr>
            <w:tcW w:w="2237" w:type="dxa"/>
            <w:vAlign w:val="center"/>
          </w:tcPr>
          <w:p w:rsidR="009A2289" w:rsidRDefault="009A2289" w:rsidP="00A73D7F">
            <w:pPr>
              <w:pStyle w:val="TableParagraph"/>
              <w:spacing w:before="79"/>
              <w:ind w:left="158"/>
              <w:jc w:val="center"/>
              <w:rPr>
                <w:sz w:val="24"/>
                <w:lang w:val="en-US"/>
              </w:rPr>
            </w:pPr>
            <w:r>
              <w:rPr>
                <w:rFonts w:hint="eastAsia"/>
                <w:sz w:val="24"/>
                <w:lang w:val="en-US"/>
              </w:rPr>
              <w:t>调音台</w:t>
            </w:r>
          </w:p>
        </w:tc>
        <w:tc>
          <w:tcPr>
            <w:tcW w:w="2072" w:type="dxa"/>
          </w:tcPr>
          <w:p w:rsidR="009A2289" w:rsidRDefault="009A2289" w:rsidP="00A73D7F">
            <w:pPr>
              <w:pStyle w:val="TableParagraph"/>
              <w:spacing w:before="79"/>
              <w:ind w:left="158"/>
              <w:jc w:val="center"/>
              <w:rPr>
                <w:sz w:val="24"/>
                <w:lang w:val="en-US"/>
              </w:rPr>
            </w:pPr>
            <w:r>
              <w:rPr>
                <w:rFonts w:hint="eastAsia"/>
                <w:sz w:val="24"/>
                <w:lang w:val="en-US"/>
              </w:rPr>
              <w:t>MS1206</w:t>
            </w:r>
          </w:p>
        </w:tc>
        <w:tc>
          <w:tcPr>
            <w:tcW w:w="1433" w:type="dxa"/>
            <w:vAlign w:val="center"/>
          </w:tcPr>
          <w:p w:rsidR="009A2289" w:rsidRDefault="009A2289" w:rsidP="00A73D7F">
            <w:pPr>
              <w:pStyle w:val="TableParagraph"/>
              <w:spacing w:before="79"/>
              <w:ind w:left="158"/>
              <w:jc w:val="center"/>
              <w:rPr>
                <w:sz w:val="24"/>
                <w:lang w:val="en-US"/>
              </w:rPr>
            </w:pPr>
            <w:r>
              <w:rPr>
                <w:rFonts w:hint="eastAsia"/>
                <w:sz w:val="24"/>
                <w:lang w:val="en-US"/>
              </w:rPr>
              <w:t>1</w:t>
            </w:r>
          </w:p>
        </w:tc>
        <w:tc>
          <w:tcPr>
            <w:tcW w:w="1916" w:type="dxa"/>
            <w:vAlign w:val="center"/>
          </w:tcPr>
          <w:p w:rsidR="009A2289" w:rsidRDefault="009A2289" w:rsidP="00A73D7F">
            <w:pPr>
              <w:pStyle w:val="TableParagraph"/>
              <w:spacing w:before="79"/>
              <w:ind w:left="158"/>
              <w:jc w:val="center"/>
              <w:rPr>
                <w:sz w:val="24"/>
                <w:lang w:val="en-US"/>
              </w:rPr>
            </w:pPr>
            <w:r>
              <w:rPr>
                <w:rFonts w:hint="eastAsia"/>
                <w:sz w:val="24"/>
                <w:lang w:val="en-US"/>
              </w:rPr>
              <w:t>201212</w:t>
            </w:r>
          </w:p>
        </w:tc>
        <w:tc>
          <w:tcPr>
            <w:tcW w:w="1916" w:type="dxa"/>
            <w:vAlign w:val="center"/>
          </w:tcPr>
          <w:p w:rsidR="009A2289" w:rsidRDefault="009A2289" w:rsidP="00A73D7F">
            <w:pPr>
              <w:pStyle w:val="TableParagraph"/>
              <w:spacing w:before="79"/>
              <w:ind w:left="158"/>
              <w:jc w:val="center"/>
              <w:rPr>
                <w:sz w:val="24"/>
                <w:lang w:val="en-US"/>
              </w:rPr>
            </w:pPr>
            <w:r>
              <w:rPr>
                <w:rFonts w:hint="eastAsia"/>
                <w:sz w:val="24"/>
                <w:lang w:val="en-US"/>
              </w:rPr>
              <w:t>1600</w:t>
            </w:r>
          </w:p>
        </w:tc>
      </w:tr>
      <w:tr w:rsidR="009A2289" w:rsidTr="00A73D7F">
        <w:trPr>
          <w:trHeight w:val="467"/>
          <w:jc w:val="center"/>
        </w:trPr>
        <w:tc>
          <w:tcPr>
            <w:tcW w:w="2237" w:type="dxa"/>
            <w:vAlign w:val="center"/>
          </w:tcPr>
          <w:p w:rsidR="009A2289" w:rsidRDefault="009A2289" w:rsidP="00A73D7F">
            <w:pPr>
              <w:pStyle w:val="TableParagraph"/>
              <w:spacing w:before="79"/>
              <w:ind w:left="158"/>
              <w:jc w:val="center"/>
              <w:rPr>
                <w:sz w:val="24"/>
                <w:lang w:val="en-US"/>
              </w:rPr>
            </w:pPr>
            <w:r>
              <w:rPr>
                <w:rFonts w:hint="eastAsia"/>
                <w:sz w:val="24"/>
                <w:lang w:val="en-US"/>
              </w:rPr>
              <w:t>多媒体讲台</w:t>
            </w:r>
          </w:p>
        </w:tc>
        <w:tc>
          <w:tcPr>
            <w:tcW w:w="2072" w:type="dxa"/>
          </w:tcPr>
          <w:p w:rsidR="009A2289" w:rsidRDefault="009A2289" w:rsidP="00A73D7F">
            <w:pPr>
              <w:pStyle w:val="TableParagraph"/>
              <w:spacing w:before="79"/>
              <w:ind w:left="158"/>
              <w:jc w:val="center"/>
              <w:rPr>
                <w:sz w:val="24"/>
                <w:lang w:val="en-US"/>
              </w:rPr>
            </w:pPr>
            <w:r>
              <w:rPr>
                <w:rFonts w:hint="eastAsia"/>
                <w:sz w:val="24"/>
                <w:lang w:val="en-US"/>
              </w:rPr>
              <w:t>钢制0.6宽</w:t>
            </w:r>
          </w:p>
        </w:tc>
        <w:tc>
          <w:tcPr>
            <w:tcW w:w="1433" w:type="dxa"/>
            <w:vAlign w:val="center"/>
          </w:tcPr>
          <w:p w:rsidR="009A2289" w:rsidRDefault="009A2289" w:rsidP="00A73D7F">
            <w:pPr>
              <w:pStyle w:val="TableParagraph"/>
              <w:spacing w:before="79"/>
              <w:ind w:left="158"/>
              <w:jc w:val="center"/>
              <w:rPr>
                <w:sz w:val="24"/>
                <w:lang w:val="en-US"/>
              </w:rPr>
            </w:pPr>
            <w:r>
              <w:rPr>
                <w:rFonts w:hint="eastAsia"/>
                <w:sz w:val="24"/>
                <w:lang w:val="en-US"/>
              </w:rPr>
              <w:t>1</w:t>
            </w:r>
          </w:p>
        </w:tc>
        <w:tc>
          <w:tcPr>
            <w:tcW w:w="1916" w:type="dxa"/>
            <w:vAlign w:val="center"/>
          </w:tcPr>
          <w:p w:rsidR="009A2289" w:rsidRDefault="009A2289" w:rsidP="00A73D7F">
            <w:pPr>
              <w:pStyle w:val="TableParagraph"/>
              <w:spacing w:before="79"/>
              <w:ind w:left="158"/>
              <w:jc w:val="center"/>
              <w:rPr>
                <w:sz w:val="24"/>
                <w:lang w:val="en-US"/>
              </w:rPr>
            </w:pPr>
            <w:r>
              <w:rPr>
                <w:rFonts w:hint="eastAsia"/>
                <w:sz w:val="24"/>
                <w:lang w:val="en-US"/>
              </w:rPr>
              <w:t>201212</w:t>
            </w:r>
          </w:p>
        </w:tc>
        <w:tc>
          <w:tcPr>
            <w:tcW w:w="1916" w:type="dxa"/>
            <w:vAlign w:val="center"/>
          </w:tcPr>
          <w:p w:rsidR="009A2289" w:rsidRDefault="009A2289" w:rsidP="00A73D7F">
            <w:pPr>
              <w:pStyle w:val="TableParagraph"/>
              <w:spacing w:before="79"/>
              <w:ind w:left="158"/>
              <w:jc w:val="center"/>
              <w:rPr>
                <w:sz w:val="24"/>
                <w:lang w:val="en-US"/>
              </w:rPr>
            </w:pPr>
            <w:r>
              <w:rPr>
                <w:rFonts w:hint="eastAsia"/>
                <w:sz w:val="24"/>
                <w:lang w:val="en-US"/>
              </w:rPr>
              <w:t>1000</w:t>
            </w:r>
          </w:p>
        </w:tc>
      </w:tr>
      <w:tr w:rsidR="009A2289" w:rsidTr="00A73D7F">
        <w:trPr>
          <w:trHeight w:val="467"/>
          <w:jc w:val="center"/>
        </w:trPr>
        <w:tc>
          <w:tcPr>
            <w:tcW w:w="2237" w:type="dxa"/>
            <w:vAlign w:val="center"/>
          </w:tcPr>
          <w:p w:rsidR="009A2289" w:rsidRDefault="009A2289" w:rsidP="00A73D7F">
            <w:pPr>
              <w:pStyle w:val="TableParagraph"/>
              <w:spacing w:before="79"/>
              <w:ind w:left="158"/>
              <w:jc w:val="center"/>
              <w:rPr>
                <w:sz w:val="24"/>
                <w:lang w:val="en-US"/>
              </w:rPr>
            </w:pPr>
            <w:r>
              <w:rPr>
                <w:rFonts w:hint="eastAsia"/>
                <w:sz w:val="24"/>
                <w:lang w:val="en-US"/>
              </w:rPr>
              <w:t>功放器</w:t>
            </w:r>
          </w:p>
        </w:tc>
        <w:tc>
          <w:tcPr>
            <w:tcW w:w="2072" w:type="dxa"/>
          </w:tcPr>
          <w:p w:rsidR="009A2289" w:rsidRDefault="009A2289" w:rsidP="00A73D7F">
            <w:pPr>
              <w:pStyle w:val="TableParagraph"/>
              <w:spacing w:before="79"/>
              <w:ind w:left="158"/>
              <w:jc w:val="center"/>
              <w:rPr>
                <w:sz w:val="24"/>
                <w:lang w:val="en-US"/>
              </w:rPr>
            </w:pPr>
            <w:r>
              <w:rPr>
                <w:rFonts w:hint="eastAsia"/>
                <w:sz w:val="24"/>
                <w:lang w:val="en-US"/>
              </w:rPr>
              <w:t>KD100</w:t>
            </w:r>
          </w:p>
        </w:tc>
        <w:tc>
          <w:tcPr>
            <w:tcW w:w="1433" w:type="dxa"/>
            <w:vAlign w:val="center"/>
          </w:tcPr>
          <w:p w:rsidR="009A2289" w:rsidRDefault="009A2289" w:rsidP="00A73D7F">
            <w:pPr>
              <w:pStyle w:val="TableParagraph"/>
              <w:spacing w:before="79"/>
              <w:ind w:left="158"/>
              <w:jc w:val="center"/>
              <w:rPr>
                <w:sz w:val="24"/>
                <w:lang w:val="en-US"/>
              </w:rPr>
            </w:pPr>
            <w:r>
              <w:rPr>
                <w:rFonts w:hint="eastAsia"/>
                <w:sz w:val="24"/>
                <w:lang w:val="en-US"/>
              </w:rPr>
              <w:t>1</w:t>
            </w:r>
          </w:p>
        </w:tc>
        <w:tc>
          <w:tcPr>
            <w:tcW w:w="1916" w:type="dxa"/>
            <w:vAlign w:val="center"/>
          </w:tcPr>
          <w:p w:rsidR="009A2289" w:rsidRDefault="009A2289" w:rsidP="00A73D7F">
            <w:pPr>
              <w:pStyle w:val="TableParagraph"/>
              <w:spacing w:before="79"/>
              <w:ind w:left="158"/>
              <w:jc w:val="center"/>
              <w:rPr>
                <w:sz w:val="24"/>
                <w:lang w:val="en-US"/>
              </w:rPr>
            </w:pPr>
            <w:r>
              <w:rPr>
                <w:rFonts w:hint="eastAsia"/>
                <w:sz w:val="24"/>
                <w:lang w:val="en-US"/>
              </w:rPr>
              <w:t>201212</w:t>
            </w:r>
          </w:p>
        </w:tc>
        <w:tc>
          <w:tcPr>
            <w:tcW w:w="1916" w:type="dxa"/>
            <w:vAlign w:val="center"/>
          </w:tcPr>
          <w:p w:rsidR="009A2289" w:rsidRDefault="009A2289" w:rsidP="00A73D7F">
            <w:pPr>
              <w:pStyle w:val="TableParagraph"/>
              <w:spacing w:before="79"/>
              <w:ind w:left="158"/>
              <w:jc w:val="center"/>
              <w:rPr>
                <w:sz w:val="24"/>
                <w:lang w:val="en-US"/>
              </w:rPr>
            </w:pPr>
            <w:r>
              <w:rPr>
                <w:rFonts w:hint="eastAsia"/>
                <w:sz w:val="24"/>
                <w:lang w:val="en-US"/>
              </w:rPr>
              <w:t>1800</w:t>
            </w:r>
          </w:p>
        </w:tc>
      </w:tr>
      <w:tr w:rsidR="009A2289" w:rsidTr="00A73D7F">
        <w:trPr>
          <w:trHeight w:val="467"/>
          <w:jc w:val="center"/>
        </w:trPr>
        <w:tc>
          <w:tcPr>
            <w:tcW w:w="2237" w:type="dxa"/>
            <w:vAlign w:val="center"/>
          </w:tcPr>
          <w:p w:rsidR="009A2289" w:rsidRDefault="009A2289" w:rsidP="00A73D7F">
            <w:pPr>
              <w:pStyle w:val="TableParagraph"/>
              <w:spacing w:before="79"/>
              <w:ind w:left="158"/>
              <w:jc w:val="center"/>
              <w:rPr>
                <w:sz w:val="24"/>
                <w:lang w:val="en-US"/>
              </w:rPr>
            </w:pPr>
            <w:r>
              <w:rPr>
                <w:rFonts w:hint="eastAsia"/>
                <w:sz w:val="24"/>
                <w:lang w:val="en-US"/>
              </w:rPr>
              <w:t>投影机</w:t>
            </w:r>
          </w:p>
        </w:tc>
        <w:tc>
          <w:tcPr>
            <w:tcW w:w="2072" w:type="dxa"/>
          </w:tcPr>
          <w:p w:rsidR="009A2289" w:rsidRDefault="009A2289" w:rsidP="00A73D7F">
            <w:pPr>
              <w:pStyle w:val="TableParagraph"/>
              <w:spacing w:before="79"/>
              <w:ind w:left="158"/>
              <w:jc w:val="center"/>
              <w:rPr>
                <w:sz w:val="24"/>
                <w:lang w:val="en-US"/>
              </w:rPr>
            </w:pPr>
            <w:r>
              <w:rPr>
                <w:rFonts w:hint="eastAsia"/>
                <w:sz w:val="24"/>
                <w:lang w:val="en-US"/>
              </w:rPr>
              <w:t>Sony ex140</w:t>
            </w:r>
          </w:p>
        </w:tc>
        <w:tc>
          <w:tcPr>
            <w:tcW w:w="1433" w:type="dxa"/>
            <w:vAlign w:val="center"/>
          </w:tcPr>
          <w:p w:rsidR="009A2289" w:rsidRDefault="009A2289" w:rsidP="00A73D7F">
            <w:pPr>
              <w:pStyle w:val="TableParagraph"/>
              <w:spacing w:before="79"/>
              <w:ind w:left="158"/>
              <w:jc w:val="center"/>
              <w:rPr>
                <w:sz w:val="24"/>
                <w:lang w:val="en-US"/>
              </w:rPr>
            </w:pPr>
            <w:r>
              <w:rPr>
                <w:rFonts w:hint="eastAsia"/>
                <w:sz w:val="24"/>
                <w:lang w:val="en-US"/>
              </w:rPr>
              <w:t>1</w:t>
            </w:r>
          </w:p>
        </w:tc>
        <w:tc>
          <w:tcPr>
            <w:tcW w:w="1916" w:type="dxa"/>
            <w:vAlign w:val="center"/>
          </w:tcPr>
          <w:p w:rsidR="009A2289" w:rsidRDefault="009A2289" w:rsidP="00A73D7F">
            <w:pPr>
              <w:pStyle w:val="TableParagraph"/>
              <w:spacing w:before="79"/>
              <w:ind w:left="158"/>
              <w:jc w:val="center"/>
              <w:rPr>
                <w:sz w:val="24"/>
                <w:lang w:val="en-US"/>
              </w:rPr>
            </w:pPr>
            <w:r>
              <w:rPr>
                <w:rFonts w:hint="eastAsia"/>
                <w:sz w:val="24"/>
                <w:lang w:val="en-US"/>
              </w:rPr>
              <w:t>201212</w:t>
            </w:r>
          </w:p>
        </w:tc>
        <w:tc>
          <w:tcPr>
            <w:tcW w:w="1916" w:type="dxa"/>
            <w:vAlign w:val="center"/>
          </w:tcPr>
          <w:p w:rsidR="009A2289" w:rsidRDefault="009A2289" w:rsidP="00A73D7F">
            <w:pPr>
              <w:pStyle w:val="TableParagraph"/>
              <w:spacing w:before="79"/>
              <w:ind w:left="158"/>
              <w:jc w:val="center"/>
              <w:rPr>
                <w:sz w:val="24"/>
                <w:lang w:val="en-US"/>
              </w:rPr>
            </w:pPr>
            <w:r>
              <w:rPr>
                <w:rFonts w:hint="eastAsia"/>
                <w:sz w:val="24"/>
                <w:lang w:val="en-US"/>
              </w:rPr>
              <w:t>4300</w:t>
            </w:r>
          </w:p>
        </w:tc>
      </w:tr>
      <w:tr w:rsidR="009A2289" w:rsidTr="00A73D7F">
        <w:trPr>
          <w:trHeight w:val="467"/>
          <w:jc w:val="center"/>
        </w:trPr>
        <w:tc>
          <w:tcPr>
            <w:tcW w:w="2237" w:type="dxa"/>
            <w:vAlign w:val="center"/>
          </w:tcPr>
          <w:p w:rsidR="009A2289" w:rsidRDefault="009A2289" w:rsidP="00A73D7F">
            <w:pPr>
              <w:pStyle w:val="TableParagraph"/>
              <w:spacing w:before="79"/>
              <w:ind w:left="158"/>
              <w:jc w:val="center"/>
              <w:rPr>
                <w:sz w:val="24"/>
                <w:lang w:val="en-US"/>
              </w:rPr>
            </w:pPr>
            <w:r>
              <w:rPr>
                <w:rFonts w:hint="eastAsia"/>
                <w:sz w:val="24"/>
                <w:lang w:val="en-US"/>
              </w:rPr>
              <w:t>音箱</w:t>
            </w:r>
          </w:p>
        </w:tc>
        <w:tc>
          <w:tcPr>
            <w:tcW w:w="2072" w:type="dxa"/>
          </w:tcPr>
          <w:p w:rsidR="009A2289" w:rsidRDefault="009A2289" w:rsidP="00A73D7F">
            <w:pPr>
              <w:pStyle w:val="TableParagraph"/>
              <w:spacing w:before="79"/>
              <w:ind w:left="158"/>
              <w:jc w:val="center"/>
              <w:rPr>
                <w:sz w:val="24"/>
                <w:lang w:val="en-US"/>
              </w:rPr>
            </w:pPr>
            <w:r>
              <w:rPr>
                <w:rFonts w:hint="eastAsia"/>
                <w:sz w:val="24"/>
                <w:lang w:val="en-US"/>
              </w:rPr>
              <w:t>K2251</w:t>
            </w:r>
          </w:p>
        </w:tc>
        <w:tc>
          <w:tcPr>
            <w:tcW w:w="1433" w:type="dxa"/>
            <w:vAlign w:val="center"/>
          </w:tcPr>
          <w:p w:rsidR="009A2289" w:rsidRDefault="009A2289" w:rsidP="00A73D7F">
            <w:pPr>
              <w:pStyle w:val="TableParagraph"/>
              <w:spacing w:before="79"/>
              <w:ind w:left="158"/>
              <w:jc w:val="center"/>
              <w:rPr>
                <w:sz w:val="24"/>
                <w:lang w:val="en-US"/>
              </w:rPr>
            </w:pPr>
            <w:r>
              <w:rPr>
                <w:rFonts w:hint="eastAsia"/>
                <w:sz w:val="24"/>
                <w:lang w:val="en-US"/>
              </w:rPr>
              <w:t>6</w:t>
            </w:r>
          </w:p>
        </w:tc>
        <w:tc>
          <w:tcPr>
            <w:tcW w:w="1916" w:type="dxa"/>
            <w:vAlign w:val="center"/>
          </w:tcPr>
          <w:p w:rsidR="009A2289" w:rsidRDefault="009A2289" w:rsidP="00A73D7F">
            <w:pPr>
              <w:pStyle w:val="TableParagraph"/>
              <w:spacing w:before="79"/>
              <w:ind w:left="158"/>
              <w:jc w:val="center"/>
              <w:rPr>
                <w:sz w:val="24"/>
                <w:lang w:val="en-US"/>
              </w:rPr>
            </w:pPr>
            <w:r>
              <w:rPr>
                <w:rFonts w:hint="eastAsia"/>
                <w:sz w:val="24"/>
                <w:lang w:val="en-US"/>
              </w:rPr>
              <w:t>201212</w:t>
            </w:r>
          </w:p>
        </w:tc>
        <w:tc>
          <w:tcPr>
            <w:tcW w:w="1916" w:type="dxa"/>
            <w:vAlign w:val="center"/>
          </w:tcPr>
          <w:p w:rsidR="009A2289" w:rsidRDefault="009A2289" w:rsidP="00A73D7F">
            <w:pPr>
              <w:pStyle w:val="TableParagraph"/>
              <w:spacing w:before="79"/>
              <w:ind w:left="158"/>
              <w:jc w:val="center"/>
              <w:rPr>
                <w:sz w:val="24"/>
                <w:lang w:val="en-US"/>
              </w:rPr>
            </w:pPr>
            <w:r>
              <w:rPr>
                <w:rFonts w:hint="eastAsia"/>
                <w:sz w:val="24"/>
                <w:lang w:val="en-US"/>
              </w:rPr>
              <w:t>4800</w:t>
            </w:r>
          </w:p>
        </w:tc>
      </w:tr>
      <w:tr w:rsidR="009A2289" w:rsidTr="00A73D7F">
        <w:trPr>
          <w:trHeight w:val="467"/>
          <w:jc w:val="center"/>
        </w:trPr>
        <w:tc>
          <w:tcPr>
            <w:tcW w:w="2237" w:type="dxa"/>
            <w:vAlign w:val="center"/>
          </w:tcPr>
          <w:p w:rsidR="009A2289" w:rsidRDefault="009A2289" w:rsidP="00A73D7F">
            <w:pPr>
              <w:pStyle w:val="TableParagraph"/>
              <w:spacing w:before="79"/>
              <w:ind w:left="158"/>
              <w:jc w:val="center"/>
              <w:rPr>
                <w:sz w:val="24"/>
                <w:lang w:val="en-US"/>
              </w:rPr>
            </w:pPr>
            <w:r>
              <w:rPr>
                <w:rFonts w:hint="eastAsia"/>
                <w:sz w:val="24"/>
                <w:lang w:val="en-US"/>
              </w:rPr>
              <w:lastRenderedPageBreak/>
              <w:t>智能升降投影幕布</w:t>
            </w:r>
          </w:p>
        </w:tc>
        <w:tc>
          <w:tcPr>
            <w:tcW w:w="2072" w:type="dxa"/>
          </w:tcPr>
          <w:p w:rsidR="009A2289" w:rsidRDefault="009A2289" w:rsidP="00A73D7F">
            <w:pPr>
              <w:pStyle w:val="TableParagraph"/>
              <w:spacing w:before="79"/>
              <w:ind w:left="158"/>
              <w:jc w:val="center"/>
              <w:rPr>
                <w:sz w:val="24"/>
                <w:lang w:val="en-US"/>
              </w:rPr>
            </w:pPr>
            <w:r>
              <w:rPr>
                <w:rFonts w:hint="eastAsia"/>
                <w:sz w:val="24"/>
                <w:lang w:val="en-US"/>
              </w:rPr>
              <w:t>120幕布</w:t>
            </w:r>
          </w:p>
        </w:tc>
        <w:tc>
          <w:tcPr>
            <w:tcW w:w="1433" w:type="dxa"/>
            <w:vAlign w:val="center"/>
          </w:tcPr>
          <w:p w:rsidR="009A2289" w:rsidRDefault="009A2289" w:rsidP="00A73D7F">
            <w:pPr>
              <w:pStyle w:val="TableParagraph"/>
              <w:spacing w:before="79"/>
              <w:ind w:left="158"/>
              <w:jc w:val="center"/>
              <w:rPr>
                <w:sz w:val="24"/>
                <w:lang w:val="en-US"/>
              </w:rPr>
            </w:pPr>
            <w:r>
              <w:rPr>
                <w:rFonts w:hint="eastAsia"/>
                <w:sz w:val="24"/>
                <w:lang w:val="en-US"/>
              </w:rPr>
              <w:t>1</w:t>
            </w:r>
          </w:p>
        </w:tc>
        <w:tc>
          <w:tcPr>
            <w:tcW w:w="1916" w:type="dxa"/>
            <w:vAlign w:val="center"/>
          </w:tcPr>
          <w:p w:rsidR="009A2289" w:rsidRDefault="009A2289" w:rsidP="00A73D7F">
            <w:pPr>
              <w:pStyle w:val="TableParagraph"/>
              <w:spacing w:before="79"/>
              <w:ind w:left="158"/>
              <w:jc w:val="center"/>
              <w:rPr>
                <w:sz w:val="24"/>
                <w:lang w:val="en-US"/>
              </w:rPr>
            </w:pPr>
            <w:r>
              <w:rPr>
                <w:rFonts w:hint="eastAsia"/>
                <w:sz w:val="24"/>
                <w:lang w:val="en-US"/>
              </w:rPr>
              <w:t>201212</w:t>
            </w:r>
          </w:p>
        </w:tc>
        <w:tc>
          <w:tcPr>
            <w:tcW w:w="1916" w:type="dxa"/>
            <w:vAlign w:val="center"/>
          </w:tcPr>
          <w:p w:rsidR="009A2289" w:rsidRDefault="009A2289" w:rsidP="00A73D7F">
            <w:pPr>
              <w:pStyle w:val="TableParagraph"/>
              <w:spacing w:before="79"/>
              <w:ind w:left="158"/>
              <w:jc w:val="center"/>
              <w:rPr>
                <w:sz w:val="24"/>
                <w:lang w:val="en-US"/>
              </w:rPr>
            </w:pPr>
            <w:r>
              <w:rPr>
                <w:rFonts w:hint="eastAsia"/>
                <w:sz w:val="24"/>
                <w:lang w:val="en-US"/>
              </w:rPr>
              <w:t>1050</w:t>
            </w:r>
          </w:p>
        </w:tc>
      </w:tr>
      <w:tr w:rsidR="009A2289" w:rsidTr="00A73D7F">
        <w:trPr>
          <w:trHeight w:val="467"/>
          <w:jc w:val="center"/>
        </w:trPr>
        <w:tc>
          <w:tcPr>
            <w:tcW w:w="2237" w:type="dxa"/>
          </w:tcPr>
          <w:p w:rsidR="009A2289" w:rsidRDefault="009A2289" w:rsidP="00A73D7F">
            <w:pPr>
              <w:pStyle w:val="TableParagraph"/>
              <w:spacing w:before="79"/>
              <w:ind w:firstLineChars="100" w:firstLine="240"/>
              <w:jc w:val="center"/>
              <w:rPr>
                <w:sz w:val="24"/>
              </w:rPr>
            </w:pPr>
            <w:r>
              <w:rPr>
                <w:rFonts w:hint="eastAsia"/>
                <w:sz w:val="24"/>
                <w:lang w:val="en-US"/>
              </w:rPr>
              <w:t>化妆台、凳</w:t>
            </w:r>
          </w:p>
        </w:tc>
        <w:tc>
          <w:tcPr>
            <w:tcW w:w="2072" w:type="dxa"/>
          </w:tcPr>
          <w:p w:rsidR="009A2289" w:rsidRDefault="009A2289" w:rsidP="00A73D7F">
            <w:pPr>
              <w:pStyle w:val="TableParagraph"/>
              <w:spacing w:before="79"/>
              <w:ind w:firstLineChars="100" w:firstLine="240"/>
              <w:jc w:val="center"/>
              <w:rPr>
                <w:sz w:val="24"/>
              </w:rPr>
            </w:pPr>
            <w:r>
              <w:rPr>
                <w:rFonts w:hint="eastAsia"/>
                <w:sz w:val="24"/>
                <w:lang w:val="en-US"/>
              </w:rPr>
              <w:t>定制</w:t>
            </w:r>
          </w:p>
        </w:tc>
        <w:tc>
          <w:tcPr>
            <w:tcW w:w="1433" w:type="dxa"/>
            <w:vAlign w:val="center"/>
          </w:tcPr>
          <w:p w:rsidR="009A2289" w:rsidRDefault="009A2289" w:rsidP="00A73D7F">
            <w:pPr>
              <w:pStyle w:val="TableParagraph"/>
              <w:spacing w:before="79"/>
              <w:jc w:val="center"/>
              <w:rPr>
                <w:sz w:val="24"/>
              </w:rPr>
            </w:pPr>
            <w:r>
              <w:rPr>
                <w:rFonts w:hint="eastAsia"/>
                <w:sz w:val="24"/>
                <w:lang w:val="en-US"/>
              </w:rPr>
              <w:t>10</w:t>
            </w:r>
          </w:p>
        </w:tc>
        <w:tc>
          <w:tcPr>
            <w:tcW w:w="1916" w:type="dxa"/>
            <w:vAlign w:val="center"/>
          </w:tcPr>
          <w:p w:rsidR="009A2289" w:rsidRDefault="009A2289" w:rsidP="00A73D7F">
            <w:pPr>
              <w:pStyle w:val="TableParagraph"/>
              <w:spacing w:before="79"/>
              <w:ind w:left="158"/>
              <w:jc w:val="center"/>
              <w:rPr>
                <w:sz w:val="24"/>
              </w:rPr>
            </w:pPr>
            <w:r>
              <w:rPr>
                <w:rFonts w:hint="eastAsia"/>
                <w:sz w:val="24"/>
                <w:lang w:val="en-US"/>
              </w:rPr>
              <w:t>2019</w:t>
            </w:r>
          </w:p>
        </w:tc>
        <w:tc>
          <w:tcPr>
            <w:tcW w:w="1916" w:type="dxa"/>
            <w:vAlign w:val="center"/>
          </w:tcPr>
          <w:p w:rsidR="009A2289" w:rsidRDefault="009A2289" w:rsidP="00A73D7F">
            <w:pPr>
              <w:pStyle w:val="TableParagraph"/>
              <w:spacing w:before="79"/>
              <w:ind w:left="158"/>
              <w:jc w:val="center"/>
              <w:rPr>
                <w:sz w:val="24"/>
                <w:lang w:val="en-US"/>
              </w:rPr>
            </w:pPr>
            <w:r>
              <w:rPr>
                <w:rFonts w:hint="eastAsia"/>
                <w:sz w:val="24"/>
                <w:lang w:val="en-US"/>
              </w:rPr>
              <w:t>16000</w:t>
            </w:r>
          </w:p>
        </w:tc>
      </w:tr>
    </w:tbl>
    <w:p w:rsidR="009A2289" w:rsidRDefault="009A2289" w:rsidP="009A2289">
      <w:pPr>
        <w:rPr>
          <w:rFonts w:ascii="Times New Roman"/>
          <w:sz w:val="24"/>
        </w:rPr>
        <w:sectPr w:rsidR="009A2289">
          <w:headerReference w:type="default" r:id="rId10"/>
          <w:pgSz w:w="11910" w:h="16840"/>
          <w:pgMar w:top="1760" w:right="660" w:bottom="280" w:left="1200" w:header="1409" w:footer="0" w:gutter="0"/>
          <w:cols w:space="720"/>
        </w:sectPr>
      </w:pPr>
    </w:p>
    <w:p w:rsidR="009A2289" w:rsidRDefault="009A2289" w:rsidP="009A2289">
      <w:pPr>
        <w:pStyle w:val="a5"/>
        <w:spacing w:line="400" w:lineRule="exact"/>
        <w:ind w:left="20"/>
        <w:jc w:val="center"/>
      </w:pPr>
      <w:r>
        <w:lastRenderedPageBreak/>
        <w:t>7.申请增设专业的理由和基础</w:t>
      </w:r>
    </w:p>
    <w:p w:rsidR="009A2289" w:rsidRDefault="009A2289" w:rsidP="009A2289">
      <w:pPr>
        <w:spacing w:before="66" w:line="364" w:lineRule="auto"/>
        <w:ind w:left="218" w:right="469"/>
        <w:rPr>
          <w:sz w:val="24"/>
        </w:rPr>
      </w:pPr>
      <w:r>
        <w:rPr>
          <w:noProof/>
          <w:lang w:val="en-US" w:bidi="ar-SA"/>
        </w:rPr>
        <mc:AlternateContent>
          <mc:Choice Requires="wpg">
            <w:drawing>
              <wp:anchor distT="0" distB="0" distL="114300" distR="114300" simplePos="0" relativeHeight="251659264" behindDoc="1" locked="0" layoutInCell="1" allowOverlap="1" wp14:anchorId="7A879A30" wp14:editId="3F330EF6">
                <wp:simplePos x="0" y="0"/>
                <wp:positionH relativeFrom="page">
                  <wp:posOffset>829310</wp:posOffset>
                </wp:positionH>
                <wp:positionV relativeFrom="paragraph">
                  <wp:posOffset>-13970</wp:posOffset>
                </wp:positionV>
                <wp:extent cx="6085205" cy="7962900"/>
                <wp:effectExtent l="10160" t="5080" r="10160" b="4445"/>
                <wp:wrapNone/>
                <wp:docPr id="37" name="Group 25"/>
                <wp:cNvGraphicFramePr/>
                <a:graphic xmlns:a="http://schemas.openxmlformats.org/drawingml/2006/main">
                  <a:graphicData uri="http://schemas.microsoft.com/office/word/2010/wordprocessingGroup">
                    <wpg:wgp>
                      <wpg:cNvGrpSpPr/>
                      <wpg:grpSpPr>
                        <a:xfrm>
                          <a:off x="0" y="0"/>
                          <a:ext cx="6085205" cy="7962900"/>
                          <a:chOff x="1306" y="-23"/>
                          <a:chExt cx="9583" cy="12540"/>
                        </a:xfrm>
                      </wpg:grpSpPr>
                      <wps:wsp>
                        <wps:cNvPr id="38" name="Rectangle 26"/>
                        <wps:cNvSpPr>
                          <a:spLocks noChangeArrowheads="1"/>
                        </wps:cNvSpPr>
                        <wps:spPr bwMode="auto">
                          <a:xfrm>
                            <a:off x="1306" y="-23"/>
                            <a:ext cx="10" cy="10"/>
                          </a:xfrm>
                          <a:prstGeom prst="rect">
                            <a:avLst/>
                          </a:prstGeom>
                          <a:solidFill>
                            <a:srgbClr val="000000"/>
                          </a:solidFill>
                          <a:ln>
                            <a:noFill/>
                          </a:ln>
                        </wps:spPr>
                        <wps:bodyPr rot="0" vert="horz" wrap="square" lIns="91440" tIns="45720" rIns="91440" bIns="45720" anchor="t" anchorCtr="0" upright="1">
                          <a:noAutofit/>
                        </wps:bodyPr>
                      </wps:wsp>
                      <wps:wsp>
                        <wps:cNvPr id="39" name="Line 27"/>
                        <wps:cNvCnPr/>
                        <wps:spPr bwMode="auto">
                          <a:xfrm>
                            <a:off x="1316" y="-18"/>
                            <a:ext cx="9563" cy="0"/>
                          </a:xfrm>
                          <a:prstGeom prst="line">
                            <a:avLst/>
                          </a:prstGeom>
                          <a:noFill/>
                          <a:ln w="6096">
                            <a:solidFill>
                              <a:srgbClr val="000000"/>
                            </a:solidFill>
                            <a:round/>
                          </a:ln>
                        </wps:spPr>
                        <wps:bodyPr/>
                      </wps:wsp>
                      <wps:wsp>
                        <wps:cNvPr id="40" name="Rectangle 28"/>
                        <wps:cNvSpPr>
                          <a:spLocks noChangeArrowheads="1"/>
                        </wps:cNvSpPr>
                        <wps:spPr bwMode="auto">
                          <a:xfrm>
                            <a:off x="10879" y="-23"/>
                            <a:ext cx="10" cy="10"/>
                          </a:xfrm>
                          <a:prstGeom prst="rect">
                            <a:avLst/>
                          </a:prstGeom>
                          <a:solidFill>
                            <a:srgbClr val="000000"/>
                          </a:solidFill>
                          <a:ln>
                            <a:noFill/>
                          </a:ln>
                        </wps:spPr>
                        <wps:bodyPr rot="0" vert="horz" wrap="square" lIns="91440" tIns="45720" rIns="91440" bIns="45720" anchor="t" anchorCtr="0" upright="1">
                          <a:noAutofit/>
                        </wps:bodyPr>
                      </wps:wsp>
                      <wps:wsp>
                        <wps:cNvPr id="41" name="Line 29"/>
                        <wps:cNvCnPr/>
                        <wps:spPr bwMode="auto">
                          <a:xfrm>
                            <a:off x="1311" y="-13"/>
                            <a:ext cx="0" cy="12529"/>
                          </a:xfrm>
                          <a:prstGeom prst="line">
                            <a:avLst/>
                          </a:prstGeom>
                          <a:noFill/>
                          <a:ln w="6096">
                            <a:solidFill>
                              <a:srgbClr val="000000"/>
                            </a:solidFill>
                            <a:round/>
                          </a:ln>
                        </wps:spPr>
                        <wps:bodyPr/>
                      </wps:wsp>
                      <wps:wsp>
                        <wps:cNvPr id="42" name="Line 30"/>
                        <wps:cNvCnPr/>
                        <wps:spPr bwMode="auto">
                          <a:xfrm>
                            <a:off x="1316" y="12512"/>
                            <a:ext cx="9563" cy="0"/>
                          </a:xfrm>
                          <a:prstGeom prst="line">
                            <a:avLst/>
                          </a:prstGeom>
                          <a:noFill/>
                          <a:ln w="6097">
                            <a:solidFill>
                              <a:srgbClr val="000000"/>
                            </a:solidFill>
                            <a:round/>
                          </a:ln>
                        </wps:spPr>
                        <wps:bodyPr/>
                      </wps:wsp>
                      <wps:wsp>
                        <wps:cNvPr id="43" name="Line 31"/>
                        <wps:cNvCnPr/>
                        <wps:spPr bwMode="auto">
                          <a:xfrm>
                            <a:off x="10884" y="-13"/>
                            <a:ext cx="0" cy="12529"/>
                          </a:xfrm>
                          <a:prstGeom prst="line">
                            <a:avLst/>
                          </a:prstGeom>
                          <a:noFill/>
                          <a:ln w="6096">
                            <a:solidFill>
                              <a:srgbClr val="000000"/>
                            </a:solidFill>
                            <a:round/>
                          </a:ln>
                        </wps:spPr>
                        <wps:bodyPr/>
                      </wps:wsp>
                    </wpg:wgp>
                  </a:graphicData>
                </a:graphic>
              </wp:anchor>
            </w:drawing>
          </mc:Choice>
          <mc:Fallback>
            <w:pict>
              <v:group id="Group 25" o:spid="_x0000_s1026" style="position:absolute;left:0;text-align:left;margin-left:65.3pt;margin-top:-1.1pt;width:479.15pt;height:627pt;z-index:-251657216;mso-position-horizontal-relative:page" coordorigin="1306,-23" coordsize="9583,12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">
                <v:rect id="Rectangle 26" o:spid="_x0000_s1027" style="position:absolute;left:1306;top:-23;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x+BMMA&#10;AADbAAAADwAAAGRycy9kb3ducmV2LnhtbERPz2vCMBS+C/sfwhvspumcDu0aZQ4EL4K6HfT22ry1&#10;xealS6JW/3pzEHb8+H5n88404kzO15YVvA4SEMSF1TWXCn6+l/0JCB+QNTaWScGVPMxnT70MU20v&#10;vKXzLpQihrBPUUEVQptK6YuKDPqBbYkj92udwRChK6V2eInhppHDJHmXBmuODRW29FVRcdydjILF&#10;dLL424x4fdvmBzrs8+N46BKlXp67zw8QgbrwL364V1rBWxwbv8QfIG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Gx+BMMAAADbAAAADwAAAAAAAAAAAAAAAACYAgAAZHJzL2Rv&#10;d25yZXYueG1sUEsFBgAAAAAEAAQA9QAAAIgDAAAAAA==&#10;" fillcolor="black" stroked="f"/>
                <v:line id="Line 27" o:spid="_x0000_s1028" style="position:absolute;visibility:visible;mso-wrap-style:square" from="1316,-18" to="10879,-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cCenMQAAADbAAAADwAAAGRycy9kb3ducmV2LnhtbESPQWsCMRSE74L/ITzBm2ZbQdutUdqC&#10;WtiTttAeH8nrZunmZdnE3fXfm4LgcZiZb5j1dnC16KgNlWcFD/MMBLH2puJSwdfnbvYEIkRkg7Vn&#10;UnChANvNeLTG3Piej9SdYikShEOOCmyMTS5l0JYchrlviJP361uHMcm2lKbFPsFdLR+zbCkdVpwW&#10;LDb0bkn/nc5OQXcofrpi5VEfvos3q3f7atXvlZpOhtcXEJGGeA/f2h9GweIZ/r+kHyA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wJ6cxAAAANsAAAAPAAAAAAAAAAAA&#10;AAAAAKECAABkcnMvZG93bnJldi54bWxQSwUGAAAAAAQABAD5AAAAkgMAAAAA&#10;" strokeweight=".48pt"/>
                <v:rect id="Rectangle 28" o:spid="_x0000_s1029" style="position:absolute;left:10879;top:-23;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wBf8EA&#10;AADbAAAADwAAAGRycy9kb3ducmV2LnhtbERPTYvCMBC9C/sfwgh701RR0WqUVVjwIqi7B72NzdgW&#10;m0lNonb315uD4PHxvmeLxlTiTs6XlhX0ugkI4szqknMFvz/fnTEIH5A1VpZJwR95WMw/WjNMtX3w&#10;ju77kIsYwj5FBUUIdSqlzwoy6Lu2Jo7c2TqDIUKXS+3wEcNNJftJMpIGS44NBda0Kii77G9GwXIy&#10;Xl63A978705HOh5Ol2HfJUp9tpuvKYhATXiLX+61VjCI6+OX+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ocAX/BAAAA2wAAAA8AAAAAAAAAAAAAAAAAmAIAAGRycy9kb3du&#10;cmV2LnhtbFBLBQYAAAAABAAEAPUAAACGAwAAAAA=&#10;" fillcolor="black" stroked="f"/>
                <v:line id="Line 29" o:spid="_x0000_s1030" style="position:absolute;visibility:visible;mso-wrap-style:square" from="1311,-13" to="1311,125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7Dh58MAAADbAAAADwAAAGRycy9kb3ducmV2LnhtbESPQWsCMRSE70L/Q3iF3jSrlFq2RqmC&#10;WtiTWmiPj+R1s3Tzsmzi7vrvjSB4HGbmG2axGlwtOmpD5VnBdJKBINbeVFwq+D5tx+8gQkQ2WHsm&#10;BRcKsFo+jRaYG9/zgbpjLEWCcMhRgY2xyaUM2pLDMPENcfL+fOswJtmW0rTYJ7ir5SzL3qTDitOC&#10;xYY2lvT/8ewUdPvityvmHvX+p1hbvd1V836n1Mvz8PkBItIQH+F7+8soeJ3C7Uv6AXJ5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w4efDAAAA2wAAAA8AAAAAAAAAAAAA&#10;AAAAoQIAAGRycy9kb3ducmV2LnhtbFBLBQYAAAAABAAEAPkAAACRAwAAAAA=&#10;" strokeweight=".48pt"/>
                <v:line id="Line 30" o:spid="_x0000_s1031" style="position:absolute;visibility:visible;mso-wrap-style:square" from="1316,12512" to="10879,125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Y+1XMQAAADbAAAADwAAAGRycy9kb3ducmV2LnhtbESPwWrDMBBE74X8g9hCbo1cp5jgRjEm&#10;UMghEJr20ttibWUTaWUsNbbz9VGh0OMwM2+YbTU5K640hM6zgudVBoK48bpjo+Dz4+1pAyJEZI3W&#10;MymYKUC1WzxssdR+5He6nqMRCcKhRAVtjH0pZWhachhWvidO3rcfHMYkByP1gGOCOyvzLCukw47T&#10;Qos97VtqLucfp2Bdz1/T2tuNvZmuyE1xOZ76TKnl41S/gog0xf/wX/ugFbzk8Psl/QC5u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9j7VcxAAAANsAAAAPAAAAAAAAAAAA&#10;AAAAAKECAABkcnMvZG93bnJldi54bWxQSwUGAAAAAAQABAD5AAAAkgMAAAAA&#10;" strokeweight=".16936mm"/>
                <v:line id="Line 31" o:spid="_x0000_s1032" style="position:absolute;visibility:visible;mso-wrap-style:square" from="10884,-13" to="10884,125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C7aC8QAAADbAAAADwAAAGRycy9kb3ducmV2LnhtbESPQWsCMRSE74L/ITzBm2ZbRcvWKG1B&#10;LeypttAeH8nrZunmZdnE3fXfm4LgcZiZb5jNbnC16KgNlWcFD/MMBLH2puJSwdfnfvYEIkRkg7Vn&#10;UnChALvteLTB3PieP6g7xVIkCIccFdgYm1zKoC05DHPfECfv17cOY5JtKU2LfYK7Wj5m2Uo6rDgt&#10;WGzozZL+O52dgu5Y/HTF2qM+fhevVu8P1bo/KDWdDC/PICIN8R6+td+NguUC/r+kHyC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LtoLxAAAANsAAAAPAAAAAAAAAAAA&#10;AAAAAKECAABkcnMvZG93bnJldi54bWxQSwUGAAAAAAQABAD5AAAAkgMAAAAA&#10;" strokeweight=".48pt"/>
                <w10:wrap anchorx="page"/>
              </v:group>
            </w:pict>
          </mc:Fallback>
        </mc:AlternateContent>
      </w:r>
      <w:r>
        <w:rPr>
          <w:sz w:val="24"/>
        </w:rPr>
        <w:t>（</w:t>
      </w:r>
      <w:r>
        <w:rPr>
          <w:spacing w:val="-1"/>
          <w:sz w:val="24"/>
        </w:rPr>
        <w:t>应包括申请增设专业的主要理由、支撑该专业发展的学科基础、学校专业发展规划等方</w:t>
      </w:r>
      <w:r>
        <w:rPr>
          <w:sz w:val="24"/>
        </w:rPr>
        <w:t>面的内容</w:t>
      </w:r>
      <w:r>
        <w:rPr>
          <w:spacing w:val="-120"/>
          <w:sz w:val="24"/>
        </w:rPr>
        <w:t>）</w:t>
      </w:r>
    </w:p>
    <w:p w:rsidR="009A2289" w:rsidRDefault="009A2289" w:rsidP="009A2289">
      <w:pPr>
        <w:pStyle w:val="Default"/>
        <w:ind w:firstLineChars="200" w:firstLine="562"/>
        <w:rPr>
          <w:rFonts w:ascii="仿宋" w:eastAsia="仿宋" w:hAnsi="仿宋"/>
          <w:b/>
          <w:color w:val="auto"/>
          <w:sz w:val="28"/>
          <w:szCs w:val="28"/>
        </w:rPr>
      </w:pPr>
      <w:r>
        <w:rPr>
          <w:rFonts w:ascii="仿宋" w:eastAsia="仿宋" w:hAnsi="仿宋" w:hint="eastAsia"/>
          <w:b/>
          <w:color w:val="auto"/>
          <w:sz w:val="28"/>
          <w:szCs w:val="28"/>
        </w:rPr>
        <w:t>一、增设专业的主要理由</w:t>
      </w:r>
    </w:p>
    <w:p w:rsidR="009A2289" w:rsidRDefault="009A2289" w:rsidP="009A2289">
      <w:pPr>
        <w:spacing w:before="66" w:line="364" w:lineRule="auto"/>
        <w:ind w:left="218" w:right="469" w:firstLineChars="200" w:firstLine="476"/>
        <w:rPr>
          <w:spacing w:val="-1"/>
          <w:sz w:val="24"/>
          <w:lang w:val="en-US"/>
        </w:rPr>
      </w:pPr>
      <w:r>
        <w:rPr>
          <w:rFonts w:hint="eastAsia"/>
          <w:spacing w:val="-1"/>
          <w:sz w:val="24"/>
          <w:lang w:val="en-US"/>
        </w:rPr>
        <w:t>（一）明确的行业专业人才需求</w:t>
      </w:r>
    </w:p>
    <w:p w:rsidR="009A2289" w:rsidRDefault="009A2289" w:rsidP="009A2289">
      <w:pPr>
        <w:spacing w:before="66" w:line="364" w:lineRule="auto"/>
        <w:ind w:left="218" w:right="469" w:firstLineChars="200" w:firstLine="476"/>
        <w:rPr>
          <w:spacing w:val="-1"/>
          <w:sz w:val="24"/>
        </w:rPr>
      </w:pPr>
      <w:r>
        <w:rPr>
          <w:rFonts w:hint="eastAsia"/>
          <w:spacing w:val="-1"/>
          <w:sz w:val="24"/>
        </w:rPr>
        <w:t>民航业是我国经济社会发展的重要战略产业，改革开放以来，我国民航业快速发展，行业规模不断扩大，服务能力逐步提升，安全水平显著提高，为我国的经济建设和社会发展</w:t>
      </w:r>
      <w:proofErr w:type="gramStart"/>
      <w:r>
        <w:rPr>
          <w:rFonts w:hint="eastAsia"/>
          <w:spacing w:val="-1"/>
          <w:sz w:val="24"/>
        </w:rPr>
        <w:t>作出</w:t>
      </w:r>
      <w:proofErr w:type="gramEnd"/>
      <w:r>
        <w:rPr>
          <w:rFonts w:hint="eastAsia"/>
          <w:spacing w:val="-1"/>
          <w:sz w:val="24"/>
        </w:rPr>
        <w:t>了突出贡献。随着国家“一带一路”和“民航强国”战略的实施，我国民航业正在由民航大国向民航强国发展。据民航局官方数据，截止2017年年底，我国机场总数已达到229个，运输飞机3339架，通用航空器2372架。全国机场旅客吞吐量达到11.48亿人次，旅客吞吐量1000万以上机场达到32个。我国航空运输市场保持较快增长，2017年全年完成运输总周转量1083亿吨公里、旅客运输量5.49亿人次、货邮运输量712万吨，同比分别增长12.5%、12.6%、6.6%,旅客周转量在综合交通运输体系中的比重达到28.6%，2018年上半年，国内、国际航线旅客运输量又有大幅提升，分别增长15.4%、20.3%。中国航空客运量位居世界第二位，到2029年，预计中国将超过美国成为世界最大航空客运市场。</w:t>
      </w:r>
    </w:p>
    <w:p w:rsidR="009A2289" w:rsidRDefault="009A2289" w:rsidP="009A2289">
      <w:pPr>
        <w:spacing w:before="66" w:line="364" w:lineRule="auto"/>
        <w:ind w:left="218" w:right="469" w:firstLineChars="200" w:firstLine="476"/>
        <w:rPr>
          <w:spacing w:val="-1"/>
          <w:sz w:val="24"/>
        </w:rPr>
      </w:pPr>
      <w:r>
        <w:rPr>
          <w:rFonts w:hint="eastAsia"/>
          <w:spacing w:val="-1"/>
          <w:sz w:val="24"/>
        </w:rPr>
        <w:t>按照国家民航发展规划，到2035年，航空人均出行次数将超过</w:t>
      </w:r>
      <w:r>
        <w:rPr>
          <w:rFonts w:hint="eastAsia"/>
          <w:spacing w:val="-1"/>
          <w:sz w:val="24"/>
          <w:lang w:val="en-US"/>
        </w:rPr>
        <w:t>1</w:t>
      </w:r>
      <w:r>
        <w:rPr>
          <w:rFonts w:hint="eastAsia"/>
          <w:spacing w:val="-1"/>
          <w:sz w:val="24"/>
        </w:rPr>
        <w:t>次，运输规模全球第一；形成一批具有引领国际航空市场的航空公司和航空枢纽；运输机场数量达到400个左右，地面100公里覆盖所有县级行政区；建成京津冀、长三角、粤港澳大湾区等一批具有较强辐射力的世界级机场群。实现从单一的航空运输强国向多领域民航强国的跨越，由航空大国成为航空强国。</w:t>
      </w:r>
    </w:p>
    <w:p w:rsidR="009A2289" w:rsidRDefault="009A2289" w:rsidP="009A2289">
      <w:pPr>
        <w:spacing w:before="66" w:line="364" w:lineRule="auto"/>
        <w:ind w:left="218" w:right="469" w:firstLineChars="200" w:firstLine="476"/>
        <w:rPr>
          <w:spacing w:val="-1"/>
          <w:sz w:val="24"/>
        </w:rPr>
      </w:pPr>
      <w:r>
        <w:rPr>
          <w:rFonts w:hint="eastAsia"/>
          <w:spacing w:val="-1"/>
          <w:sz w:val="24"/>
        </w:rPr>
        <w:t>近年来，通用航空产业也在高速发展，在整个航空产业中占有越来越重要的地位。通用航空产业以低空飞行和小型机场为特点，产业链长，经济拉动效应高，是促进产业结构调整与升级的有效途径。随着通用航空的蓬勃发展，基础设施将大幅增加，到2020年，将建成500个以上通用机场，基本实现地级以上城市拥有通用机场，覆盖农产品主产区、主要林区、50%以上的5A级旅游景区。通用航空器达到5000架以上，通用航空</w:t>
      </w:r>
      <w:proofErr w:type="gramStart"/>
      <w:r>
        <w:rPr>
          <w:rFonts w:hint="eastAsia"/>
          <w:spacing w:val="-1"/>
          <w:sz w:val="24"/>
        </w:rPr>
        <w:t>业经济</w:t>
      </w:r>
      <w:proofErr w:type="gramEnd"/>
      <w:r>
        <w:rPr>
          <w:rFonts w:hint="eastAsia"/>
          <w:spacing w:val="-1"/>
          <w:sz w:val="24"/>
        </w:rPr>
        <w:t>规模超过1</w:t>
      </w:r>
      <w:proofErr w:type="gramStart"/>
      <w:r>
        <w:rPr>
          <w:rFonts w:hint="eastAsia"/>
          <w:spacing w:val="-1"/>
          <w:sz w:val="24"/>
        </w:rPr>
        <w:t>万亿</w:t>
      </w:r>
      <w:proofErr w:type="gramEnd"/>
      <w:r>
        <w:rPr>
          <w:rFonts w:hint="eastAsia"/>
          <w:spacing w:val="-1"/>
          <w:sz w:val="24"/>
        </w:rPr>
        <w:t>元。以每座通用机场投资1.5亿元来计算，全国2800个县的通用机场建设将带动投资4200亿元。按照产业带动比1∶10计算，未来通用机场建设将带动数万亿元的经济长。</w:t>
      </w:r>
    </w:p>
    <w:p w:rsidR="009A2289" w:rsidRDefault="009A2289" w:rsidP="009A2289">
      <w:pPr>
        <w:spacing w:before="66" w:line="364" w:lineRule="auto"/>
        <w:ind w:left="218" w:right="469" w:firstLineChars="200" w:firstLine="476"/>
        <w:rPr>
          <w:spacing w:val="-1"/>
          <w:sz w:val="24"/>
        </w:rPr>
      </w:pPr>
    </w:p>
    <w:p w:rsidR="009A2289" w:rsidRDefault="009A2289" w:rsidP="009A2289">
      <w:pPr>
        <w:spacing w:before="66" w:line="364" w:lineRule="auto"/>
        <w:ind w:left="218" w:right="469"/>
        <w:rPr>
          <w:spacing w:val="-1"/>
          <w:sz w:val="24"/>
        </w:rPr>
      </w:pPr>
    </w:p>
    <w:p w:rsidR="009A2289" w:rsidRDefault="009A2289" w:rsidP="009A2289">
      <w:pPr>
        <w:spacing w:before="66" w:line="364" w:lineRule="auto"/>
        <w:ind w:right="469"/>
        <w:rPr>
          <w:spacing w:val="-1"/>
          <w:sz w:val="24"/>
        </w:rPr>
      </w:pPr>
    </w:p>
    <w:tbl>
      <w:tblPr>
        <w:tblStyle w:val="a7"/>
        <w:tblW w:w="10266" w:type="dxa"/>
        <w:tblLayout w:type="fixed"/>
        <w:tblLook w:val="04A0" w:firstRow="1" w:lastRow="0" w:firstColumn="1" w:lastColumn="0" w:noHBand="0" w:noVBand="1"/>
      </w:tblPr>
      <w:tblGrid>
        <w:gridCol w:w="10266"/>
      </w:tblGrid>
      <w:tr w:rsidR="009A2289" w:rsidTr="00A73D7F">
        <w:tc>
          <w:tcPr>
            <w:tcW w:w="10266" w:type="dxa"/>
          </w:tcPr>
          <w:p w:rsidR="009A2289" w:rsidRDefault="009A2289" w:rsidP="00A73D7F">
            <w:pPr>
              <w:spacing w:before="66" w:line="364" w:lineRule="auto"/>
              <w:ind w:right="469"/>
              <w:rPr>
                <w:spacing w:val="-1"/>
                <w:sz w:val="24"/>
                <w:lang w:val="en-US"/>
              </w:rPr>
            </w:pPr>
            <w:r>
              <w:rPr>
                <w:rFonts w:hint="eastAsia"/>
                <w:spacing w:val="-1"/>
                <w:sz w:val="24"/>
              </w:rPr>
              <w:lastRenderedPageBreak/>
              <w:t>我国人口大约是美国的4.3倍，国土面积比美国略多，而年人均乘机次数仅为美国的1/17，年航空客、货周转量分别约为美国的1/5和1/4，我国民用航空的发展潜力十分巨大。随着民航业的快速发展，对航空服务管理人才的需求量也在增加。据统计，我国未来民航人力资源需求将达到40-60万人，而我国高等教育人才培养中尚没有专门培养航空服务与管理的本科专业。目前我国民航业的从业人员中，多为高职高专学历，学历层次普遍偏低，迫切需要增设民航服务与管理本科专业，以满足日益发展的民航业的需要。</w:t>
            </w:r>
          </w:p>
          <w:p w:rsidR="009A2289" w:rsidRDefault="009A2289" w:rsidP="00A73D7F">
            <w:pPr>
              <w:spacing w:before="66" w:line="364" w:lineRule="auto"/>
              <w:ind w:left="218" w:right="469" w:firstLineChars="100" w:firstLine="238"/>
              <w:rPr>
                <w:spacing w:val="-1"/>
                <w:sz w:val="24"/>
                <w:lang w:val="en-US"/>
              </w:rPr>
            </w:pPr>
            <w:r>
              <w:rPr>
                <w:rFonts w:hint="eastAsia"/>
                <w:spacing w:val="-1"/>
                <w:sz w:val="24"/>
                <w:lang w:val="en-US"/>
              </w:rPr>
              <w:t>（二）培养目标、培养方案明确</w:t>
            </w:r>
          </w:p>
          <w:p w:rsidR="009A2289" w:rsidRDefault="009A2289" w:rsidP="00A73D7F">
            <w:pPr>
              <w:spacing w:before="66" w:line="364" w:lineRule="auto"/>
              <w:ind w:right="469"/>
              <w:rPr>
                <w:spacing w:val="-1"/>
                <w:sz w:val="24"/>
              </w:rPr>
            </w:pPr>
            <w:r>
              <w:rPr>
                <w:rFonts w:hint="eastAsia"/>
                <w:spacing w:val="-1"/>
                <w:sz w:val="24"/>
                <w:lang w:val="en-US"/>
              </w:rPr>
              <w:t xml:space="preserve">    </w:t>
            </w:r>
            <w:r>
              <w:rPr>
                <w:rFonts w:hint="eastAsia"/>
                <w:spacing w:val="-1"/>
                <w:sz w:val="24"/>
              </w:rPr>
              <w:t>专业按照教育部对专业办学要求及民航产业发展对人才的需求，</w:t>
            </w:r>
            <w:r>
              <w:rPr>
                <w:rFonts w:hint="eastAsia"/>
                <w:spacing w:val="-1"/>
                <w:sz w:val="24"/>
                <w:lang w:val="en-US"/>
              </w:rPr>
              <w:t>本专业面向湖北，辐射全国，</w:t>
            </w:r>
            <w:r>
              <w:rPr>
                <w:rFonts w:hint="eastAsia"/>
                <w:spacing w:val="-1"/>
                <w:sz w:val="24"/>
              </w:rPr>
              <w:t>培养具有较高的政治素质、文化素质、艺术素养和职业素养，掌握艺术学、管理学和航空</w:t>
            </w:r>
            <w:proofErr w:type="gramStart"/>
            <w:r>
              <w:rPr>
                <w:rFonts w:hint="eastAsia"/>
                <w:spacing w:val="-1"/>
                <w:sz w:val="24"/>
              </w:rPr>
              <w:t>服务学</w:t>
            </w:r>
            <w:proofErr w:type="gramEnd"/>
            <w:r>
              <w:rPr>
                <w:rFonts w:hint="eastAsia"/>
                <w:spacing w:val="-1"/>
                <w:sz w:val="24"/>
              </w:rPr>
              <w:t>的基础理论和基本知识，了解航空业有关的政策和法规，熟悉国内外航空服务业务流程和要求，掌握航空服务和管理的基本技能，具备较强的航空服务能力、英语会话能力、沟通协调能力和应急处置能力，能在国际、国内各大航空公司、机场以及其他高端交通服务企业，从事服务和管理的相关工作的复合型、应用型人才。</w:t>
            </w:r>
          </w:p>
          <w:p w:rsidR="009A2289" w:rsidRDefault="009A2289" w:rsidP="00A73D7F">
            <w:pPr>
              <w:spacing w:before="66" w:line="364" w:lineRule="auto"/>
              <w:ind w:right="469" w:firstLineChars="200" w:firstLine="476"/>
              <w:rPr>
                <w:spacing w:val="-1"/>
                <w:sz w:val="24"/>
                <w:lang w:val="en-US"/>
              </w:rPr>
            </w:pPr>
            <w:r>
              <w:rPr>
                <w:rFonts w:hint="eastAsia"/>
                <w:spacing w:val="-1"/>
                <w:sz w:val="24"/>
              </w:rPr>
              <w:t>本专业通过前期</w:t>
            </w:r>
            <w:r>
              <w:rPr>
                <w:rFonts w:hint="eastAsia"/>
                <w:spacing w:val="-1"/>
                <w:sz w:val="24"/>
                <w:lang w:val="en-US"/>
              </w:rPr>
              <w:t>13年的专科的人才培养，已形成了一系列人才培养方案，可通过改进提升现有的培养方案实现其培养目标，缩短了专业适应期。</w:t>
            </w:r>
          </w:p>
          <w:p w:rsidR="009A2289" w:rsidRDefault="009A2289" w:rsidP="009A2289">
            <w:pPr>
              <w:numPr>
                <w:ilvl w:val="0"/>
                <w:numId w:val="4"/>
              </w:numPr>
              <w:spacing w:line="360" w:lineRule="auto"/>
              <w:ind w:firstLineChars="200" w:firstLine="480"/>
              <w:rPr>
                <w:color w:val="000000"/>
                <w:sz w:val="24"/>
              </w:rPr>
            </w:pPr>
            <w:r>
              <w:rPr>
                <w:rFonts w:hint="eastAsia"/>
                <w:color w:val="000000"/>
                <w:sz w:val="24"/>
              </w:rPr>
              <w:t>师资力量符合专业需要</w:t>
            </w:r>
          </w:p>
          <w:p w:rsidR="009A2289" w:rsidRDefault="009A2289" w:rsidP="00A73D7F">
            <w:pPr>
              <w:spacing w:line="360" w:lineRule="auto"/>
              <w:ind w:firstLineChars="200" w:firstLine="480"/>
              <w:rPr>
                <w:color w:val="000000"/>
                <w:sz w:val="24"/>
              </w:rPr>
            </w:pPr>
            <w:r>
              <w:rPr>
                <w:rFonts w:hint="eastAsia"/>
                <w:color w:val="000000"/>
                <w:sz w:val="24"/>
              </w:rPr>
              <w:t>目前，旅游与酒店管理学院拥有结构合理的专业教学队伍，现有从事本专业及相关专业的教师</w:t>
            </w:r>
            <w:r>
              <w:rPr>
                <w:rFonts w:hint="eastAsia"/>
                <w:color w:val="000000"/>
                <w:sz w:val="24"/>
                <w:lang w:val="en-US"/>
              </w:rPr>
              <w:t>22</w:t>
            </w:r>
            <w:r>
              <w:rPr>
                <w:rFonts w:hint="eastAsia"/>
                <w:color w:val="000000"/>
                <w:sz w:val="24"/>
              </w:rPr>
              <w:t>人（含外聘教师5人），其中教授4人，副教授</w:t>
            </w:r>
            <w:r>
              <w:rPr>
                <w:rFonts w:hint="eastAsia"/>
                <w:color w:val="000000"/>
                <w:sz w:val="24"/>
                <w:lang w:val="en-US"/>
              </w:rPr>
              <w:t>5</w:t>
            </w:r>
            <w:r>
              <w:rPr>
                <w:rFonts w:hint="eastAsia"/>
                <w:color w:val="000000"/>
                <w:sz w:val="24"/>
              </w:rPr>
              <w:t>人；硕士研究生及以上</w:t>
            </w:r>
            <w:r>
              <w:rPr>
                <w:rFonts w:hint="eastAsia"/>
                <w:color w:val="000000"/>
                <w:sz w:val="24"/>
                <w:lang w:val="en-US"/>
              </w:rPr>
              <w:t>18</w:t>
            </w:r>
            <w:r>
              <w:rPr>
                <w:rFonts w:hint="eastAsia"/>
                <w:color w:val="000000"/>
                <w:sz w:val="24"/>
              </w:rPr>
              <w:t>人，博士</w:t>
            </w:r>
            <w:r>
              <w:rPr>
                <w:rFonts w:hint="eastAsia"/>
                <w:color w:val="000000"/>
                <w:sz w:val="24"/>
                <w:lang w:val="en-US"/>
              </w:rPr>
              <w:t>4</w:t>
            </w:r>
            <w:r>
              <w:rPr>
                <w:rFonts w:hint="eastAsia"/>
                <w:color w:val="000000"/>
                <w:sz w:val="24"/>
              </w:rPr>
              <w:t>人；平均年龄 4</w:t>
            </w:r>
            <w:r>
              <w:rPr>
                <w:rFonts w:hint="eastAsia"/>
                <w:color w:val="000000"/>
                <w:sz w:val="24"/>
                <w:lang w:val="en-US"/>
              </w:rPr>
              <w:t>0</w:t>
            </w:r>
            <w:r>
              <w:rPr>
                <w:rFonts w:hint="eastAsia"/>
                <w:color w:val="000000"/>
                <w:sz w:val="24"/>
              </w:rPr>
              <w:t>岁，学缘结构、年龄结构、职称结构合理、富有活力。专任教师都承担教学、科研课题，拥有扎实的专业知识，具有良好的职业素养。</w:t>
            </w:r>
          </w:p>
          <w:p w:rsidR="009A2289" w:rsidRDefault="009A2289" w:rsidP="00A73D7F">
            <w:pPr>
              <w:spacing w:before="66" w:line="364" w:lineRule="auto"/>
              <w:ind w:right="469" w:firstLineChars="200" w:firstLine="480"/>
              <w:rPr>
                <w:color w:val="000000"/>
                <w:sz w:val="24"/>
              </w:rPr>
            </w:pPr>
            <w:r>
              <w:rPr>
                <w:rFonts w:hint="eastAsia"/>
                <w:color w:val="000000"/>
                <w:sz w:val="24"/>
              </w:rPr>
              <w:t>本专业教师爱岗敬业，师德高尚，多次受到上级部门的表彰。专任教师武汉市职教师1名、武汉市学科带头人2名，武汉市优秀青年教师2名，武汉市劳动模范、五一劳动奖章获得者2名，学校最受学生欢迎的十佳教师5名，获评了2个省级优秀教学团队。</w:t>
            </w:r>
          </w:p>
          <w:p w:rsidR="009A2289" w:rsidRDefault="009A2289" w:rsidP="009A2289">
            <w:pPr>
              <w:numPr>
                <w:ilvl w:val="0"/>
                <w:numId w:val="5"/>
              </w:numPr>
              <w:spacing w:before="66" w:line="364" w:lineRule="auto"/>
              <w:ind w:right="469" w:firstLineChars="200" w:firstLine="562"/>
              <w:rPr>
                <w:rFonts w:ascii="仿宋" w:eastAsia="仿宋" w:hAnsi="仿宋"/>
                <w:b/>
                <w:sz w:val="28"/>
                <w:szCs w:val="28"/>
                <w:lang w:val="en-US" w:bidi="ar-SA"/>
              </w:rPr>
            </w:pPr>
            <w:r>
              <w:rPr>
                <w:rFonts w:ascii="仿宋" w:eastAsia="仿宋" w:hAnsi="仿宋" w:hint="eastAsia"/>
                <w:b/>
                <w:sz w:val="28"/>
                <w:szCs w:val="28"/>
                <w:lang w:val="en-US" w:bidi="ar-SA"/>
              </w:rPr>
              <w:t>支撑该专业发展的学科基础</w:t>
            </w:r>
          </w:p>
          <w:p w:rsidR="009A2289" w:rsidRDefault="009A2289" w:rsidP="00A73D7F">
            <w:pPr>
              <w:spacing w:line="360" w:lineRule="auto"/>
              <w:ind w:firstLine="480"/>
              <w:rPr>
                <w:rFonts w:ascii="仿宋" w:eastAsia="仿宋" w:hAnsi="仿宋"/>
                <w:b/>
                <w:sz w:val="28"/>
                <w:szCs w:val="28"/>
                <w:lang w:val="en-US" w:bidi="ar-SA"/>
              </w:rPr>
            </w:pPr>
            <w:r>
              <w:rPr>
                <w:rFonts w:asciiTheme="minorEastAsia" w:hAnsiTheme="minorEastAsia" w:hint="eastAsia"/>
                <w:sz w:val="24"/>
              </w:rPr>
              <w:t>武汉商学院旅游与酒店管理学院开设旅游专业（专科）从1996年开设到现在，已有22年的办学历史，已累计为社会输送了近3000多名专业从事旅游的专门人才。该学院现设有旅游管理、酒店管理、空中乘务、旅游管理与服务教育、会展经济与管理五个专业，办学规模稳中有升。航空服务专业为我校的特色专业，办学基础好、社会影响力强，有着深厚的校企合作基础，专业教师带领学生承担了大量的社会服务工作，为申办航空服务艺术与管理本科打下了坚实的基础。</w:t>
            </w:r>
          </w:p>
        </w:tc>
      </w:tr>
    </w:tbl>
    <w:p w:rsidR="009A2289" w:rsidRDefault="009A2289" w:rsidP="009A2289">
      <w:pPr>
        <w:pStyle w:val="a6"/>
        <w:autoSpaceDE/>
        <w:autoSpaceDN/>
        <w:spacing w:before="0" w:beforeAutospacing="0" w:after="0" w:afterAutospacing="0" w:line="360" w:lineRule="auto"/>
        <w:rPr>
          <w:rFonts w:cs="Arial"/>
          <w:color w:val="000000"/>
          <w:kern w:val="2"/>
          <w:szCs w:val="24"/>
          <w:lang w:val="en-US" w:bidi="ar-SA"/>
        </w:rPr>
      </w:pPr>
    </w:p>
    <w:tbl>
      <w:tblPr>
        <w:tblStyle w:val="a7"/>
        <w:tblW w:w="10266" w:type="dxa"/>
        <w:tblLayout w:type="fixed"/>
        <w:tblLook w:val="04A0" w:firstRow="1" w:lastRow="0" w:firstColumn="1" w:lastColumn="0" w:noHBand="0" w:noVBand="1"/>
      </w:tblPr>
      <w:tblGrid>
        <w:gridCol w:w="10266"/>
      </w:tblGrid>
      <w:tr w:rsidR="009A2289" w:rsidTr="00A73D7F">
        <w:trPr>
          <w:trHeight w:val="1445"/>
        </w:trPr>
        <w:tc>
          <w:tcPr>
            <w:tcW w:w="10266" w:type="dxa"/>
          </w:tcPr>
          <w:p w:rsidR="009A2289" w:rsidRDefault="009A2289" w:rsidP="00A73D7F">
            <w:pPr>
              <w:spacing w:line="360" w:lineRule="auto"/>
              <w:ind w:firstLineChars="200" w:firstLine="480"/>
              <w:rPr>
                <w:sz w:val="24"/>
                <w:szCs w:val="24"/>
              </w:rPr>
            </w:pPr>
            <w:r>
              <w:rPr>
                <w:rFonts w:hint="eastAsia"/>
                <w:sz w:val="24"/>
                <w:szCs w:val="24"/>
              </w:rPr>
              <w:lastRenderedPageBreak/>
              <w:t>近年来，在各级领导和学校的关怀和支持下，我院的专业建设取得了可喜的成绩，形成了一定的效应。期间，2014年获批湖北省战略性新兴(支柱)产业人才培养计划本科项目、2014年获批湖北省普通本科高校“专业综合改革试点”项目、获评湖北省重点专业1个、获批湖北省首批应用技术型转型发展试点院校重点建设专业1个、旅游管理获批武汉市重点学科建设项目、设有中央财政支持的实训基地——餐饮技能与服务实训中心、拥有2个省级优秀教学团队、获评省级精品课程3门等，2016年获批2个新的本科专业。另外，通过不断的探索、总结，我院提炼的</w:t>
            </w:r>
            <w:proofErr w:type="gramStart"/>
            <w:r>
              <w:rPr>
                <w:rFonts w:hint="eastAsia"/>
                <w:sz w:val="24"/>
                <w:szCs w:val="24"/>
              </w:rPr>
              <w:t>循岗导</w:t>
            </w:r>
            <w:proofErr w:type="gramEnd"/>
            <w:r>
              <w:rPr>
                <w:rFonts w:hint="eastAsia"/>
                <w:sz w:val="24"/>
                <w:szCs w:val="24"/>
              </w:rPr>
              <w:t>教“2AB” 人才培养模式获得湖北省高校教学成果二等奖，武汉市教学成果一等奖。</w:t>
            </w:r>
          </w:p>
          <w:p w:rsidR="009A2289" w:rsidRDefault="009A2289" w:rsidP="00A73D7F">
            <w:pPr>
              <w:spacing w:line="360" w:lineRule="auto"/>
              <w:ind w:firstLineChars="200" w:firstLine="480"/>
              <w:rPr>
                <w:sz w:val="24"/>
                <w:szCs w:val="24"/>
              </w:rPr>
            </w:pPr>
            <w:r>
              <w:rPr>
                <w:rFonts w:hint="eastAsia"/>
                <w:sz w:val="24"/>
                <w:szCs w:val="24"/>
              </w:rPr>
              <w:t>本专业拥有</w:t>
            </w:r>
            <w:proofErr w:type="gramStart"/>
            <w:r>
              <w:rPr>
                <w:rFonts w:hint="eastAsia"/>
                <w:sz w:val="24"/>
                <w:szCs w:val="24"/>
              </w:rPr>
              <w:t>一</w:t>
            </w:r>
            <w:proofErr w:type="gramEnd"/>
            <w:r>
              <w:rPr>
                <w:rFonts w:hint="eastAsia"/>
                <w:sz w:val="24"/>
                <w:szCs w:val="24"/>
              </w:rPr>
              <w:t>支具有扎实的理论知识和丰富的实践经验的教师队伍，教学科研双管齐下，研究成果丰硕。专业教师教研、科研工作均结合专业特点，以应用型、技术型研究为主导，以专业知识、课程设置、教材改革、教法研究为对象，鼓励教师积极申请科研课题、撰写并在核心和权威期刊上发表学术论文，不断提高教师的教科研能力。2014年以来，学院教师主持国家级课题及省部级课题若干项；在国内学术刊物上发表论文200余篇，其中核心刊物20余篇，为办好航空服务艺术与管理专业提供了有力保障。</w:t>
            </w:r>
          </w:p>
          <w:p w:rsidR="009A2289" w:rsidRDefault="009A2289" w:rsidP="00A73D7F">
            <w:pPr>
              <w:spacing w:line="360" w:lineRule="auto"/>
              <w:ind w:firstLineChars="200" w:firstLine="480"/>
              <w:rPr>
                <w:sz w:val="24"/>
                <w:szCs w:val="24"/>
              </w:rPr>
            </w:pPr>
            <w:r>
              <w:rPr>
                <w:rFonts w:hint="eastAsia"/>
                <w:sz w:val="24"/>
                <w:szCs w:val="24"/>
              </w:rPr>
              <w:t>专业教学团队在专业建设、教学质量工程建设方面成绩斐然，获得多项省市级教学质量工程奖和科研成果奖。专著《循岗导教•新高职、新理念、新模式》2007年获武汉市高校教学成果一等奖， 2009年“循岗导教2AB”人才培养模式的研究成果获得湖北省高校教学成果二等奖；2009年，服务礼仪实训基地教学</w:t>
            </w:r>
            <w:proofErr w:type="gramStart"/>
            <w:r>
              <w:rPr>
                <w:rFonts w:hint="eastAsia"/>
                <w:sz w:val="24"/>
                <w:szCs w:val="24"/>
              </w:rPr>
              <w:t>团队获</w:t>
            </w:r>
            <w:proofErr w:type="gramEnd"/>
            <w:r>
              <w:rPr>
                <w:rFonts w:hint="eastAsia"/>
                <w:sz w:val="24"/>
                <w:szCs w:val="24"/>
              </w:rPr>
              <w:t>评“湖北省优秀教学团队”；2010年，《服务礼仪与训练》获批为省级精品课程；2011年，旅游管理专业获批为武汉市品牌专业。2013年，旅游管理专业晋升为武汉市重点专业行列。</w:t>
            </w:r>
          </w:p>
          <w:p w:rsidR="009A2289" w:rsidRDefault="009A2289" w:rsidP="00A73D7F">
            <w:pPr>
              <w:spacing w:line="360" w:lineRule="auto"/>
              <w:ind w:firstLineChars="200" w:firstLine="480"/>
              <w:rPr>
                <w:sz w:val="24"/>
                <w:szCs w:val="24"/>
              </w:rPr>
            </w:pPr>
            <w:r>
              <w:rPr>
                <w:rFonts w:hint="eastAsia"/>
                <w:sz w:val="24"/>
                <w:szCs w:val="24"/>
              </w:rPr>
              <w:t>近五年来，学校高度重视旅游与酒店管理学院的建设与发展，先后投入500多万元改造和完善了旅游与酒店管理学院实训中心。建成国家级实验实训中心一个、2个校内生产性实训基地，还包括导游模拟（3D虚拟）实训室、会展策划实训室、会议会务（生产性）实训室、礼仪实训室、化妆与形象设计实训室、信息化管理实训室等。近三年来本专业教师共有12人次参加企业挂职锻炼，23人次参加了各类教育培训，专业教师100%有行业实践经验。</w:t>
            </w:r>
          </w:p>
          <w:p w:rsidR="009A2289" w:rsidRDefault="009A2289" w:rsidP="00A73D7F">
            <w:pPr>
              <w:adjustRightInd w:val="0"/>
              <w:snapToGrid w:val="0"/>
              <w:spacing w:line="360" w:lineRule="auto"/>
              <w:ind w:firstLineChars="200" w:firstLine="480"/>
              <w:rPr>
                <w:rFonts w:ascii="仿宋" w:eastAsia="仿宋" w:hAnsi="仿宋"/>
                <w:b/>
                <w:sz w:val="28"/>
                <w:szCs w:val="28"/>
              </w:rPr>
            </w:pPr>
            <w:r>
              <w:rPr>
                <w:rFonts w:hint="eastAsia"/>
                <w:sz w:val="24"/>
                <w:szCs w:val="24"/>
              </w:rPr>
              <w:t>专业拥有先进的多媒体教室和校内实训室，</w:t>
            </w:r>
            <w:proofErr w:type="gramStart"/>
            <w:r>
              <w:rPr>
                <w:rFonts w:hint="eastAsia"/>
                <w:sz w:val="24"/>
                <w:szCs w:val="24"/>
              </w:rPr>
              <w:t>现建成</w:t>
            </w:r>
            <w:proofErr w:type="gramEnd"/>
            <w:r>
              <w:rPr>
                <w:rFonts w:hint="eastAsia"/>
                <w:sz w:val="24"/>
                <w:szCs w:val="24"/>
              </w:rPr>
              <w:t>有国家级实验实训中心一个，建筑面积合计约1500多平米，设备总值246.7万元，可同时容纳400余人进行专业实训。为培养航空服务专业学生的专业实践能力，加强实验实训室建设，学校也向航空服务专业校内实训基地投入大量资金，主要包括航空模拟客舱约220平方米，</w:t>
            </w:r>
            <w:proofErr w:type="gramStart"/>
            <w:r>
              <w:rPr>
                <w:rFonts w:hint="eastAsia"/>
                <w:sz w:val="24"/>
                <w:szCs w:val="24"/>
              </w:rPr>
              <w:t>总设备数</w:t>
            </w:r>
            <w:proofErr w:type="gramEnd"/>
            <w:r>
              <w:rPr>
                <w:rFonts w:hint="eastAsia"/>
                <w:sz w:val="24"/>
                <w:szCs w:val="24"/>
              </w:rPr>
              <w:t>40台、形体与体能实训室、形象设计化妆室、礼仪实训室、播音及广播实训室、民航票务中心、茶艺实训室、国家标准游泳馆等，设备及相关资产总值已超过500万元，完全能够实现在校内进行航空服务基本技术和基本技能的系统培养和模拟训练。同时，本专业现已建设了20多个校外实习基地，与企业达成长期合作，如虹桥机场、厦</w:t>
            </w:r>
            <w:r>
              <w:rPr>
                <w:rFonts w:hint="eastAsia"/>
                <w:sz w:val="24"/>
                <w:szCs w:val="24"/>
              </w:rPr>
              <w:lastRenderedPageBreak/>
              <w:t>门机场、福州机场、天河机场、东方航空公司、开元集团等众多企业，能满足学生的顶岗实训需求</w:t>
            </w:r>
          </w:p>
          <w:p w:rsidR="009A2289" w:rsidRDefault="009A2289" w:rsidP="00A73D7F">
            <w:pPr>
              <w:adjustRightInd w:val="0"/>
              <w:snapToGrid w:val="0"/>
              <w:spacing w:line="360" w:lineRule="auto"/>
              <w:ind w:firstLineChars="200" w:firstLine="562"/>
              <w:rPr>
                <w:rFonts w:ascii="仿宋" w:eastAsia="仿宋" w:hAnsi="仿宋"/>
                <w:b/>
                <w:color w:val="FF0000"/>
                <w:sz w:val="28"/>
                <w:szCs w:val="28"/>
                <w:lang w:val="en-US"/>
              </w:rPr>
            </w:pPr>
            <w:r>
              <w:rPr>
                <w:rFonts w:ascii="仿宋" w:eastAsia="仿宋" w:hAnsi="仿宋" w:hint="eastAsia"/>
                <w:b/>
                <w:sz w:val="28"/>
                <w:szCs w:val="28"/>
              </w:rPr>
              <w:t>三、航空服务艺术与管理专业筹建概况</w:t>
            </w:r>
          </w:p>
          <w:p w:rsidR="009A2289" w:rsidRDefault="009A2289" w:rsidP="00A73D7F">
            <w:pPr>
              <w:widowControl/>
              <w:autoSpaceDE/>
              <w:autoSpaceDN/>
              <w:spacing w:line="460" w:lineRule="exact"/>
              <w:ind w:firstLineChars="200" w:firstLine="480"/>
              <w:rPr>
                <w:color w:val="000000"/>
                <w:sz w:val="24"/>
                <w:lang w:val="en-US"/>
              </w:rPr>
            </w:pPr>
            <w:r>
              <w:rPr>
                <w:rFonts w:hint="eastAsia"/>
                <w:color w:val="000000"/>
                <w:sz w:val="24"/>
                <w:lang w:val="en-US"/>
              </w:rPr>
              <w:t>武汉商学院航空服务（专科）专业于2005年作为旅游管理专业（航空服务方向）开始招生，2006年航空服务专业单独招生至今，先后招生13届，共计1014名同学，2008年有了首届毕业生，截止目前毕业学生约899人（其中2014级与2015级毕业生就业率达到90.3%和93.5%，2016级毕业生就业情况尚在统计中），是我校特色专业就业率最好的专业之一。</w:t>
            </w:r>
          </w:p>
          <w:p w:rsidR="009A2289" w:rsidRDefault="009A2289" w:rsidP="00A73D7F">
            <w:pPr>
              <w:widowControl/>
              <w:autoSpaceDE/>
              <w:autoSpaceDN/>
              <w:spacing w:line="460" w:lineRule="exact"/>
              <w:ind w:firstLineChars="200" w:firstLine="480"/>
              <w:rPr>
                <w:color w:val="000000"/>
                <w:sz w:val="24"/>
              </w:rPr>
            </w:pPr>
            <w:r>
              <w:rPr>
                <w:rFonts w:hint="eastAsia"/>
                <w:color w:val="000000"/>
                <w:sz w:val="24"/>
              </w:rPr>
              <w:t>2019年随着新形势下以及学校“十三五”规划所提出的任务下，航空服务专业急需进行转型与深化发展，真正按照“准确把握地方经济社会发展趋势和人才需求”、“加强应用学科专业群建设”等要求，提升专业办学水平，谋求更好地为国家、为社会，尤其是为中部地区的经济社会发展服务，为此，针对航空服务专业存在的人才培养定位相对较低、旅游管理专业在全国布局过多等问题，拟提高人才培养的定位水平。由于中部经济区承接东西与南北的交通，多个重要的交通枢纽都位于中部经济区，为配合实施《促进中部地区崛起规划》，优化交通资源配置，强化综合交通运输枢纽地位，加快完善铁路网和机场建设。在此背景下，我校以高端应用型航空公司、机场以及其他交通服务企业从事经营管理工作的高级专门人才为培养为目标，力求为“一带一路”、“武汉城市圈”经济发展提供人才支持。</w:t>
            </w:r>
          </w:p>
          <w:p w:rsidR="009A2289" w:rsidRDefault="009A2289" w:rsidP="00A73D7F">
            <w:pPr>
              <w:widowControl/>
              <w:autoSpaceDE/>
              <w:autoSpaceDN/>
              <w:spacing w:line="460" w:lineRule="exact"/>
              <w:ind w:firstLineChars="200" w:firstLine="480"/>
              <w:rPr>
                <w:color w:val="000000"/>
                <w:sz w:val="24"/>
              </w:rPr>
            </w:pPr>
            <w:r>
              <w:rPr>
                <w:rFonts w:hint="eastAsia"/>
                <w:color w:val="000000"/>
                <w:sz w:val="24"/>
                <w:lang w:val="en-US"/>
              </w:rPr>
              <w:t>值得关注的是，作为经济快速发展的中部核心地区，中南地区（湖南、湖北、河南、广西、广东、海南）至今还未有学校获批航空服务艺术与管理本科层次专业，在湖北省开设航空服务专业的院校多为专科层次，其中</w:t>
            </w:r>
            <w:proofErr w:type="gramStart"/>
            <w:r>
              <w:rPr>
                <w:rFonts w:hint="eastAsia"/>
                <w:color w:val="000000"/>
                <w:sz w:val="24"/>
                <w:lang w:val="en-US"/>
              </w:rPr>
              <w:t>中</w:t>
            </w:r>
            <w:proofErr w:type="gramEnd"/>
            <w:r>
              <w:rPr>
                <w:rFonts w:hint="eastAsia"/>
                <w:color w:val="000000"/>
                <w:sz w:val="24"/>
                <w:lang w:val="en-US"/>
              </w:rPr>
              <w:t>职层次也占了较大比例，这与飞速发展的</w:t>
            </w:r>
            <w:proofErr w:type="gramStart"/>
            <w:r>
              <w:rPr>
                <w:rFonts w:hint="eastAsia"/>
                <w:color w:val="000000"/>
                <w:sz w:val="24"/>
                <w:lang w:val="en-US"/>
              </w:rPr>
              <w:t>民航业极不</w:t>
            </w:r>
            <w:proofErr w:type="gramEnd"/>
            <w:r>
              <w:rPr>
                <w:rFonts w:hint="eastAsia"/>
                <w:color w:val="000000"/>
                <w:sz w:val="24"/>
                <w:lang w:val="en-US"/>
              </w:rPr>
              <w:t>匹配。武汉商学院无论是酒店或航空服务业，在服务领域中均为行业的标杆，这些学生外在形象好，外语好，素质高，深受酒店、民航等企业的欢迎，就业率保持在90%以上，得到社会的广泛好评和教育部门的认可。已经拥有了13年的航空服务专业办学经验，在师资队伍、教学条件、实习实训基地建设等方面，投入了大量的人力、物力、财力，积累了丰富的办学资源，为航空服务专业本科打下了夯实的基础。</w:t>
            </w:r>
            <w:r>
              <w:rPr>
                <w:rFonts w:hint="eastAsia"/>
                <w:color w:val="000000"/>
                <w:sz w:val="24"/>
              </w:rPr>
              <w:t>经过前期论证，我们认为目前武汉商学院增设航空服务艺术与管理专业本科，是有基础和条件的，是合理的，也是恰逢其时的。</w:t>
            </w:r>
          </w:p>
          <w:p w:rsidR="009A2289" w:rsidRDefault="009A2289" w:rsidP="00A73D7F">
            <w:pPr>
              <w:spacing w:line="360" w:lineRule="auto"/>
              <w:ind w:firstLineChars="200" w:firstLine="480"/>
              <w:rPr>
                <w:rFonts w:cs="Arial"/>
                <w:color w:val="000000"/>
                <w:sz w:val="24"/>
                <w:lang w:val="en-US"/>
              </w:rPr>
            </w:pPr>
          </w:p>
        </w:tc>
      </w:tr>
    </w:tbl>
    <w:p w:rsidR="009A2289" w:rsidRDefault="009A2289" w:rsidP="009A2289">
      <w:pPr>
        <w:spacing w:before="66" w:line="364" w:lineRule="auto"/>
        <w:ind w:right="469"/>
        <w:rPr>
          <w:rFonts w:hint="eastAsia"/>
          <w:sz w:val="24"/>
        </w:rPr>
      </w:pPr>
    </w:p>
    <w:p w:rsidR="009A2289" w:rsidRDefault="009A2289" w:rsidP="009A2289">
      <w:pPr>
        <w:spacing w:before="66" w:line="364" w:lineRule="auto"/>
        <w:ind w:right="469"/>
        <w:rPr>
          <w:rFonts w:hint="eastAsia"/>
          <w:sz w:val="24"/>
        </w:rPr>
      </w:pPr>
    </w:p>
    <w:p w:rsidR="009A2289" w:rsidRDefault="009A2289" w:rsidP="009A2289">
      <w:pPr>
        <w:spacing w:before="66" w:line="364" w:lineRule="auto"/>
        <w:ind w:right="469"/>
        <w:rPr>
          <w:rFonts w:hint="eastAsia"/>
          <w:sz w:val="24"/>
        </w:rPr>
      </w:pPr>
    </w:p>
    <w:p w:rsidR="009A2289" w:rsidRDefault="009A2289" w:rsidP="009A2289">
      <w:pPr>
        <w:spacing w:before="66" w:line="364" w:lineRule="auto"/>
        <w:ind w:right="469"/>
        <w:rPr>
          <w:rFonts w:hint="eastAsia"/>
          <w:sz w:val="24"/>
        </w:rPr>
      </w:pPr>
    </w:p>
    <w:p w:rsidR="009A2289" w:rsidRDefault="009A2289" w:rsidP="009A2289">
      <w:pPr>
        <w:spacing w:before="66" w:line="364" w:lineRule="auto"/>
        <w:ind w:right="469"/>
        <w:rPr>
          <w:sz w:val="24"/>
        </w:rPr>
      </w:pPr>
    </w:p>
    <w:p w:rsidR="009A2289" w:rsidRDefault="009A2289" w:rsidP="009A2289">
      <w:pPr>
        <w:pStyle w:val="a5"/>
        <w:spacing w:before="3" w:after="1"/>
        <w:jc w:val="center"/>
        <w:rPr>
          <w:rFonts w:ascii="Times New Roman"/>
          <w:sz w:val="21"/>
        </w:rPr>
      </w:pPr>
      <w:r>
        <w:lastRenderedPageBreak/>
        <w:t>8.申请增设专业人才培养方案</w:t>
      </w:r>
    </w:p>
    <w:p w:rsidR="009A2289" w:rsidRPr="00AD3A78" w:rsidRDefault="009A2289" w:rsidP="009A2289">
      <w:pPr>
        <w:pStyle w:val="a5"/>
        <w:spacing w:line="200" w:lineRule="exact"/>
        <w:ind w:left="23"/>
        <w:jc w:val="center"/>
      </w:pPr>
    </w:p>
    <w:tbl>
      <w:tblPr>
        <w:tblStyle w:val="a7"/>
        <w:tblW w:w="9356" w:type="dxa"/>
        <w:jc w:val="center"/>
        <w:tblLook w:val="04A0" w:firstRow="1" w:lastRow="0" w:firstColumn="1" w:lastColumn="0" w:noHBand="0" w:noVBand="1"/>
      </w:tblPr>
      <w:tblGrid>
        <w:gridCol w:w="10266"/>
      </w:tblGrid>
      <w:tr w:rsidR="009A2289" w:rsidRPr="00610CDD" w:rsidTr="00A73D7F">
        <w:trPr>
          <w:trHeight w:val="13205"/>
          <w:jc w:val="center"/>
        </w:trPr>
        <w:tc>
          <w:tcPr>
            <w:tcW w:w="9290" w:type="dxa"/>
          </w:tcPr>
          <w:p w:rsidR="009A2289" w:rsidRDefault="009A2289" w:rsidP="00A73D7F">
            <w:pPr>
              <w:spacing w:before="66" w:line="242" w:lineRule="auto"/>
              <w:rPr>
                <w:rFonts w:ascii="仿宋" w:eastAsia="仿宋" w:hAnsi="仿宋" w:hint="eastAsia"/>
                <w:sz w:val="24"/>
              </w:rPr>
            </w:pPr>
            <w:r w:rsidRPr="00A65A54">
              <w:rPr>
                <w:rFonts w:ascii="仿宋" w:eastAsia="仿宋" w:hAnsi="仿宋"/>
                <w:sz w:val="24"/>
              </w:rPr>
              <w:t>（</w:t>
            </w:r>
            <w:r w:rsidRPr="00A65A54">
              <w:rPr>
                <w:rFonts w:ascii="仿宋" w:eastAsia="仿宋" w:hAnsi="仿宋"/>
                <w:spacing w:val="-4"/>
                <w:sz w:val="24"/>
              </w:rPr>
              <w:t>包括培养目标、基本要求、修业年限、授予学位、主要课程、主要实践性教学环节和主</w:t>
            </w:r>
            <w:r w:rsidRPr="00A65A54">
              <w:rPr>
                <w:rFonts w:ascii="仿宋" w:eastAsia="仿宋" w:hAnsi="仿宋"/>
                <w:spacing w:val="-1"/>
                <w:sz w:val="24"/>
              </w:rPr>
              <w:t>要专业实验、教学计划等内容</w:t>
            </w:r>
            <w:r w:rsidRPr="00A65A54">
              <w:rPr>
                <w:rFonts w:ascii="仿宋" w:eastAsia="仿宋" w:hAnsi="仿宋"/>
                <w:spacing w:val="-120"/>
                <w:sz w:val="24"/>
              </w:rPr>
              <w:t>）</w:t>
            </w:r>
            <w:r w:rsidRPr="00A65A54">
              <w:rPr>
                <w:rFonts w:ascii="仿宋" w:eastAsia="仿宋" w:hAnsi="仿宋"/>
                <w:sz w:val="24"/>
              </w:rPr>
              <w:t>（如需要可加页）</w:t>
            </w:r>
          </w:p>
          <w:p w:rsidR="009A2289" w:rsidRDefault="009A2289" w:rsidP="00A73D7F">
            <w:pPr>
              <w:spacing w:line="400" w:lineRule="exact"/>
              <w:ind w:firstLineChars="200" w:firstLine="482"/>
              <w:rPr>
                <w:sz w:val="24"/>
              </w:rPr>
            </w:pPr>
            <w:r>
              <w:rPr>
                <w:rFonts w:hint="eastAsia"/>
                <w:b/>
                <w:sz w:val="24"/>
              </w:rPr>
              <w:t>一、人才培养目标</w:t>
            </w:r>
          </w:p>
          <w:p w:rsidR="009A2289" w:rsidRDefault="009A2289" w:rsidP="009A2289">
            <w:pPr>
              <w:adjustRightInd w:val="0"/>
              <w:spacing w:line="400" w:lineRule="exact"/>
              <w:ind w:leftChars="109" w:left="240" w:firstLineChars="200" w:firstLine="480"/>
              <w:rPr>
                <w:sz w:val="24"/>
                <w:lang w:val="en-US"/>
              </w:rPr>
            </w:pPr>
            <w:r>
              <w:rPr>
                <w:rFonts w:hint="eastAsia"/>
                <w:sz w:val="24"/>
              </w:rPr>
              <w:t>本专业按照教育部对专业办学要求及民航产业发展对人才的需求，</w:t>
            </w:r>
            <w:r>
              <w:rPr>
                <w:rFonts w:hint="eastAsia"/>
                <w:sz w:val="24"/>
                <w:lang w:val="en-US"/>
              </w:rPr>
              <w:t>本专业面向湖北，</w:t>
            </w:r>
          </w:p>
          <w:p w:rsidR="009A2289" w:rsidRDefault="009A2289" w:rsidP="00A73D7F">
            <w:pPr>
              <w:adjustRightInd w:val="0"/>
              <w:spacing w:line="400" w:lineRule="exact"/>
              <w:ind w:firstLineChars="100" w:firstLine="240"/>
              <w:rPr>
                <w:sz w:val="24"/>
              </w:rPr>
            </w:pPr>
            <w:r>
              <w:rPr>
                <w:rFonts w:hint="eastAsia"/>
                <w:sz w:val="24"/>
                <w:lang w:val="en-US"/>
              </w:rPr>
              <w:t>辐射全国，</w:t>
            </w:r>
            <w:r>
              <w:rPr>
                <w:rFonts w:hint="eastAsia"/>
                <w:sz w:val="24"/>
              </w:rPr>
              <w:t>培养具有较高的政治素质、文化素质、艺术素养和职业素养，掌握艺术学、管</w:t>
            </w:r>
          </w:p>
          <w:p w:rsidR="009A2289" w:rsidRDefault="009A2289" w:rsidP="00A73D7F">
            <w:pPr>
              <w:adjustRightInd w:val="0"/>
              <w:spacing w:line="400" w:lineRule="exact"/>
              <w:ind w:firstLineChars="100" w:firstLine="240"/>
              <w:rPr>
                <w:sz w:val="24"/>
              </w:rPr>
            </w:pPr>
            <w:r>
              <w:rPr>
                <w:rFonts w:hint="eastAsia"/>
                <w:sz w:val="24"/>
              </w:rPr>
              <w:t>理学和航空</w:t>
            </w:r>
            <w:proofErr w:type="gramStart"/>
            <w:r>
              <w:rPr>
                <w:rFonts w:hint="eastAsia"/>
                <w:sz w:val="24"/>
              </w:rPr>
              <w:t>服务学</w:t>
            </w:r>
            <w:proofErr w:type="gramEnd"/>
            <w:r>
              <w:rPr>
                <w:rFonts w:hint="eastAsia"/>
                <w:sz w:val="24"/>
              </w:rPr>
              <w:t>的基础理论和基本知识，了解航空业有关的政策和法规，熟悉国内外航</w:t>
            </w:r>
          </w:p>
          <w:p w:rsidR="009A2289" w:rsidRDefault="009A2289" w:rsidP="00A73D7F">
            <w:pPr>
              <w:adjustRightInd w:val="0"/>
              <w:spacing w:line="400" w:lineRule="exact"/>
              <w:ind w:firstLineChars="100" w:firstLine="240"/>
              <w:rPr>
                <w:sz w:val="24"/>
              </w:rPr>
            </w:pPr>
            <w:r>
              <w:rPr>
                <w:rFonts w:hint="eastAsia"/>
                <w:sz w:val="24"/>
              </w:rPr>
              <w:t>空服务业务流程和要求，掌握航空服务和管理的基本技能，具备较强的航空服务能力、英</w:t>
            </w:r>
          </w:p>
          <w:p w:rsidR="009A2289" w:rsidRDefault="009A2289" w:rsidP="00A73D7F">
            <w:pPr>
              <w:adjustRightInd w:val="0"/>
              <w:spacing w:line="400" w:lineRule="exact"/>
              <w:ind w:firstLineChars="100" w:firstLine="240"/>
              <w:rPr>
                <w:sz w:val="24"/>
              </w:rPr>
            </w:pPr>
            <w:r>
              <w:rPr>
                <w:rFonts w:hint="eastAsia"/>
                <w:sz w:val="24"/>
              </w:rPr>
              <w:t>语会话能力、沟通协调能力和应急处置能力，能在国际、国内各大航空公司、机场以及其</w:t>
            </w:r>
          </w:p>
          <w:p w:rsidR="009A2289" w:rsidRDefault="009A2289" w:rsidP="00A73D7F">
            <w:pPr>
              <w:adjustRightInd w:val="0"/>
              <w:spacing w:line="400" w:lineRule="exact"/>
              <w:ind w:firstLineChars="100" w:firstLine="240"/>
              <w:rPr>
                <w:sz w:val="24"/>
              </w:rPr>
            </w:pPr>
            <w:r>
              <w:rPr>
                <w:rFonts w:hint="eastAsia"/>
                <w:sz w:val="24"/>
              </w:rPr>
              <w:t>他高端交通服务企业，从事服务和管理的相关工作的复合型、应用型人才。</w:t>
            </w:r>
          </w:p>
          <w:p w:rsidR="009A2289" w:rsidRDefault="009A2289" w:rsidP="00A73D7F">
            <w:pPr>
              <w:spacing w:line="400" w:lineRule="exact"/>
              <w:ind w:firstLineChars="200" w:firstLine="482"/>
              <w:rPr>
                <w:b/>
                <w:sz w:val="24"/>
              </w:rPr>
            </w:pPr>
            <w:r>
              <w:rPr>
                <w:rFonts w:hint="eastAsia"/>
                <w:b/>
                <w:sz w:val="24"/>
              </w:rPr>
              <w:t>二、人才培养规格及要求</w:t>
            </w:r>
          </w:p>
          <w:p w:rsidR="009A2289" w:rsidRDefault="009A2289" w:rsidP="00A73D7F">
            <w:pPr>
              <w:adjustRightInd w:val="0"/>
              <w:spacing w:line="400" w:lineRule="exact"/>
              <w:ind w:firstLineChars="200" w:firstLine="480"/>
              <w:rPr>
                <w:sz w:val="24"/>
              </w:rPr>
            </w:pPr>
            <w:r>
              <w:rPr>
                <w:rFonts w:hint="eastAsia"/>
                <w:sz w:val="24"/>
                <w:lang w:val="en-US"/>
              </w:rPr>
              <w:t>1</w:t>
            </w:r>
            <w:r>
              <w:rPr>
                <w:rFonts w:hint="eastAsia"/>
                <w:sz w:val="24"/>
              </w:rPr>
              <w:t xml:space="preserve">.知识要求 </w:t>
            </w:r>
          </w:p>
          <w:p w:rsidR="009A2289" w:rsidRDefault="009A2289" w:rsidP="00A73D7F">
            <w:pPr>
              <w:adjustRightInd w:val="0"/>
              <w:spacing w:line="400" w:lineRule="exact"/>
              <w:ind w:firstLineChars="200" w:firstLine="480"/>
              <w:rPr>
                <w:sz w:val="24"/>
              </w:rPr>
            </w:pPr>
            <w:r>
              <w:rPr>
                <w:rFonts w:hint="eastAsia"/>
                <w:sz w:val="24"/>
              </w:rPr>
              <w:t>①掌握艺术学、管理学和航空</w:t>
            </w:r>
            <w:proofErr w:type="gramStart"/>
            <w:r>
              <w:rPr>
                <w:rFonts w:hint="eastAsia"/>
                <w:sz w:val="24"/>
              </w:rPr>
              <w:t>服务学</w:t>
            </w:r>
            <w:proofErr w:type="gramEnd"/>
            <w:r>
              <w:rPr>
                <w:rFonts w:hint="eastAsia"/>
                <w:sz w:val="24"/>
              </w:rPr>
              <w:t>的基础理论和基本知识；</w:t>
            </w:r>
          </w:p>
          <w:p w:rsidR="009A2289" w:rsidRDefault="009A2289" w:rsidP="00A73D7F">
            <w:pPr>
              <w:adjustRightInd w:val="0"/>
              <w:spacing w:line="400" w:lineRule="exact"/>
              <w:ind w:firstLineChars="200" w:firstLine="480"/>
              <w:rPr>
                <w:sz w:val="24"/>
              </w:rPr>
            </w:pPr>
            <w:r>
              <w:rPr>
                <w:rFonts w:hint="eastAsia"/>
                <w:sz w:val="24"/>
              </w:rPr>
              <w:t>②掌握航空业服务与管理的基本程序、方法和技术；</w:t>
            </w:r>
          </w:p>
          <w:p w:rsidR="009A2289" w:rsidRDefault="009A2289" w:rsidP="00A73D7F">
            <w:pPr>
              <w:adjustRightInd w:val="0"/>
              <w:spacing w:line="400" w:lineRule="exact"/>
              <w:ind w:firstLineChars="200" w:firstLine="480"/>
              <w:rPr>
                <w:sz w:val="24"/>
              </w:rPr>
            </w:pPr>
            <w:r>
              <w:rPr>
                <w:rFonts w:hint="eastAsia"/>
                <w:sz w:val="24"/>
              </w:rPr>
              <w:t>③了解中国文化与西方文化，熟悉客源国风俗和礼仪文化；</w:t>
            </w:r>
          </w:p>
          <w:p w:rsidR="009A2289" w:rsidRDefault="009A2289" w:rsidP="00A73D7F">
            <w:pPr>
              <w:adjustRightInd w:val="0"/>
              <w:spacing w:line="400" w:lineRule="exact"/>
              <w:ind w:firstLineChars="200" w:firstLine="480"/>
              <w:rPr>
                <w:sz w:val="24"/>
              </w:rPr>
            </w:pPr>
            <w:r>
              <w:rPr>
                <w:rFonts w:hint="eastAsia"/>
                <w:sz w:val="24"/>
              </w:rPr>
              <w:t>④ 熟悉航空业的法律法规及政策，具有较强的法制意识与安全意识；</w:t>
            </w:r>
          </w:p>
          <w:p w:rsidR="009A2289" w:rsidRDefault="009A2289" w:rsidP="00A73D7F">
            <w:pPr>
              <w:adjustRightInd w:val="0"/>
              <w:spacing w:line="400" w:lineRule="exact"/>
              <w:ind w:firstLineChars="200" w:firstLine="480"/>
              <w:rPr>
                <w:sz w:val="24"/>
              </w:rPr>
            </w:pPr>
            <w:r>
              <w:rPr>
                <w:rFonts w:hint="eastAsia"/>
                <w:sz w:val="24"/>
              </w:rPr>
              <w:t>⑤了解航空业的现状与发展趋势。</w:t>
            </w:r>
          </w:p>
          <w:p w:rsidR="009A2289" w:rsidRDefault="009A2289" w:rsidP="00A73D7F">
            <w:pPr>
              <w:adjustRightInd w:val="0"/>
              <w:spacing w:line="400" w:lineRule="exact"/>
              <w:ind w:firstLineChars="200" w:firstLine="480"/>
              <w:rPr>
                <w:sz w:val="24"/>
              </w:rPr>
            </w:pPr>
            <w:r>
              <w:rPr>
                <w:rFonts w:hint="eastAsia"/>
                <w:sz w:val="24"/>
                <w:lang w:val="en-US"/>
              </w:rPr>
              <w:t>2</w:t>
            </w:r>
            <w:r>
              <w:rPr>
                <w:rFonts w:hint="eastAsia"/>
                <w:sz w:val="24"/>
              </w:rPr>
              <w:t>.能力要求</w:t>
            </w:r>
          </w:p>
          <w:p w:rsidR="009A2289" w:rsidRDefault="009A2289" w:rsidP="00A73D7F">
            <w:pPr>
              <w:adjustRightInd w:val="0"/>
              <w:spacing w:line="400" w:lineRule="exact"/>
              <w:ind w:firstLineChars="200" w:firstLine="480"/>
              <w:rPr>
                <w:sz w:val="24"/>
              </w:rPr>
            </w:pPr>
            <w:r>
              <w:rPr>
                <w:rFonts w:hint="eastAsia"/>
                <w:sz w:val="24"/>
              </w:rPr>
              <w:t>① 具有从事航空服务与管理工作的基本能力；</w:t>
            </w:r>
          </w:p>
          <w:p w:rsidR="009A2289" w:rsidRDefault="009A2289" w:rsidP="00A73D7F">
            <w:pPr>
              <w:adjustRightInd w:val="0"/>
              <w:spacing w:line="400" w:lineRule="exact"/>
              <w:ind w:firstLineChars="200" w:firstLine="480"/>
              <w:rPr>
                <w:sz w:val="24"/>
              </w:rPr>
            </w:pPr>
            <w:r>
              <w:rPr>
                <w:rFonts w:hint="eastAsia"/>
                <w:sz w:val="24"/>
              </w:rPr>
              <w:t>②具有熟练使用和管理航空服务设备的能力；</w:t>
            </w:r>
          </w:p>
          <w:p w:rsidR="009A2289" w:rsidRDefault="009A2289" w:rsidP="00A73D7F">
            <w:pPr>
              <w:adjustRightInd w:val="0"/>
              <w:spacing w:line="400" w:lineRule="exact"/>
              <w:ind w:firstLineChars="200" w:firstLine="480"/>
              <w:rPr>
                <w:sz w:val="24"/>
              </w:rPr>
            </w:pPr>
            <w:r>
              <w:rPr>
                <w:rFonts w:hint="eastAsia"/>
                <w:sz w:val="24"/>
              </w:rPr>
              <w:t>③具备良好的外语水平和较强的沟通能力、协调能力与应变能力；</w:t>
            </w:r>
          </w:p>
          <w:p w:rsidR="009A2289" w:rsidRDefault="009A2289" w:rsidP="00A73D7F">
            <w:pPr>
              <w:adjustRightInd w:val="0"/>
              <w:spacing w:line="400" w:lineRule="exact"/>
              <w:ind w:firstLineChars="200" w:firstLine="480"/>
              <w:rPr>
                <w:sz w:val="24"/>
              </w:rPr>
            </w:pPr>
            <w:r>
              <w:rPr>
                <w:rFonts w:hint="eastAsia"/>
                <w:sz w:val="24"/>
              </w:rPr>
              <w:t>④具有应对危机与突发事件处置能力；</w:t>
            </w:r>
          </w:p>
          <w:p w:rsidR="009A2289" w:rsidRDefault="009A2289" w:rsidP="00A73D7F">
            <w:pPr>
              <w:adjustRightInd w:val="0"/>
              <w:spacing w:line="400" w:lineRule="exact"/>
              <w:ind w:firstLineChars="200" w:firstLine="480"/>
              <w:rPr>
                <w:sz w:val="24"/>
              </w:rPr>
            </w:pPr>
            <w:r>
              <w:rPr>
                <w:rFonts w:hint="eastAsia"/>
                <w:sz w:val="24"/>
              </w:rPr>
              <w:t>⑤具有探索创新精神，初步具备从事航空服务与管理领域的科学研究能力；</w:t>
            </w:r>
          </w:p>
          <w:p w:rsidR="009A2289" w:rsidRDefault="009A2289" w:rsidP="00A73D7F">
            <w:pPr>
              <w:adjustRightInd w:val="0"/>
              <w:spacing w:line="400" w:lineRule="exact"/>
              <w:ind w:firstLineChars="200" w:firstLine="480"/>
              <w:rPr>
                <w:sz w:val="24"/>
              </w:rPr>
            </w:pPr>
            <w:r>
              <w:rPr>
                <w:rFonts w:hint="eastAsia"/>
                <w:sz w:val="24"/>
              </w:rPr>
              <w:t>⑥具有团队协作精神和团队合作能力。</w:t>
            </w:r>
          </w:p>
          <w:p w:rsidR="009A2289" w:rsidRDefault="009A2289" w:rsidP="00A73D7F">
            <w:pPr>
              <w:adjustRightInd w:val="0"/>
              <w:spacing w:line="400" w:lineRule="exact"/>
              <w:ind w:firstLineChars="200" w:firstLine="480"/>
              <w:rPr>
                <w:sz w:val="24"/>
              </w:rPr>
            </w:pPr>
            <w:r>
              <w:rPr>
                <w:rFonts w:hint="eastAsia"/>
                <w:sz w:val="24"/>
                <w:lang w:val="en-US"/>
              </w:rPr>
              <w:t>3</w:t>
            </w:r>
            <w:r>
              <w:rPr>
                <w:rFonts w:hint="eastAsia"/>
                <w:sz w:val="24"/>
              </w:rPr>
              <w:t>.素质要求</w:t>
            </w:r>
          </w:p>
          <w:p w:rsidR="009A2289" w:rsidRDefault="009A2289" w:rsidP="00A73D7F">
            <w:pPr>
              <w:adjustRightInd w:val="0"/>
              <w:spacing w:line="400" w:lineRule="exact"/>
              <w:ind w:firstLineChars="200" w:firstLine="480"/>
              <w:rPr>
                <w:sz w:val="24"/>
              </w:rPr>
            </w:pPr>
            <w:r>
              <w:rPr>
                <w:rFonts w:hint="eastAsia"/>
                <w:sz w:val="24"/>
              </w:rPr>
              <w:t>①具备良好的政治素养和道德素养；</w:t>
            </w:r>
          </w:p>
          <w:p w:rsidR="009A2289" w:rsidRDefault="009A2289" w:rsidP="00A73D7F">
            <w:pPr>
              <w:adjustRightInd w:val="0"/>
              <w:spacing w:line="400" w:lineRule="exact"/>
              <w:ind w:firstLineChars="200" w:firstLine="480"/>
              <w:rPr>
                <w:sz w:val="24"/>
              </w:rPr>
            </w:pPr>
            <w:r>
              <w:rPr>
                <w:rFonts w:hint="eastAsia"/>
                <w:sz w:val="24"/>
              </w:rPr>
              <w:t>②具备良好的文化修养和形象气质；</w:t>
            </w:r>
          </w:p>
          <w:p w:rsidR="009A2289" w:rsidRDefault="009A2289" w:rsidP="00A73D7F">
            <w:pPr>
              <w:adjustRightInd w:val="0"/>
              <w:spacing w:line="400" w:lineRule="exact"/>
              <w:ind w:firstLineChars="200" w:firstLine="480"/>
              <w:rPr>
                <w:sz w:val="24"/>
              </w:rPr>
            </w:pPr>
            <w:r>
              <w:rPr>
                <w:rFonts w:hint="eastAsia"/>
                <w:sz w:val="24"/>
              </w:rPr>
              <w:t>③具备良好的服务意识和职业素养；</w:t>
            </w:r>
          </w:p>
          <w:p w:rsidR="009A2289" w:rsidRDefault="009A2289" w:rsidP="00A73D7F">
            <w:pPr>
              <w:adjustRightInd w:val="0"/>
              <w:spacing w:line="400" w:lineRule="exact"/>
              <w:ind w:firstLineChars="200" w:firstLine="480"/>
              <w:rPr>
                <w:sz w:val="24"/>
              </w:rPr>
            </w:pPr>
            <w:r>
              <w:rPr>
                <w:rFonts w:hint="eastAsia"/>
                <w:sz w:val="24"/>
              </w:rPr>
              <w:t>④具备良好的协作意识和团队合作精神；</w:t>
            </w:r>
          </w:p>
          <w:p w:rsidR="009A2289" w:rsidRDefault="009A2289" w:rsidP="00A73D7F">
            <w:pPr>
              <w:adjustRightInd w:val="0"/>
              <w:spacing w:line="400" w:lineRule="exact"/>
              <w:ind w:firstLineChars="200" w:firstLine="480"/>
              <w:rPr>
                <w:b/>
                <w:sz w:val="24"/>
              </w:rPr>
            </w:pPr>
            <w:r>
              <w:rPr>
                <w:rFonts w:hint="eastAsia"/>
                <w:sz w:val="24"/>
              </w:rPr>
              <w:t>⑤具备健康的体魄和良好的心理素质。</w:t>
            </w:r>
          </w:p>
          <w:p w:rsidR="009A2289" w:rsidRDefault="009A2289" w:rsidP="00A73D7F">
            <w:pPr>
              <w:spacing w:line="400" w:lineRule="exact"/>
              <w:ind w:firstLineChars="200" w:firstLine="482"/>
              <w:rPr>
                <w:b/>
                <w:sz w:val="24"/>
              </w:rPr>
            </w:pPr>
            <w:r>
              <w:rPr>
                <w:rFonts w:hint="eastAsia"/>
                <w:b/>
                <w:sz w:val="24"/>
              </w:rPr>
              <w:t>三、人才培养模式</w:t>
            </w:r>
          </w:p>
          <w:p w:rsidR="009A2289" w:rsidRDefault="009A2289" w:rsidP="00A73D7F">
            <w:pPr>
              <w:adjustRightInd w:val="0"/>
              <w:snapToGrid w:val="0"/>
              <w:spacing w:line="400" w:lineRule="exact"/>
              <w:ind w:firstLineChars="200" w:firstLine="480"/>
              <w:rPr>
                <w:sz w:val="24"/>
              </w:rPr>
            </w:pPr>
            <w:r>
              <w:rPr>
                <w:rFonts w:hint="eastAsia"/>
                <w:sz w:val="24"/>
              </w:rPr>
              <w:t>“循行导教</w:t>
            </w:r>
            <w:r>
              <w:rPr>
                <w:rFonts w:hint="eastAsia"/>
                <w:sz w:val="24"/>
                <w:lang w:val="en-US"/>
              </w:rPr>
              <w:t>3+1</w:t>
            </w:r>
            <w:r>
              <w:rPr>
                <w:rFonts w:hint="eastAsia"/>
                <w:sz w:val="24"/>
              </w:rPr>
              <w:t>”人才培养模式。</w:t>
            </w:r>
          </w:p>
          <w:p w:rsidR="009A2289" w:rsidRDefault="009A2289" w:rsidP="00A73D7F">
            <w:pPr>
              <w:adjustRightInd w:val="0"/>
              <w:snapToGrid w:val="0"/>
              <w:spacing w:line="400" w:lineRule="exact"/>
              <w:ind w:firstLineChars="200" w:firstLine="480"/>
              <w:rPr>
                <w:sz w:val="24"/>
                <w:lang w:val="en-US"/>
              </w:rPr>
            </w:pPr>
            <w:r>
              <w:rPr>
                <w:rFonts w:hint="eastAsia"/>
                <w:sz w:val="24"/>
              </w:rPr>
              <w:t>这种模式是以“循行导教”为人才培养理念，基于民航运输行业发展和职业成长规律，以培养航空公司、机场以及其他高端交通服务企业从事经营管理工作的应用型高级专门人才为目的，按照“</w:t>
            </w:r>
            <w:r>
              <w:rPr>
                <w:rFonts w:hint="eastAsia"/>
                <w:sz w:val="24"/>
                <w:lang w:val="en-US"/>
              </w:rPr>
              <w:t>3+1</w:t>
            </w:r>
            <w:r>
              <w:rPr>
                <w:rFonts w:hint="eastAsia"/>
                <w:sz w:val="24"/>
              </w:rPr>
              <w:t>”培养环节来实施教学，从而切实提升学生就业能力的一种培养模式。即大学前</w:t>
            </w:r>
            <w:r>
              <w:rPr>
                <w:rFonts w:hint="eastAsia"/>
                <w:sz w:val="24"/>
                <w:lang w:val="en-US"/>
              </w:rPr>
              <w:t>3年完成行业所需专业的知识和能力学习与训练，最后1年通过产学研结合的实践培养模式，融会贯通</w:t>
            </w:r>
            <w:r>
              <w:rPr>
                <w:rFonts w:hint="eastAsia"/>
                <w:sz w:val="24"/>
                <w:lang w:val="en-US"/>
              </w:rPr>
              <w:lastRenderedPageBreak/>
              <w:t>所学知识、能力顶岗实习，进行创新实践，培养符合行业需要的具有一定创新精神的复合型、应用型人才。</w:t>
            </w:r>
          </w:p>
          <w:p w:rsidR="009A2289" w:rsidRDefault="009A2289" w:rsidP="00A73D7F">
            <w:pPr>
              <w:spacing w:line="400" w:lineRule="exact"/>
              <w:ind w:firstLineChars="200" w:firstLine="482"/>
              <w:rPr>
                <w:b/>
                <w:sz w:val="24"/>
              </w:rPr>
            </w:pPr>
            <w:r>
              <w:rPr>
                <w:rFonts w:hint="eastAsia"/>
                <w:b/>
                <w:sz w:val="24"/>
              </w:rPr>
              <w:t>四、学制、学分与学位</w:t>
            </w:r>
          </w:p>
          <w:p w:rsidR="009A2289" w:rsidRDefault="009A2289" w:rsidP="00A73D7F">
            <w:pPr>
              <w:spacing w:line="400" w:lineRule="exact"/>
              <w:ind w:firstLineChars="200" w:firstLine="480"/>
              <w:rPr>
                <w:sz w:val="24"/>
              </w:rPr>
            </w:pPr>
            <w:r>
              <w:rPr>
                <w:rFonts w:hint="eastAsia"/>
                <w:sz w:val="24"/>
              </w:rPr>
              <w:t>1.修业年限：标准学制四年；学生可在</w:t>
            </w:r>
            <w:r>
              <w:rPr>
                <w:sz w:val="24"/>
              </w:rPr>
              <w:t>3-</w:t>
            </w:r>
            <w:r>
              <w:rPr>
                <w:rFonts w:hint="eastAsia"/>
                <w:sz w:val="24"/>
              </w:rPr>
              <w:t>6年内修完本专业规定学分。</w:t>
            </w:r>
          </w:p>
          <w:p w:rsidR="009A2289" w:rsidRDefault="009A2289" w:rsidP="00A73D7F">
            <w:pPr>
              <w:spacing w:line="400" w:lineRule="exact"/>
              <w:ind w:firstLineChars="200" w:firstLine="480"/>
              <w:rPr>
                <w:sz w:val="24"/>
              </w:rPr>
            </w:pPr>
            <w:r>
              <w:rPr>
                <w:rFonts w:hint="eastAsia"/>
                <w:sz w:val="24"/>
              </w:rPr>
              <w:t>2.学分要求：本专业学生在校期间必须修满本方案规</w:t>
            </w:r>
            <w:r>
              <w:rPr>
                <w:rFonts w:hint="eastAsia"/>
                <w:sz w:val="24"/>
                <w:lang w:val="en-US"/>
              </w:rPr>
              <w:t>定的161.5学分方</w:t>
            </w:r>
            <w:r>
              <w:rPr>
                <w:rFonts w:hint="eastAsia"/>
                <w:sz w:val="24"/>
              </w:rPr>
              <w:t>能毕业。其中：通识课程平台</w:t>
            </w:r>
            <w:r>
              <w:rPr>
                <w:rFonts w:hint="eastAsia"/>
                <w:sz w:val="24"/>
                <w:lang w:val="en-US"/>
              </w:rPr>
              <w:t>51</w:t>
            </w:r>
            <w:r>
              <w:rPr>
                <w:rFonts w:hint="eastAsia"/>
                <w:sz w:val="24"/>
              </w:rPr>
              <w:t>学分，学科基础平台</w:t>
            </w:r>
            <w:r>
              <w:rPr>
                <w:rFonts w:hint="eastAsia"/>
                <w:sz w:val="24"/>
                <w:lang w:val="en-US"/>
              </w:rPr>
              <w:t>23</w:t>
            </w:r>
            <w:r>
              <w:rPr>
                <w:rFonts w:hint="eastAsia"/>
                <w:sz w:val="24"/>
              </w:rPr>
              <w:t>学分，专业教育平台</w:t>
            </w:r>
            <w:r>
              <w:rPr>
                <w:rFonts w:hint="eastAsia"/>
                <w:sz w:val="24"/>
                <w:lang w:val="en-US"/>
              </w:rPr>
              <w:t>41.5</w:t>
            </w:r>
            <w:r>
              <w:rPr>
                <w:rFonts w:hint="eastAsia"/>
                <w:sz w:val="24"/>
              </w:rPr>
              <w:t>学分，实践教学模块</w:t>
            </w:r>
            <w:r>
              <w:rPr>
                <w:rFonts w:hint="eastAsia"/>
                <w:sz w:val="24"/>
                <w:lang w:val="en-US"/>
              </w:rPr>
              <w:t>38</w:t>
            </w:r>
            <w:r>
              <w:rPr>
                <w:rFonts w:hint="eastAsia"/>
                <w:sz w:val="24"/>
              </w:rPr>
              <w:t>学分，素质拓展与创新创业教育模块</w:t>
            </w:r>
            <w:r>
              <w:rPr>
                <w:rFonts w:hint="eastAsia"/>
                <w:sz w:val="24"/>
                <w:lang w:val="en-US"/>
              </w:rPr>
              <w:t>8</w:t>
            </w:r>
            <w:r>
              <w:rPr>
                <w:rFonts w:hint="eastAsia"/>
                <w:sz w:val="24"/>
              </w:rPr>
              <w:t>学分。</w:t>
            </w:r>
          </w:p>
          <w:p w:rsidR="009A2289" w:rsidRDefault="009A2289" w:rsidP="00A73D7F">
            <w:pPr>
              <w:spacing w:line="400" w:lineRule="exact"/>
              <w:ind w:firstLineChars="200" w:firstLine="480"/>
              <w:rPr>
                <w:b/>
                <w:sz w:val="24"/>
              </w:rPr>
            </w:pPr>
            <w:r>
              <w:rPr>
                <w:rFonts w:hint="eastAsia"/>
                <w:sz w:val="24"/>
              </w:rPr>
              <w:t>3.毕业与学位：学生修完本专业培养方案规定课程，取得毕业所需学分，符合学校规定的毕业条件，学校准予毕业，发给毕业证书。符合学校学士授予条件的，授予艺术学或管理学学士学位。</w:t>
            </w:r>
          </w:p>
          <w:p w:rsidR="009A2289" w:rsidRDefault="009A2289" w:rsidP="00A73D7F">
            <w:pPr>
              <w:spacing w:line="400" w:lineRule="exact"/>
              <w:ind w:firstLineChars="200" w:firstLine="482"/>
              <w:rPr>
                <w:rFonts w:eastAsia="黑体"/>
                <w:sz w:val="24"/>
              </w:rPr>
            </w:pPr>
            <w:r>
              <w:rPr>
                <w:rFonts w:hint="eastAsia"/>
                <w:b/>
                <w:sz w:val="24"/>
              </w:rPr>
              <w:t>五、主干学科</w:t>
            </w:r>
            <w:r>
              <w:rPr>
                <w:rFonts w:eastAsia="黑体" w:hint="eastAsia"/>
                <w:sz w:val="24"/>
              </w:rPr>
              <w:t>（</w:t>
            </w:r>
            <w:r>
              <w:rPr>
                <w:rFonts w:hint="eastAsia"/>
                <w:sz w:val="24"/>
              </w:rPr>
              <w:t>指支撑本专业的主干学科</w:t>
            </w:r>
            <w:r>
              <w:rPr>
                <w:rFonts w:ascii="楷体_GB2312" w:eastAsia="楷体_GB2312" w:hint="eastAsia"/>
                <w:sz w:val="24"/>
              </w:rPr>
              <w:t>，一般为2-3个</w:t>
            </w:r>
            <w:r>
              <w:rPr>
                <w:rFonts w:eastAsia="黑体" w:hint="eastAsia"/>
                <w:sz w:val="24"/>
              </w:rPr>
              <w:t>）</w:t>
            </w:r>
          </w:p>
          <w:p w:rsidR="009A2289" w:rsidRPr="00AC178B" w:rsidRDefault="009A2289" w:rsidP="00A73D7F">
            <w:pPr>
              <w:spacing w:beforeLines="100" w:before="240" w:line="360" w:lineRule="auto"/>
              <w:ind w:firstLineChars="200" w:firstLine="480"/>
              <w:rPr>
                <w:sz w:val="24"/>
                <w:lang w:val="en-US"/>
              </w:rPr>
            </w:pPr>
            <w:r w:rsidRPr="00AC178B">
              <w:rPr>
                <w:rFonts w:hint="eastAsia"/>
                <w:sz w:val="24"/>
                <w:lang w:val="en-US"/>
              </w:rPr>
              <w:t>艺术学、管理学、航空服务学</w:t>
            </w:r>
          </w:p>
          <w:p w:rsidR="009A2289" w:rsidRDefault="009A2289" w:rsidP="00A73D7F">
            <w:pPr>
              <w:spacing w:line="360" w:lineRule="auto"/>
              <w:ind w:firstLineChars="200" w:firstLine="482"/>
              <w:rPr>
                <w:rFonts w:hint="eastAsia"/>
                <w:sz w:val="24"/>
              </w:rPr>
            </w:pPr>
            <w:r>
              <w:rPr>
                <w:rFonts w:hint="eastAsia"/>
                <w:b/>
                <w:sz w:val="24"/>
              </w:rPr>
              <w:t>六、主干课程</w:t>
            </w:r>
            <w:r>
              <w:rPr>
                <w:rFonts w:hint="eastAsia"/>
                <w:sz w:val="24"/>
              </w:rPr>
              <w:t>（对本专业所涉及的主干课程进行列举。各专业的主干课程应以教育部</w:t>
            </w:r>
            <w:r>
              <w:rPr>
                <w:sz w:val="24"/>
              </w:rPr>
              <w:t>2012</w:t>
            </w:r>
            <w:r>
              <w:rPr>
                <w:rFonts w:hint="eastAsia"/>
                <w:sz w:val="24"/>
              </w:rPr>
              <w:t>年颁布的《普通高等学校本科专业目录和专业介绍》和《普通</w:t>
            </w:r>
            <w:r>
              <w:rPr>
                <w:sz w:val="24"/>
              </w:rPr>
              <w:t>高等学校本科专业类教学质量</w:t>
            </w:r>
            <w:r>
              <w:rPr>
                <w:rFonts w:hint="eastAsia"/>
                <w:sz w:val="24"/>
              </w:rPr>
              <w:t>国家</w:t>
            </w:r>
            <w:r>
              <w:rPr>
                <w:sz w:val="24"/>
              </w:rPr>
              <w:t>标准</w:t>
            </w:r>
            <w:r>
              <w:rPr>
                <w:rFonts w:hint="eastAsia"/>
                <w:sz w:val="24"/>
              </w:rPr>
              <w:t>》为基础，同时考虑社会需求和学校的特色课程合理安排。）</w:t>
            </w:r>
          </w:p>
          <w:p w:rsidR="009A2289" w:rsidRDefault="009A2289" w:rsidP="00A73D7F">
            <w:pPr>
              <w:spacing w:line="360" w:lineRule="auto"/>
              <w:ind w:firstLineChars="200" w:firstLine="480"/>
              <w:rPr>
                <w:sz w:val="24"/>
              </w:rPr>
            </w:pPr>
            <w:r>
              <w:rPr>
                <w:rFonts w:hint="eastAsia"/>
                <w:sz w:val="24"/>
              </w:rPr>
              <w:t>艺术学概论、航空服务礼仪、民航播音艺术、管理学原理、航空</w:t>
            </w:r>
            <w:proofErr w:type="gramStart"/>
            <w:r>
              <w:rPr>
                <w:rFonts w:hint="eastAsia"/>
                <w:sz w:val="24"/>
              </w:rPr>
              <w:t>服务学</w:t>
            </w:r>
            <w:proofErr w:type="gramEnd"/>
            <w:r>
              <w:rPr>
                <w:rFonts w:hint="eastAsia"/>
                <w:sz w:val="24"/>
              </w:rPr>
              <w:t>概论、航空客舱设备运行与管理、航空客舱服务与管理、航空市场营销、航空法律法规等。</w:t>
            </w:r>
          </w:p>
          <w:p w:rsidR="009A2289" w:rsidRDefault="009A2289" w:rsidP="00A73D7F">
            <w:pPr>
              <w:spacing w:line="400" w:lineRule="exact"/>
              <w:ind w:firstLineChars="200" w:firstLine="482"/>
              <w:rPr>
                <w:rFonts w:hint="eastAsia"/>
                <w:b/>
                <w:sz w:val="24"/>
              </w:rPr>
            </w:pPr>
          </w:p>
          <w:p w:rsidR="009A2289" w:rsidRDefault="009A2289" w:rsidP="00A73D7F">
            <w:pPr>
              <w:spacing w:line="400" w:lineRule="exact"/>
              <w:ind w:firstLineChars="200" w:firstLine="482"/>
              <w:rPr>
                <w:b/>
                <w:sz w:val="24"/>
              </w:rPr>
            </w:pPr>
            <w:r>
              <w:rPr>
                <w:rFonts w:hint="eastAsia"/>
                <w:b/>
                <w:sz w:val="24"/>
              </w:rPr>
              <w:t>七、专业人才培养目标实现矩阵</w:t>
            </w:r>
          </w:p>
          <w:p w:rsidR="009A2289" w:rsidRDefault="009A2289" w:rsidP="00A73D7F">
            <w:pPr>
              <w:spacing w:line="400" w:lineRule="exact"/>
              <w:ind w:firstLineChars="200" w:firstLine="482"/>
              <w:rPr>
                <w:b/>
                <w:sz w:val="24"/>
              </w:rPr>
            </w:pPr>
          </w:p>
          <w:tbl>
            <w:tblPr>
              <w:tblpPr w:leftFromText="180" w:rightFromText="180" w:vertAnchor="text" w:horzAnchor="margin" w:tblpY="-250"/>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894"/>
              <w:gridCol w:w="1165"/>
              <w:gridCol w:w="4207"/>
              <w:gridCol w:w="2586"/>
            </w:tblGrid>
            <w:tr w:rsidR="009A2289" w:rsidTr="00A73D7F">
              <w:trPr>
                <w:trHeight w:val="1117"/>
              </w:trPr>
              <w:tc>
                <w:tcPr>
                  <w:tcW w:w="592" w:type="pct"/>
                  <w:vAlign w:val="center"/>
                </w:tcPr>
                <w:p w:rsidR="009A2289" w:rsidRDefault="009A2289" w:rsidP="00A73D7F">
                  <w:pPr>
                    <w:spacing w:line="400" w:lineRule="exact"/>
                    <w:jc w:val="center"/>
                    <w:rPr>
                      <w:b/>
                      <w:color w:val="000000"/>
                      <w:szCs w:val="21"/>
                    </w:rPr>
                  </w:pPr>
                  <w:r>
                    <w:rPr>
                      <w:rFonts w:hint="eastAsia"/>
                      <w:b/>
                      <w:color w:val="000000"/>
                      <w:szCs w:val="21"/>
                    </w:rPr>
                    <w:lastRenderedPageBreak/>
                    <w:t>知识模块</w:t>
                  </w:r>
                </w:p>
              </w:tc>
              <w:tc>
                <w:tcPr>
                  <w:tcW w:w="445" w:type="pct"/>
                  <w:tcMar>
                    <w:left w:w="28" w:type="dxa"/>
                    <w:right w:w="28" w:type="dxa"/>
                  </w:tcMar>
                  <w:vAlign w:val="center"/>
                </w:tcPr>
                <w:p w:rsidR="009A2289" w:rsidRDefault="009A2289" w:rsidP="00A73D7F">
                  <w:pPr>
                    <w:spacing w:line="400" w:lineRule="exact"/>
                    <w:jc w:val="center"/>
                    <w:rPr>
                      <w:b/>
                      <w:color w:val="000000"/>
                      <w:szCs w:val="21"/>
                    </w:rPr>
                  </w:pPr>
                  <w:r>
                    <w:rPr>
                      <w:rFonts w:hint="eastAsia"/>
                      <w:b/>
                      <w:color w:val="000000"/>
                      <w:szCs w:val="21"/>
                    </w:rPr>
                    <w:t>知识域</w:t>
                  </w:r>
                </w:p>
              </w:tc>
              <w:tc>
                <w:tcPr>
                  <w:tcW w:w="580" w:type="pct"/>
                  <w:tcMar>
                    <w:top w:w="57" w:type="dxa"/>
                    <w:left w:w="57" w:type="dxa"/>
                    <w:bottom w:w="57" w:type="dxa"/>
                    <w:right w:w="57" w:type="dxa"/>
                  </w:tcMar>
                  <w:vAlign w:val="center"/>
                </w:tcPr>
                <w:p w:rsidR="009A2289" w:rsidRDefault="009A2289" w:rsidP="00A73D7F">
                  <w:pPr>
                    <w:spacing w:line="400" w:lineRule="exact"/>
                    <w:jc w:val="center"/>
                    <w:rPr>
                      <w:b/>
                      <w:color w:val="000000"/>
                      <w:szCs w:val="21"/>
                    </w:rPr>
                  </w:pPr>
                  <w:r>
                    <w:rPr>
                      <w:rFonts w:hint="eastAsia"/>
                      <w:b/>
                      <w:color w:val="000000"/>
                      <w:szCs w:val="21"/>
                    </w:rPr>
                    <w:t>知识层</w:t>
                  </w:r>
                </w:p>
              </w:tc>
              <w:tc>
                <w:tcPr>
                  <w:tcW w:w="2095" w:type="pct"/>
                  <w:vAlign w:val="center"/>
                </w:tcPr>
                <w:p w:rsidR="009A2289" w:rsidRDefault="009A2289" w:rsidP="009A2289">
                  <w:pPr>
                    <w:spacing w:line="400" w:lineRule="exact"/>
                    <w:ind w:firstLineChars="200" w:firstLine="442"/>
                    <w:jc w:val="center"/>
                    <w:rPr>
                      <w:b/>
                      <w:color w:val="000000"/>
                      <w:szCs w:val="21"/>
                    </w:rPr>
                  </w:pPr>
                  <w:r>
                    <w:rPr>
                      <w:rFonts w:hint="eastAsia"/>
                      <w:b/>
                      <w:color w:val="000000"/>
                      <w:szCs w:val="21"/>
                    </w:rPr>
                    <w:t>能力</w:t>
                  </w:r>
                </w:p>
              </w:tc>
              <w:tc>
                <w:tcPr>
                  <w:tcW w:w="1288" w:type="pct"/>
                  <w:vAlign w:val="center"/>
                </w:tcPr>
                <w:p w:rsidR="009A2289" w:rsidRDefault="009A2289" w:rsidP="00A73D7F">
                  <w:pPr>
                    <w:spacing w:line="400" w:lineRule="exact"/>
                    <w:rPr>
                      <w:b/>
                      <w:color w:val="000000"/>
                      <w:szCs w:val="21"/>
                    </w:rPr>
                  </w:pPr>
                  <w:r>
                    <w:rPr>
                      <w:rFonts w:hint="eastAsia"/>
                      <w:b/>
                      <w:color w:val="000000"/>
                      <w:szCs w:val="21"/>
                    </w:rPr>
                    <w:t>实现（课程或环节）</w:t>
                  </w:r>
                </w:p>
              </w:tc>
            </w:tr>
            <w:tr w:rsidR="009A2289" w:rsidTr="00A73D7F">
              <w:trPr>
                <w:trHeight w:val="1117"/>
              </w:trPr>
              <w:tc>
                <w:tcPr>
                  <w:tcW w:w="592" w:type="pct"/>
                  <w:vMerge w:val="restart"/>
                  <w:vAlign w:val="center"/>
                </w:tcPr>
                <w:p w:rsidR="009A2289" w:rsidRDefault="009A2289" w:rsidP="00A73D7F">
                  <w:pPr>
                    <w:spacing w:line="400" w:lineRule="exact"/>
                    <w:rPr>
                      <w:color w:val="000000"/>
                      <w:szCs w:val="21"/>
                    </w:rPr>
                  </w:pPr>
                  <w:r>
                    <w:rPr>
                      <w:color w:val="000000"/>
                      <w:szCs w:val="21"/>
                    </w:rPr>
                    <w:t>A</w:t>
                  </w:r>
                  <w:r>
                    <w:rPr>
                      <w:rFonts w:hint="eastAsia"/>
                      <w:color w:val="000000"/>
                      <w:szCs w:val="21"/>
                    </w:rPr>
                    <w:t>、专业技术知识与知识应用能</w:t>
                  </w:r>
                </w:p>
              </w:tc>
              <w:tc>
                <w:tcPr>
                  <w:tcW w:w="445" w:type="pct"/>
                  <w:tcMar>
                    <w:left w:w="28" w:type="dxa"/>
                    <w:right w:w="28" w:type="dxa"/>
                  </w:tcMar>
                  <w:vAlign w:val="center"/>
                </w:tcPr>
                <w:p w:rsidR="009A2289" w:rsidRDefault="009A2289" w:rsidP="00A73D7F">
                  <w:pPr>
                    <w:adjustRightInd w:val="0"/>
                    <w:snapToGrid w:val="0"/>
                    <w:spacing w:line="340" w:lineRule="exact"/>
                    <w:rPr>
                      <w:color w:val="000000"/>
                      <w:szCs w:val="21"/>
                    </w:rPr>
                  </w:pPr>
                  <w:r>
                    <w:rPr>
                      <w:rFonts w:hint="eastAsia"/>
                      <w:color w:val="000000"/>
                      <w:szCs w:val="21"/>
                    </w:rPr>
                    <w:t>民航认知与理论基础</w:t>
                  </w:r>
                </w:p>
              </w:tc>
              <w:tc>
                <w:tcPr>
                  <w:tcW w:w="580" w:type="pct"/>
                  <w:tcMar>
                    <w:top w:w="57" w:type="dxa"/>
                    <w:left w:w="57" w:type="dxa"/>
                    <w:bottom w:w="57" w:type="dxa"/>
                    <w:right w:w="57" w:type="dxa"/>
                  </w:tcMar>
                  <w:vAlign w:val="center"/>
                </w:tcPr>
                <w:p w:rsidR="009A2289" w:rsidRDefault="009A2289" w:rsidP="00A73D7F">
                  <w:pPr>
                    <w:adjustRightInd w:val="0"/>
                    <w:snapToGrid w:val="0"/>
                    <w:spacing w:line="340" w:lineRule="exact"/>
                    <w:rPr>
                      <w:color w:val="000000"/>
                      <w:szCs w:val="21"/>
                    </w:rPr>
                  </w:pPr>
                  <w:r>
                    <w:rPr>
                      <w:rFonts w:hint="eastAsia"/>
                      <w:color w:val="000000"/>
                      <w:szCs w:val="21"/>
                    </w:rPr>
                    <w:t>认知民航服务业</w:t>
                  </w:r>
                </w:p>
              </w:tc>
              <w:tc>
                <w:tcPr>
                  <w:tcW w:w="2095" w:type="pct"/>
                  <w:vAlign w:val="center"/>
                </w:tcPr>
                <w:p w:rsidR="009A2289" w:rsidRDefault="009A2289" w:rsidP="00A73D7F">
                  <w:pPr>
                    <w:adjustRightInd w:val="0"/>
                    <w:snapToGrid w:val="0"/>
                    <w:spacing w:line="340" w:lineRule="exact"/>
                    <w:rPr>
                      <w:color w:val="000000"/>
                      <w:szCs w:val="21"/>
                    </w:rPr>
                  </w:pPr>
                  <w:r>
                    <w:rPr>
                      <w:rFonts w:hint="eastAsia"/>
                      <w:color w:val="000000"/>
                      <w:szCs w:val="21"/>
                    </w:rPr>
                    <w:t>了解旅游业态及旅游构成要素，熟悉民航服务行业概况和航空、机场企业基本情况。</w:t>
                  </w:r>
                </w:p>
              </w:tc>
              <w:tc>
                <w:tcPr>
                  <w:tcW w:w="1288" w:type="pct"/>
                  <w:vAlign w:val="center"/>
                </w:tcPr>
                <w:p w:rsidR="009A2289" w:rsidRDefault="009A2289" w:rsidP="00A73D7F">
                  <w:pPr>
                    <w:adjustRightInd w:val="0"/>
                    <w:snapToGrid w:val="0"/>
                    <w:spacing w:line="340" w:lineRule="exact"/>
                    <w:rPr>
                      <w:color w:val="000000"/>
                      <w:szCs w:val="21"/>
                    </w:rPr>
                  </w:pPr>
                  <w:r>
                    <w:rPr>
                      <w:rFonts w:hint="eastAsia"/>
                      <w:color w:val="000000"/>
                      <w:szCs w:val="21"/>
                    </w:rPr>
                    <w:t>旅游学概论、航空</w:t>
                  </w:r>
                  <w:proofErr w:type="gramStart"/>
                  <w:r>
                    <w:rPr>
                      <w:rFonts w:hint="eastAsia"/>
                      <w:color w:val="000000"/>
                      <w:szCs w:val="21"/>
                    </w:rPr>
                    <w:t>服务学</w:t>
                  </w:r>
                  <w:proofErr w:type="gramEnd"/>
                  <w:r>
                    <w:rPr>
                      <w:rFonts w:hint="eastAsia"/>
                      <w:color w:val="000000"/>
                      <w:szCs w:val="21"/>
                    </w:rPr>
                    <w:t>概论、旅游接待业管理、旅游目的地管理、入学教育、航空认知</w:t>
                  </w:r>
                </w:p>
              </w:tc>
            </w:tr>
            <w:tr w:rsidR="009A2289" w:rsidTr="00A73D7F">
              <w:trPr>
                <w:trHeight w:val="1117"/>
              </w:trPr>
              <w:tc>
                <w:tcPr>
                  <w:tcW w:w="592" w:type="pct"/>
                  <w:vMerge/>
                  <w:vAlign w:val="center"/>
                </w:tcPr>
                <w:p w:rsidR="009A2289" w:rsidRDefault="009A2289" w:rsidP="009A2289">
                  <w:pPr>
                    <w:spacing w:line="400" w:lineRule="exact"/>
                    <w:ind w:firstLineChars="200" w:firstLine="440"/>
                    <w:jc w:val="center"/>
                    <w:rPr>
                      <w:color w:val="000000"/>
                      <w:szCs w:val="21"/>
                    </w:rPr>
                  </w:pPr>
                </w:p>
              </w:tc>
              <w:tc>
                <w:tcPr>
                  <w:tcW w:w="445" w:type="pct"/>
                  <w:vMerge w:val="restart"/>
                  <w:tcMar>
                    <w:left w:w="28" w:type="dxa"/>
                    <w:right w:w="28" w:type="dxa"/>
                  </w:tcMar>
                  <w:vAlign w:val="center"/>
                </w:tcPr>
                <w:p w:rsidR="009A2289" w:rsidRDefault="009A2289" w:rsidP="00A73D7F">
                  <w:pPr>
                    <w:adjustRightInd w:val="0"/>
                    <w:snapToGrid w:val="0"/>
                    <w:spacing w:line="340" w:lineRule="exact"/>
                    <w:rPr>
                      <w:color w:val="000000"/>
                      <w:szCs w:val="21"/>
                    </w:rPr>
                  </w:pPr>
                  <w:r>
                    <w:rPr>
                      <w:rFonts w:hint="eastAsia"/>
                      <w:color w:val="000000"/>
                      <w:szCs w:val="21"/>
                    </w:rPr>
                    <w:t>航空服务与客舱、机场管理</w:t>
                  </w:r>
                  <w:proofErr w:type="gramStart"/>
                  <w:r>
                    <w:rPr>
                      <w:rFonts w:hint="eastAsia"/>
                      <w:color w:val="000000"/>
                      <w:szCs w:val="21"/>
                    </w:rPr>
                    <w:t>理</w:t>
                  </w:r>
                  <w:proofErr w:type="gramEnd"/>
                  <w:r>
                    <w:rPr>
                      <w:rFonts w:hint="eastAsia"/>
                      <w:color w:val="000000"/>
                      <w:szCs w:val="21"/>
                    </w:rPr>
                    <w:t>知识</w:t>
                  </w:r>
                </w:p>
              </w:tc>
              <w:tc>
                <w:tcPr>
                  <w:tcW w:w="580" w:type="pct"/>
                  <w:tcMar>
                    <w:top w:w="57" w:type="dxa"/>
                    <w:left w:w="57" w:type="dxa"/>
                    <w:bottom w:w="57" w:type="dxa"/>
                    <w:right w:w="57" w:type="dxa"/>
                  </w:tcMar>
                  <w:vAlign w:val="center"/>
                </w:tcPr>
                <w:p w:rsidR="009A2289" w:rsidRDefault="009A2289" w:rsidP="00A73D7F">
                  <w:pPr>
                    <w:adjustRightInd w:val="0"/>
                    <w:snapToGrid w:val="0"/>
                    <w:spacing w:line="340" w:lineRule="exact"/>
                    <w:rPr>
                      <w:color w:val="000000"/>
                      <w:szCs w:val="21"/>
                    </w:rPr>
                  </w:pPr>
                  <w:r>
                    <w:rPr>
                      <w:rFonts w:hint="eastAsia"/>
                      <w:color w:val="000000"/>
                      <w:szCs w:val="21"/>
                    </w:rPr>
                    <w:t>航空服务</w:t>
                  </w:r>
                </w:p>
              </w:tc>
              <w:tc>
                <w:tcPr>
                  <w:tcW w:w="2095" w:type="pct"/>
                  <w:vAlign w:val="center"/>
                </w:tcPr>
                <w:p w:rsidR="009A2289" w:rsidRDefault="009A2289" w:rsidP="00A73D7F">
                  <w:pPr>
                    <w:adjustRightInd w:val="0"/>
                    <w:snapToGrid w:val="0"/>
                    <w:spacing w:line="340" w:lineRule="exact"/>
                    <w:rPr>
                      <w:color w:val="000000"/>
                      <w:szCs w:val="21"/>
                    </w:rPr>
                  </w:pPr>
                  <w:r>
                    <w:rPr>
                      <w:rFonts w:hint="eastAsia"/>
                      <w:color w:val="000000"/>
                      <w:szCs w:val="21"/>
                    </w:rPr>
                    <w:t>具备客舱服务、客票销售、机场安全检查等民航服务知识，熟悉服务流程，具有良好的服务规范。</w:t>
                  </w:r>
                </w:p>
              </w:tc>
              <w:tc>
                <w:tcPr>
                  <w:tcW w:w="1288" w:type="pct"/>
                  <w:vAlign w:val="center"/>
                </w:tcPr>
                <w:p w:rsidR="009A2289" w:rsidRDefault="009A2289" w:rsidP="00A73D7F">
                  <w:pPr>
                    <w:adjustRightInd w:val="0"/>
                    <w:snapToGrid w:val="0"/>
                    <w:spacing w:line="340" w:lineRule="exact"/>
                    <w:rPr>
                      <w:color w:val="000000"/>
                      <w:szCs w:val="21"/>
                    </w:rPr>
                  </w:pPr>
                  <w:r>
                    <w:rPr>
                      <w:rFonts w:hint="eastAsia"/>
                      <w:color w:val="000000"/>
                      <w:szCs w:val="21"/>
                    </w:rPr>
                    <w:t>航空客舱服务与管理、机场安全检查技术</w:t>
                  </w:r>
                </w:p>
              </w:tc>
            </w:tr>
            <w:tr w:rsidR="009A2289" w:rsidTr="00A73D7F">
              <w:trPr>
                <w:trHeight w:val="1117"/>
              </w:trPr>
              <w:tc>
                <w:tcPr>
                  <w:tcW w:w="592" w:type="pct"/>
                  <w:vMerge/>
                  <w:vAlign w:val="center"/>
                </w:tcPr>
                <w:p w:rsidR="009A2289" w:rsidRDefault="009A2289" w:rsidP="009A2289">
                  <w:pPr>
                    <w:spacing w:line="400" w:lineRule="exact"/>
                    <w:ind w:firstLineChars="200" w:firstLine="440"/>
                    <w:jc w:val="center"/>
                    <w:rPr>
                      <w:color w:val="000000"/>
                      <w:szCs w:val="21"/>
                    </w:rPr>
                  </w:pPr>
                </w:p>
              </w:tc>
              <w:tc>
                <w:tcPr>
                  <w:tcW w:w="445" w:type="pct"/>
                  <w:vMerge/>
                  <w:tcMar>
                    <w:left w:w="28" w:type="dxa"/>
                    <w:right w:w="28" w:type="dxa"/>
                  </w:tcMar>
                  <w:vAlign w:val="center"/>
                </w:tcPr>
                <w:p w:rsidR="009A2289" w:rsidRDefault="009A2289" w:rsidP="009A2289">
                  <w:pPr>
                    <w:adjustRightInd w:val="0"/>
                    <w:snapToGrid w:val="0"/>
                    <w:spacing w:line="340" w:lineRule="exact"/>
                    <w:ind w:firstLineChars="200" w:firstLine="440"/>
                    <w:rPr>
                      <w:color w:val="000000"/>
                      <w:szCs w:val="21"/>
                    </w:rPr>
                  </w:pPr>
                </w:p>
              </w:tc>
              <w:tc>
                <w:tcPr>
                  <w:tcW w:w="580" w:type="pct"/>
                  <w:tcMar>
                    <w:top w:w="57" w:type="dxa"/>
                    <w:left w:w="57" w:type="dxa"/>
                    <w:bottom w:w="57" w:type="dxa"/>
                    <w:right w:w="57" w:type="dxa"/>
                  </w:tcMar>
                  <w:vAlign w:val="center"/>
                </w:tcPr>
                <w:p w:rsidR="009A2289" w:rsidRDefault="009A2289" w:rsidP="00A73D7F">
                  <w:pPr>
                    <w:adjustRightInd w:val="0"/>
                    <w:snapToGrid w:val="0"/>
                    <w:spacing w:line="340" w:lineRule="exact"/>
                    <w:rPr>
                      <w:color w:val="000000"/>
                      <w:szCs w:val="21"/>
                    </w:rPr>
                  </w:pPr>
                  <w:r>
                    <w:rPr>
                      <w:rFonts w:hint="eastAsia"/>
                      <w:color w:val="000000"/>
                      <w:szCs w:val="21"/>
                    </w:rPr>
                    <w:t>客舱设备与安全管理</w:t>
                  </w:r>
                </w:p>
              </w:tc>
              <w:tc>
                <w:tcPr>
                  <w:tcW w:w="2095" w:type="pct"/>
                  <w:vAlign w:val="center"/>
                </w:tcPr>
                <w:p w:rsidR="009A2289" w:rsidRDefault="009A2289" w:rsidP="00A73D7F">
                  <w:pPr>
                    <w:adjustRightInd w:val="0"/>
                    <w:snapToGrid w:val="0"/>
                    <w:spacing w:line="340" w:lineRule="exact"/>
                    <w:rPr>
                      <w:color w:val="000000"/>
                      <w:szCs w:val="21"/>
                    </w:rPr>
                  </w:pPr>
                  <w:r>
                    <w:rPr>
                      <w:rFonts w:hint="eastAsia"/>
                      <w:color w:val="000000"/>
                      <w:szCs w:val="21"/>
                    </w:rPr>
                    <w:t>掌握客舱设备操作、</w:t>
                  </w:r>
                  <w:r>
                    <w:rPr>
                      <w:rFonts w:hint="eastAsia"/>
                      <w:szCs w:val="21"/>
                    </w:rPr>
                    <w:t>安全管理等工作知识。</w:t>
                  </w:r>
                </w:p>
              </w:tc>
              <w:tc>
                <w:tcPr>
                  <w:tcW w:w="1288" w:type="pct"/>
                  <w:vAlign w:val="center"/>
                </w:tcPr>
                <w:p w:rsidR="009A2289" w:rsidRDefault="009A2289" w:rsidP="00A73D7F">
                  <w:pPr>
                    <w:adjustRightInd w:val="0"/>
                    <w:snapToGrid w:val="0"/>
                    <w:spacing w:line="340" w:lineRule="exact"/>
                    <w:rPr>
                      <w:color w:val="000000"/>
                      <w:szCs w:val="21"/>
                    </w:rPr>
                  </w:pPr>
                  <w:r>
                    <w:rPr>
                      <w:rFonts w:hint="eastAsia"/>
                      <w:color w:val="000000"/>
                      <w:szCs w:val="21"/>
                    </w:rPr>
                    <w:t>民航客舱设备操作实务、航空客舱安全与管理</w:t>
                  </w:r>
                </w:p>
              </w:tc>
            </w:tr>
            <w:tr w:rsidR="009A2289" w:rsidTr="00A73D7F">
              <w:trPr>
                <w:trHeight w:val="607"/>
              </w:trPr>
              <w:tc>
                <w:tcPr>
                  <w:tcW w:w="592" w:type="pct"/>
                  <w:vMerge/>
                  <w:vAlign w:val="center"/>
                </w:tcPr>
                <w:p w:rsidR="009A2289" w:rsidRDefault="009A2289" w:rsidP="009A2289">
                  <w:pPr>
                    <w:spacing w:line="400" w:lineRule="exact"/>
                    <w:ind w:firstLineChars="200" w:firstLine="440"/>
                    <w:jc w:val="center"/>
                    <w:rPr>
                      <w:color w:val="000000"/>
                      <w:szCs w:val="21"/>
                    </w:rPr>
                  </w:pPr>
                </w:p>
              </w:tc>
              <w:tc>
                <w:tcPr>
                  <w:tcW w:w="445" w:type="pct"/>
                  <w:vMerge/>
                  <w:tcMar>
                    <w:left w:w="28" w:type="dxa"/>
                    <w:right w:w="28" w:type="dxa"/>
                  </w:tcMar>
                  <w:vAlign w:val="center"/>
                </w:tcPr>
                <w:p w:rsidR="009A2289" w:rsidRDefault="009A2289" w:rsidP="009A2289">
                  <w:pPr>
                    <w:adjustRightInd w:val="0"/>
                    <w:snapToGrid w:val="0"/>
                    <w:spacing w:line="340" w:lineRule="exact"/>
                    <w:ind w:firstLineChars="200" w:firstLine="440"/>
                    <w:rPr>
                      <w:color w:val="000000"/>
                      <w:szCs w:val="21"/>
                    </w:rPr>
                  </w:pPr>
                </w:p>
              </w:tc>
              <w:tc>
                <w:tcPr>
                  <w:tcW w:w="580" w:type="pct"/>
                  <w:tcMar>
                    <w:top w:w="57" w:type="dxa"/>
                    <w:left w:w="57" w:type="dxa"/>
                    <w:bottom w:w="57" w:type="dxa"/>
                    <w:right w:w="57" w:type="dxa"/>
                  </w:tcMar>
                  <w:vAlign w:val="center"/>
                </w:tcPr>
                <w:p w:rsidR="009A2289" w:rsidRDefault="009A2289" w:rsidP="00A73D7F">
                  <w:pPr>
                    <w:adjustRightInd w:val="0"/>
                    <w:snapToGrid w:val="0"/>
                    <w:spacing w:line="340" w:lineRule="exact"/>
                    <w:rPr>
                      <w:color w:val="000000"/>
                      <w:szCs w:val="21"/>
                    </w:rPr>
                  </w:pPr>
                  <w:r>
                    <w:rPr>
                      <w:rFonts w:hint="eastAsia"/>
                      <w:color w:val="000000"/>
                      <w:szCs w:val="21"/>
                    </w:rPr>
                    <w:t>机场管理</w:t>
                  </w:r>
                </w:p>
              </w:tc>
              <w:tc>
                <w:tcPr>
                  <w:tcW w:w="2095" w:type="pct"/>
                  <w:vAlign w:val="center"/>
                </w:tcPr>
                <w:p w:rsidR="009A2289" w:rsidRDefault="009A2289" w:rsidP="00A73D7F">
                  <w:pPr>
                    <w:adjustRightInd w:val="0"/>
                    <w:snapToGrid w:val="0"/>
                    <w:spacing w:line="340" w:lineRule="exact"/>
                    <w:rPr>
                      <w:color w:val="000000"/>
                      <w:szCs w:val="21"/>
                    </w:rPr>
                  </w:pPr>
                  <w:r>
                    <w:rPr>
                      <w:rFonts w:hint="eastAsia"/>
                      <w:szCs w:val="21"/>
                    </w:rPr>
                    <w:t>具有基本机场运营与管理等工作能力</w:t>
                  </w:r>
                </w:p>
              </w:tc>
              <w:tc>
                <w:tcPr>
                  <w:tcW w:w="1288" w:type="pct"/>
                  <w:vAlign w:val="center"/>
                </w:tcPr>
                <w:p w:rsidR="009A2289" w:rsidRDefault="009A2289" w:rsidP="00A73D7F">
                  <w:pPr>
                    <w:adjustRightInd w:val="0"/>
                    <w:snapToGrid w:val="0"/>
                    <w:spacing w:line="340" w:lineRule="exact"/>
                    <w:rPr>
                      <w:color w:val="000000"/>
                      <w:szCs w:val="21"/>
                    </w:rPr>
                  </w:pPr>
                  <w:r>
                    <w:rPr>
                      <w:rFonts w:hint="eastAsia"/>
                      <w:color w:val="000000"/>
                      <w:szCs w:val="21"/>
                    </w:rPr>
                    <w:t>机场运行与管理</w:t>
                  </w:r>
                </w:p>
              </w:tc>
            </w:tr>
            <w:tr w:rsidR="009A2289" w:rsidTr="00A73D7F">
              <w:trPr>
                <w:trHeight w:val="785"/>
              </w:trPr>
              <w:tc>
                <w:tcPr>
                  <w:tcW w:w="592" w:type="pct"/>
                  <w:vMerge/>
                  <w:vAlign w:val="center"/>
                </w:tcPr>
                <w:p w:rsidR="009A2289" w:rsidRDefault="009A2289" w:rsidP="009A2289">
                  <w:pPr>
                    <w:spacing w:line="400" w:lineRule="exact"/>
                    <w:ind w:firstLineChars="200" w:firstLine="440"/>
                    <w:jc w:val="center"/>
                    <w:rPr>
                      <w:color w:val="000000"/>
                      <w:szCs w:val="21"/>
                    </w:rPr>
                  </w:pPr>
                </w:p>
              </w:tc>
              <w:tc>
                <w:tcPr>
                  <w:tcW w:w="445" w:type="pct"/>
                  <w:vMerge/>
                  <w:tcMar>
                    <w:left w:w="28" w:type="dxa"/>
                    <w:right w:w="28" w:type="dxa"/>
                  </w:tcMar>
                  <w:vAlign w:val="center"/>
                </w:tcPr>
                <w:p w:rsidR="009A2289" w:rsidRDefault="009A2289" w:rsidP="009A2289">
                  <w:pPr>
                    <w:adjustRightInd w:val="0"/>
                    <w:snapToGrid w:val="0"/>
                    <w:spacing w:line="340" w:lineRule="exact"/>
                    <w:ind w:firstLineChars="200" w:firstLine="440"/>
                    <w:rPr>
                      <w:color w:val="000000"/>
                      <w:szCs w:val="21"/>
                    </w:rPr>
                  </w:pPr>
                </w:p>
              </w:tc>
              <w:tc>
                <w:tcPr>
                  <w:tcW w:w="580" w:type="pct"/>
                  <w:tcMar>
                    <w:top w:w="57" w:type="dxa"/>
                    <w:left w:w="57" w:type="dxa"/>
                    <w:bottom w:w="57" w:type="dxa"/>
                    <w:right w:w="57" w:type="dxa"/>
                  </w:tcMar>
                  <w:vAlign w:val="center"/>
                </w:tcPr>
                <w:p w:rsidR="009A2289" w:rsidRDefault="009A2289" w:rsidP="00A73D7F">
                  <w:pPr>
                    <w:adjustRightInd w:val="0"/>
                    <w:snapToGrid w:val="0"/>
                    <w:spacing w:line="340" w:lineRule="exact"/>
                    <w:rPr>
                      <w:color w:val="000000"/>
                      <w:szCs w:val="21"/>
                    </w:rPr>
                  </w:pPr>
                  <w:r>
                    <w:rPr>
                      <w:rFonts w:hint="eastAsia"/>
                      <w:color w:val="000000"/>
                      <w:szCs w:val="21"/>
                    </w:rPr>
                    <w:t>航空公司管理</w:t>
                  </w:r>
                </w:p>
              </w:tc>
              <w:tc>
                <w:tcPr>
                  <w:tcW w:w="2095" w:type="pct"/>
                  <w:vAlign w:val="center"/>
                </w:tcPr>
                <w:p w:rsidR="009A2289" w:rsidRDefault="009A2289" w:rsidP="00A73D7F">
                  <w:pPr>
                    <w:adjustRightInd w:val="0"/>
                    <w:snapToGrid w:val="0"/>
                    <w:spacing w:line="340" w:lineRule="exact"/>
                    <w:rPr>
                      <w:color w:val="000000"/>
                      <w:szCs w:val="21"/>
                    </w:rPr>
                  </w:pPr>
                  <w:r>
                    <w:rPr>
                      <w:rFonts w:hint="eastAsia"/>
                      <w:color w:val="000000"/>
                      <w:szCs w:val="21"/>
                    </w:rPr>
                    <w:t>具有初步的航空公司战略分析及运营管理等工作能力</w:t>
                  </w:r>
                </w:p>
              </w:tc>
              <w:tc>
                <w:tcPr>
                  <w:tcW w:w="1288" w:type="pct"/>
                  <w:vAlign w:val="center"/>
                </w:tcPr>
                <w:p w:rsidR="009A2289" w:rsidRDefault="009A2289" w:rsidP="00A73D7F">
                  <w:pPr>
                    <w:adjustRightInd w:val="0"/>
                    <w:snapToGrid w:val="0"/>
                    <w:spacing w:line="340" w:lineRule="exact"/>
                    <w:rPr>
                      <w:color w:val="000000"/>
                      <w:szCs w:val="21"/>
                    </w:rPr>
                  </w:pPr>
                  <w:r>
                    <w:rPr>
                      <w:rFonts w:hint="eastAsia"/>
                      <w:color w:val="000000"/>
                      <w:szCs w:val="21"/>
                    </w:rPr>
                    <w:t>民航旅客运输、航空战略与运营管理</w:t>
                  </w:r>
                </w:p>
              </w:tc>
            </w:tr>
            <w:tr w:rsidR="009A2289" w:rsidTr="00A73D7F">
              <w:trPr>
                <w:trHeight w:val="791"/>
              </w:trPr>
              <w:tc>
                <w:tcPr>
                  <w:tcW w:w="592" w:type="pct"/>
                  <w:vMerge w:val="restart"/>
                  <w:vAlign w:val="center"/>
                </w:tcPr>
                <w:p w:rsidR="009A2289" w:rsidRDefault="009A2289" w:rsidP="00A73D7F">
                  <w:pPr>
                    <w:spacing w:line="400" w:lineRule="exact"/>
                    <w:rPr>
                      <w:color w:val="000000"/>
                      <w:szCs w:val="21"/>
                    </w:rPr>
                  </w:pPr>
                  <w:r>
                    <w:rPr>
                      <w:color w:val="000000"/>
                      <w:szCs w:val="21"/>
                    </w:rPr>
                    <w:t>B</w:t>
                  </w:r>
                  <w:r>
                    <w:rPr>
                      <w:rFonts w:hint="eastAsia"/>
                      <w:color w:val="000000"/>
                      <w:szCs w:val="21"/>
                    </w:rPr>
                    <w:t>、职业实践能力与素养</w:t>
                  </w:r>
                </w:p>
              </w:tc>
              <w:tc>
                <w:tcPr>
                  <w:tcW w:w="445" w:type="pct"/>
                  <w:vMerge w:val="restart"/>
                  <w:tcMar>
                    <w:left w:w="57" w:type="dxa"/>
                    <w:right w:w="57" w:type="dxa"/>
                  </w:tcMar>
                  <w:vAlign w:val="center"/>
                </w:tcPr>
                <w:p w:rsidR="009A2289" w:rsidRDefault="009A2289" w:rsidP="00A73D7F">
                  <w:pPr>
                    <w:spacing w:line="400" w:lineRule="exact"/>
                    <w:rPr>
                      <w:color w:val="000000"/>
                      <w:szCs w:val="21"/>
                    </w:rPr>
                  </w:pPr>
                  <w:r>
                    <w:rPr>
                      <w:rFonts w:cs="华文仿宋" w:hint="eastAsia"/>
                      <w:color w:val="000000"/>
                      <w:szCs w:val="21"/>
                    </w:rPr>
                    <w:t>职业素养</w:t>
                  </w:r>
                </w:p>
              </w:tc>
              <w:tc>
                <w:tcPr>
                  <w:tcW w:w="580" w:type="pct"/>
                  <w:vAlign w:val="center"/>
                </w:tcPr>
                <w:p w:rsidR="009A2289" w:rsidRDefault="009A2289" w:rsidP="00A73D7F">
                  <w:pPr>
                    <w:spacing w:line="400" w:lineRule="exact"/>
                    <w:rPr>
                      <w:color w:val="000000"/>
                      <w:szCs w:val="21"/>
                    </w:rPr>
                  </w:pPr>
                  <w:r>
                    <w:rPr>
                      <w:rFonts w:cs="华文仿宋" w:hint="eastAsia"/>
                      <w:color w:val="000000"/>
                      <w:szCs w:val="21"/>
                    </w:rPr>
                    <w:t>职业形象</w:t>
                  </w:r>
                </w:p>
              </w:tc>
              <w:tc>
                <w:tcPr>
                  <w:tcW w:w="2095" w:type="pct"/>
                  <w:vAlign w:val="center"/>
                </w:tcPr>
                <w:p w:rsidR="009A2289" w:rsidRDefault="009A2289" w:rsidP="00A73D7F">
                  <w:pPr>
                    <w:spacing w:line="400" w:lineRule="exact"/>
                    <w:rPr>
                      <w:color w:val="000000"/>
                      <w:szCs w:val="21"/>
                    </w:rPr>
                  </w:pPr>
                  <w:r>
                    <w:rPr>
                      <w:rFonts w:cs="华文仿宋" w:hint="eastAsia"/>
                      <w:color w:val="000000"/>
                      <w:szCs w:val="21"/>
                    </w:rPr>
                    <w:t>具有良好的职业形象和职业礼仪。</w:t>
                  </w:r>
                </w:p>
              </w:tc>
              <w:tc>
                <w:tcPr>
                  <w:tcW w:w="1288" w:type="pct"/>
                  <w:vAlign w:val="center"/>
                </w:tcPr>
                <w:p w:rsidR="009A2289" w:rsidRDefault="009A2289" w:rsidP="00A73D7F">
                  <w:pPr>
                    <w:spacing w:line="400" w:lineRule="exact"/>
                    <w:rPr>
                      <w:color w:val="000000"/>
                      <w:szCs w:val="21"/>
                    </w:rPr>
                  </w:pPr>
                  <w:r>
                    <w:rPr>
                      <w:rFonts w:hint="eastAsia"/>
                      <w:color w:val="000000"/>
                      <w:szCs w:val="21"/>
                    </w:rPr>
                    <w:t>航空服务礼仪、形象塑造、空</w:t>
                  </w:r>
                  <w:proofErr w:type="gramStart"/>
                  <w:r>
                    <w:rPr>
                      <w:rFonts w:hint="eastAsia"/>
                      <w:color w:val="000000"/>
                      <w:szCs w:val="21"/>
                    </w:rPr>
                    <w:t>乘礼姿</w:t>
                  </w:r>
                  <w:proofErr w:type="gramEnd"/>
                  <w:r>
                    <w:rPr>
                      <w:rFonts w:hint="eastAsia"/>
                      <w:color w:val="000000"/>
                      <w:szCs w:val="21"/>
                    </w:rPr>
                    <w:t>修炼</w:t>
                  </w:r>
                </w:p>
              </w:tc>
            </w:tr>
            <w:tr w:rsidR="009A2289" w:rsidTr="00A73D7F">
              <w:trPr>
                <w:trHeight w:val="1181"/>
              </w:trPr>
              <w:tc>
                <w:tcPr>
                  <w:tcW w:w="592" w:type="pct"/>
                  <w:vMerge/>
                  <w:vAlign w:val="center"/>
                </w:tcPr>
                <w:p w:rsidR="009A2289" w:rsidRDefault="009A2289" w:rsidP="009A2289">
                  <w:pPr>
                    <w:spacing w:line="400" w:lineRule="exact"/>
                    <w:ind w:firstLineChars="200" w:firstLine="440"/>
                    <w:jc w:val="center"/>
                    <w:rPr>
                      <w:color w:val="000000"/>
                      <w:szCs w:val="21"/>
                    </w:rPr>
                  </w:pPr>
                </w:p>
              </w:tc>
              <w:tc>
                <w:tcPr>
                  <w:tcW w:w="445" w:type="pct"/>
                  <w:vMerge/>
                  <w:tcMar>
                    <w:left w:w="57" w:type="dxa"/>
                    <w:right w:w="57" w:type="dxa"/>
                  </w:tcMar>
                  <w:vAlign w:val="center"/>
                </w:tcPr>
                <w:p w:rsidR="009A2289" w:rsidRDefault="009A2289" w:rsidP="009A2289">
                  <w:pPr>
                    <w:spacing w:line="400" w:lineRule="exact"/>
                    <w:ind w:firstLineChars="200" w:firstLine="440"/>
                    <w:jc w:val="center"/>
                    <w:rPr>
                      <w:color w:val="000000"/>
                      <w:szCs w:val="21"/>
                    </w:rPr>
                  </w:pPr>
                </w:p>
              </w:tc>
              <w:tc>
                <w:tcPr>
                  <w:tcW w:w="580" w:type="pct"/>
                  <w:vAlign w:val="center"/>
                </w:tcPr>
                <w:p w:rsidR="009A2289" w:rsidRDefault="009A2289" w:rsidP="00A73D7F">
                  <w:pPr>
                    <w:spacing w:line="400" w:lineRule="exact"/>
                    <w:rPr>
                      <w:color w:val="000000"/>
                      <w:szCs w:val="21"/>
                    </w:rPr>
                  </w:pPr>
                  <w:r>
                    <w:rPr>
                      <w:rFonts w:cs="华文仿宋" w:hint="eastAsia"/>
                      <w:color w:val="000000"/>
                      <w:szCs w:val="21"/>
                    </w:rPr>
                    <w:t>职业精神</w:t>
                  </w:r>
                </w:p>
              </w:tc>
              <w:tc>
                <w:tcPr>
                  <w:tcW w:w="2095" w:type="pct"/>
                  <w:vAlign w:val="center"/>
                </w:tcPr>
                <w:p w:rsidR="009A2289" w:rsidRDefault="009A2289" w:rsidP="00A73D7F">
                  <w:pPr>
                    <w:spacing w:line="400" w:lineRule="exact"/>
                    <w:rPr>
                      <w:color w:val="000000"/>
                      <w:szCs w:val="21"/>
                    </w:rPr>
                  </w:pPr>
                  <w:r>
                    <w:rPr>
                      <w:rFonts w:cs="华文仿宋" w:hint="eastAsia"/>
                      <w:color w:val="000000"/>
                      <w:szCs w:val="21"/>
                    </w:rPr>
                    <w:t>具有责任意识、服务意识、敬业精神和协作精神等良好的职业意识和职业精神。</w:t>
                  </w:r>
                </w:p>
              </w:tc>
              <w:tc>
                <w:tcPr>
                  <w:tcW w:w="1288" w:type="pct"/>
                  <w:vAlign w:val="center"/>
                </w:tcPr>
                <w:p w:rsidR="009A2289" w:rsidRDefault="009A2289" w:rsidP="00A73D7F">
                  <w:pPr>
                    <w:spacing w:line="400" w:lineRule="exact"/>
                    <w:rPr>
                      <w:color w:val="000000"/>
                      <w:szCs w:val="21"/>
                    </w:rPr>
                  </w:pPr>
                  <w:r>
                    <w:rPr>
                      <w:rFonts w:cs="华文仿宋" w:hint="eastAsia"/>
                      <w:color w:val="000000"/>
                      <w:szCs w:val="21"/>
                    </w:rPr>
                    <w:t>航空公共关系、航空认知、专业顶岗实习</w:t>
                  </w:r>
                </w:p>
              </w:tc>
            </w:tr>
            <w:tr w:rsidR="009A2289" w:rsidTr="00A73D7F">
              <w:trPr>
                <w:trHeight w:val="791"/>
              </w:trPr>
              <w:tc>
                <w:tcPr>
                  <w:tcW w:w="592" w:type="pct"/>
                  <w:vMerge/>
                  <w:vAlign w:val="center"/>
                </w:tcPr>
                <w:p w:rsidR="009A2289" w:rsidRDefault="009A2289" w:rsidP="009A2289">
                  <w:pPr>
                    <w:spacing w:line="400" w:lineRule="exact"/>
                    <w:ind w:firstLineChars="200" w:firstLine="440"/>
                    <w:jc w:val="center"/>
                    <w:rPr>
                      <w:color w:val="000000"/>
                      <w:szCs w:val="21"/>
                    </w:rPr>
                  </w:pPr>
                </w:p>
              </w:tc>
              <w:tc>
                <w:tcPr>
                  <w:tcW w:w="445" w:type="pct"/>
                  <w:vMerge/>
                  <w:tcMar>
                    <w:left w:w="57" w:type="dxa"/>
                    <w:right w:w="57" w:type="dxa"/>
                  </w:tcMar>
                  <w:vAlign w:val="center"/>
                </w:tcPr>
                <w:p w:rsidR="009A2289" w:rsidRDefault="009A2289" w:rsidP="009A2289">
                  <w:pPr>
                    <w:spacing w:line="400" w:lineRule="exact"/>
                    <w:ind w:firstLineChars="200" w:firstLine="440"/>
                    <w:jc w:val="center"/>
                    <w:rPr>
                      <w:color w:val="000000"/>
                      <w:szCs w:val="21"/>
                    </w:rPr>
                  </w:pPr>
                </w:p>
              </w:tc>
              <w:tc>
                <w:tcPr>
                  <w:tcW w:w="580" w:type="pct"/>
                  <w:vAlign w:val="center"/>
                </w:tcPr>
                <w:p w:rsidR="009A2289" w:rsidRDefault="009A2289" w:rsidP="00A73D7F">
                  <w:pPr>
                    <w:spacing w:line="400" w:lineRule="exact"/>
                    <w:rPr>
                      <w:color w:val="000000"/>
                      <w:szCs w:val="21"/>
                    </w:rPr>
                  </w:pPr>
                  <w:r>
                    <w:rPr>
                      <w:rFonts w:cs="华文仿宋" w:hint="eastAsia"/>
                      <w:color w:val="000000"/>
                      <w:szCs w:val="21"/>
                    </w:rPr>
                    <w:t>职业心理</w:t>
                  </w:r>
                </w:p>
              </w:tc>
              <w:tc>
                <w:tcPr>
                  <w:tcW w:w="2095" w:type="pct"/>
                  <w:vAlign w:val="center"/>
                </w:tcPr>
                <w:p w:rsidR="009A2289" w:rsidRDefault="009A2289" w:rsidP="00A73D7F">
                  <w:pPr>
                    <w:spacing w:line="400" w:lineRule="exact"/>
                    <w:rPr>
                      <w:color w:val="000000"/>
                      <w:szCs w:val="21"/>
                    </w:rPr>
                  </w:pPr>
                  <w:r>
                    <w:rPr>
                      <w:rFonts w:cs="华文仿宋" w:hint="eastAsia"/>
                      <w:color w:val="000000"/>
                      <w:szCs w:val="21"/>
                    </w:rPr>
                    <w:t>具有良好的心理素质和较强的调适能力，符合酒店职业心理素质要求。</w:t>
                  </w:r>
                </w:p>
              </w:tc>
              <w:tc>
                <w:tcPr>
                  <w:tcW w:w="1288" w:type="pct"/>
                  <w:vAlign w:val="center"/>
                </w:tcPr>
                <w:p w:rsidR="009A2289" w:rsidRDefault="009A2289" w:rsidP="00A73D7F">
                  <w:pPr>
                    <w:spacing w:line="400" w:lineRule="exact"/>
                    <w:rPr>
                      <w:color w:val="000000"/>
                      <w:szCs w:val="21"/>
                    </w:rPr>
                  </w:pPr>
                  <w:r>
                    <w:rPr>
                      <w:rFonts w:cs="华文仿宋" w:hint="eastAsia"/>
                      <w:color w:val="000000"/>
                      <w:szCs w:val="21"/>
                    </w:rPr>
                    <w:t>心理健康教育、航空服务心理学</w:t>
                  </w:r>
                </w:p>
              </w:tc>
            </w:tr>
            <w:tr w:rsidR="009A2289" w:rsidTr="00A73D7F">
              <w:trPr>
                <w:trHeight w:val="1181"/>
              </w:trPr>
              <w:tc>
                <w:tcPr>
                  <w:tcW w:w="592" w:type="pct"/>
                  <w:vMerge/>
                  <w:vAlign w:val="center"/>
                </w:tcPr>
                <w:p w:rsidR="009A2289" w:rsidRDefault="009A2289" w:rsidP="009A2289">
                  <w:pPr>
                    <w:spacing w:line="400" w:lineRule="exact"/>
                    <w:ind w:firstLineChars="200" w:firstLine="440"/>
                    <w:jc w:val="center"/>
                    <w:rPr>
                      <w:color w:val="000000"/>
                      <w:szCs w:val="21"/>
                    </w:rPr>
                  </w:pPr>
                </w:p>
              </w:tc>
              <w:tc>
                <w:tcPr>
                  <w:tcW w:w="445" w:type="pct"/>
                  <w:vMerge w:val="restart"/>
                  <w:tcMar>
                    <w:left w:w="57" w:type="dxa"/>
                    <w:right w:w="57" w:type="dxa"/>
                  </w:tcMar>
                  <w:vAlign w:val="center"/>
                </w:tcPr>
                <w:p w:rsidR="009A2289" w:rsidRDefault="009A2289" w:rsidP="00A73D7F">
                  <w:pPr>
                    <w:spacing w:line="400" w:lineRule="exact"/>
                    <w:rPr>
                      <w:color w:val="000000"/>
                      <w:szCs w:val="21"/>
                    </w:rPr>
                  </w:pPr>
                  <w:r>
                    <w:rPr>
                      <w:rFonts w:cs="华文仿宋" w:hint="eastAsia"/>
                      <w:color w:val="000000"/>
                      <w:szCs w:val="21"/>
                    </w:rPr>
                    <w:t>行业实践</w:t>
                  </w:r>
                </w:p>
              </w:tc>
              <w:tc>
                <w:tcPr>
                  <w:tcW w:w="580" w:type="pct"/>
                  <w:vAlign w:val="center"/>
                </w:tcPr>
                <w:p w:rsidR="009A2289" w:rsidRDefault="009A2289" w:rsidP="00A73D7F">
                  <w:pPr>
                    <w:spacing w:line="400" w:lineRule="exact"/>
                    <w:rPr>
                      <w:color w:val="000000"/>
                      <w:szCs w:val="21"/>
                    </w:rPr>
                  </w:pPr>
                  <w:r>
                    <w:rPr>
                      <w:rFonts w:cs="华文仿宋" w:hint="eastAsia"/>
                      <w:color w:val="000000"/>
                      <w:szCs w:val="21"/>
                    </w:rPr>
                    <w:t>行业认知</w:t>
                  </w:r>
                </w:p>
              </w:tc>
              <w:tc>
                <w:tcPr>
                  <w:tcW w:w="2095" w:type="pct"/>
                  <w:vAlign w:val="center"/>
                </w:tcPr>
                <w:p w:rsidR="009A2289" w:rsidRDefault="009A2289" w:rsidP="00A73D7F">
                  <w:pPr>
                    <w:spacing w:line="400" w:lineRule="exact"/>
                    <w:rPr>
                      <w:color w:val="000000"/>
                      <w:szCs w:val="21"/>
                    </w:rPr>
                  </w:pPr>
                  <w:r>
                    <w:rPr>
                      <w:rFonts w:cs="华文仿宋" w:hint="eastAsia"/>
                      <w:color w:val="000000"/>
                      <w:szCs w:val="21"/>
                    </w:rPr>
                    <w:t>了解行业发展的最新趋势和动态,熟悉民航企业一线的运营管理和服务。</w:t>
                  </w:r>
                </w:p>
              </w:tc>
              <w:tc>
                <w:tcPr>
                  <w:tcW w:w="1288" w:type="pct"/>
                  <w:vAlign w:val="center"/>
                </w:tcPr>
                <w:p w:rsidR="009A2289" w:rsidRDefault="009A2289" w:rsidP="00A73D7F">
                  <w:pPr>
                    <w:spacing w:line="400" w:lineRule="exact"/>
                    <w:rPr>
                      <w:color w:val="000000"/>
                      <w:szCs w:val="21"/>
                    </w:rPr>
                  </w:pPr>
                  <w:r>
                    <w:rPr>
                      <w:rFonts w:hint="eastAsia"/>
                      <w:color w:val="000000"/>
                      <w:szCs w:val="21"/>
                    </w:rPr>
                    <w:t>航空战略与运营管理、</w:t>
                  </w:r>
                  <w:r>
                    <w:rPr>
                      <w:rFonts w:cs="华文仿宋" w:hint="eastAsia"/>
                      <w:color w:val="000000"/>
                      <w:szCs w:val="21"/>
                    </w:rPr>
                    <w:t>专业社会调查、专业顶岗实习</w:t>
                  </w:r>
                </w:p>
              </w:tc>
            </w:tr>
            <w:tr w:rsidR="009A2289" w:rsidTr="00A73D7F">
              <w:trPr>
                <w:trHeight w:val="791"/>
              </w:trPr>
              <w:tc>
                <w:tcPr>
                  <w:tcW w:w="592" w:type="pct"/>
                  <w:vMerge/>
                  <w:vAlign w:val="center"/>
                </w:tcPr>
                <w:p w:rsidR="009A2289" w:rsidRDefault="009A2289" w:rsidP="009A2289">
                  <w:pPr>
                    <w:spacing w:line="400" w:lineRule="exact"/>
                    <w:ind w:firstLineChars="200" w:firstLine="440"/>
                    <w:jc w:val="center"/>
                    <w:rPr>
                      <w:color w:val="000000"/>
                      <w:szCs w:val="21"/>
                    </w:rPr>
                  </w:pPr>
                </w:p>
              </w:tc>
              <w:tc>
                <w:tcPr>
                  <w:tcW w:w="445" w:type="pct"/>
                  <w:vMerge/>
                  <w:tcMar>
                    <w:left w:w="57" w:type="dxa"/>
                    <w:right w:w="57" w:type="dxa"/>
                  </w:tcMar>
                  <w:vAlign w:val="center"/>
                </w:tcPr>
                <w:p w:rsidR="009A2289" w:rsidRDefault="009A2289" w:rsidP="009A2289">
                  <w:pPr>
                    <w:spacing w:line="400" w:lineRule="exact"/>
                    <w:ind w:firstLineChars="200" w:firstLine="440"/>
                    <w:jc w:val="center"/>
                    <w:rPr>
                      <w:color w:val="000000"/>
                      <w:szCs w:val="21"/>
                    </w:rPr>
                  </w:pPr>
                </w:p>
              </w:tc>
              <w:tc>
                <w:tcPr>
                  <w:tcW w:w="580" w:type="pct"/>
                  <w:vAlign w:val="center"/>
                </w:tcPr>
                <w:p w:rsidR="009A2289" w:rsidRDefault="009A2289" w:rsidP="00A73D7F">
                  <w:pPr>
                    <w:spacing w:line="400" w:lineRule="exact"/>
                    <w:rPr>
                      <w:color w:val="000000"/>
                      <w:szCs w:val="21"/>
                    </w:rPr>
                  </w:pPr>
                  <w:r>
                    <w:rPr>
                      <w:rFonts w:cs="华文仿宋" w:hint="eastAsia"/>
                      <w:color w:val="000000"/>
                      <w:szCs w:val="21"/>
                    </w:rPr>
                    <w:t>职业定位</w:t>
                  </w:r>
                </w:p>
              </w:tc>
              <w:tc>
                <w:tcPr>
                  <w:tcW w:w="2095" w:type="pct"/>
                  <w:vAlign w:val="center"/>
                </w:tcPr>
                <w:p w:rsidR="009A2289" w:rsidRDefault="009A2289" w:rsidP="00A73D7F">
                  <w:pPr>
                    <w:spacing w:line="400" w:lineRule="exact"/>
                    <w:rPr>
                      <w:color w:val="000000"/>
                      <w:szCs w:val="21"/>
                    </w:rPr>
                  </w:pPr>
                  <w:r>
                    <w:rPr>
                      <w:rFonts w:cs="华文仿宋" w:hint="eastAsia"/>
                      <w:color w:val="000000"/>
                      <w:szCs w:val="21"/>
                    </w:rPr>
                    <w:t>通过毕业实习和毕业设计来明确个人职业发展方向和职业定位。</w:t>
                  </w:r>
                </w:p>
              </w:tc>
              <w:tc>
                <w:tcPr>
                  <w:tcW w:w="1288" w:type="pct"/>
                  <w:vAlign w:val="center"/>
                </w:tcPr>
                <w:p w:rsidR="009A2289" w:rsidRDefault="009A2289" w:rsidP="00A73D7F">
                  <w:pPr>
                    <w:spacing w:line="400" w:lineRule="exact"/>
                    <w:rPr>
                      <w:color w:val="000000"/>
                      <w:szCs w:val="21"/>
                    </w:rPr>
                  </w:pPr>
                  <w:r>
                    <w:rPr>
                      <w:rFonts w:cs="华文仿宋" w:hint="eastAsia"/>
                      <w:color w:val="000000"/>
                      <w:szCs w:val="21"/>
                    </w:rPr>
                    <w:t>毕业实习、毕业设计</w:t>
                  </w:r>
                </w:p>
              </w:tc>
            </w:tr>
            <w:tr w:rsidR="009A2289" w:rsidTr="00A73D7F">
              <w:trPr>
                <w:trHeight w:val="1962"/>
              </w:trPr>
              <w:tc>
                <w:tcPr>
                  <w:tcW w:w="592" w:type="pct"/>
                  <w:vMerge w:val="restart"/>
                  <w:vAlign w:val="center"/>
                </w:tcPr>
                <w:p w:rsidR="009A2289" w:rsidRDefault="009A2289" w:rsidP="00A73D7F">
                  <w:pPr>
                    <w:spacing w:line="400" w:lineRule="exact"/>
                    <w:rPr>
                      <w:color w:val="000000"/>
                      <w:szCs w:val="21"/>
                    </w:rPr>
                  </w:pPr>
                  <w:r>
                    <w:rPr>
                      <w:color w:val="000000"/>
                      <w:szCs w:val="21"/>
                    </w:rPr>
                    <w:t>C</w:t>
                  </w:r>
                  <w:r>
                    <w:rPr>
                      <w:rFonts w:hint="eastAsia"/>
                      <w:color w:val="000000"/>
                      <w:szCs w:val="21"/>
                    </w:rPr>
                    <w:t>、个人修养与职业道德</w:t>
                  </w:r>
                </w:p>
              </w:tc>
              <w:tc>
                <w:tcPr>
                  <w:tcW w:w="445" w:type="pct"/>
                  <w:vMerge w:val="restart"/>
                  <w:tcMar>
                    <w:left w:w="57" w:type="dxa"/>
                    <w:right w:w="57" w:type="dxa"/>
                  </w:tcMar>
                  <w:vAlign w:val="center"/>
                </w:tcPr>
                <w:p w:rsidR="009A2289" w:rsidRDefault="009A2289" w:rsidP="00A73D7F">
                  <w:pPr>
                    <w:spacing w:line="400" w:lineRule="exact"/>
                    <w:jc w:val="both"/>
                    <w:rPr>
                      <w:color w:val="000000"/>
                      <w:szCs w:val="21"/>
                    </w:rPr>
                  </w:pPr>
                  <w:r>
                    <w:rPr>
                      <w:rFonts w:hint="eastAsia"/>
                      <w:color w:val="000000"/>
                      <w:szCs w:val="21"/>
                    </w:rPr>
                    <w:t>个人修养</w:t>
                  </w:r>
                </w:p>
              </w:tc>
              <w:tc>
                <w:tcPr>
                  <w:tcW w:w="580" w:type="pct"/>
                  <w:vAlign w:val="center"/>
                </w:tcPr>
                <w:p w:rsidR="009A2289" w:rsidRDefault="009A2289" w:rsidP="00A73D7F">
                  <w:pPr>
                    <w:spacing w:line="400" w:lineRule="exact"/>
                    <w:rPr>
                      <w:color w:val="000000"/>
                      <w:szCs w:val="21"/>
                    </w:rPr>
                  </w:pPr>
                  <w:r>
                    <w:rPr>
                      <w:rFonts w:cs="华文仿宋" w:hint="eastAsia"/>
                      <w:color w:val="000000"/>
                      <w:szCs w:val="21"/>
                    </w:rPr>
                    <w:t>政治思想</w:t>
                  </w:r>
                </w:p>
              </w:tc>
              <w:tc>
                <w:tcPr>
                  <w:tcW w:w="2095" w:type="pct"/>
                  <w:vAlign w:val="center"/>
                </w:tcPr>
                <w:p w:rsidR="009A2289" w:rsidRDefault="009A2289" w:rsidP="00A73D7F">
                  <w:pPr>
                    <w:spacing w:line="400" w:lineRule="exact"/>
                    <w:rPr>
                      <w:color w:val="000000"/>
                      <w:szCs w:val="21"/>
                    </w:rPr>
                  </w:pPr>
                  <w:r>
                    <w:rPr>
                      <w:rFonts w:cs="华文仿宋" w:hint="eastAsia"/>
                      <w:color w:val="000000"/>
                      <w:szCs w:val="21"/>
                    </w:rPr>
                    <w:t>具有良好的政治素质，了解马克思主义基本原理、毛泽东思想和中国特色的社会主义理论体系的基本原理、国家的政治经济形势与政策等。</w:t>
                  </w:r>
                </w:p>
              </w:tc>
              <w:tc>
                <w:tcPr>
                  <w:tcW w:w="1288" w:type="pct"/>
                  <w:vAlign w:val="center"/>
                </w:tcPr>
                <w:p w:rsidR="009A2289" w:rsidRDefault="009A2289" w:rsidP="00A73D7F">
                  <w:pPr>
                    <w:spacing w:line="400" w:lineRule="exact"/>
                    <w:rPr>
                      <w:color w:val="000000"/>
                      <w:szCs w:val="21"/>
                    </w:rPr>
                  </w:pPr>
                  <w:r>
                    <w:rPr>
                      <w:rFonts w:cs="华文仿宋" w:hint="eastAsia"/>
                      <w:color w:val="000000"/>
                      <w:szCs w:val="21"/>
                    </w:rPr>
                    <w:t>马克思主义基本原理、毛泽东思想和中国特色社会主义理论体系概论、形势与政策、军事训练等</w:t>
                  </w:r>
                </w:p>
              </w:tc>
            </w:tr>
            <w:tr w:rsidR="009A2289" w:rsidTr="00A73D7F">
              <w:trPr>
                <w:trHeight w:val="1181"/>
              </w:trPr>
              <w:tc>
                <w:tcPr>
                  <w:tcW w:w="592" w:type="pct"/>
                  <w:vMerge/>
                  <w:vAlign w:val="center"/>
                </w:tcPr>
                <w:p w:rsidR="009A2289" w:rsidRDefault="009A2289" w:rsidP="00A73D7F">
                  <w:pPr>
                    <w:spacing w:line="400" w:lineRule="exact"/>
                    <w:rPr>
                      <w:color w:val="000000"/>
                      <w:szCs w:val="21"/>
                    </w:rPr>
                  </w:pPr>
                </w:p>
              </w:tc>
              <w:tc>
                <w:tcPr>
                  <w:tcW w:w="445" w:type="pct"/>
                  <w:vMerge/>
                  <w:tcMar>
                    <w:left w:w="57" w:type="dxa"/>
                    <w:right w:w="57" w:type="dxa"/>
                  </w:tcMar>
                  <w:vAlign w:val="center"/>
                </w:tcPr>
                <w:p w:rsidR="009A2289" w:rsidRDefault="009A2289" w:rsidP="009A2289">
                  <w:pPr>
                    <w:spacing w:line="400" w:lineRule="exact"/>
                    <w:ind w:firstLineChars="200" w:firstLine="440"/>
                    <w:jc w:val="center"/>
                    <w:rPr>
                      <w:color w:val="000000"/>
                      <w:szCs w:val="21"/>
                    </w:rPr>
                  </w:pPr>
                </w:p>
              </w:tc>
              <w:tc>
                <w:tcPr>
                  <w:tcW w:w="580" w:type="pct"/>
                  <w:vAlign w:val="center"/>
                </w:tcPr>
                <w:p w:rsidR="009A2289" w:rsidRDefault="009A2289" w:rsidP="00A73D7F">
                  <w:pPr>
                    <w:spacing w:line="400" w:lineRule="exact"/>
                    <w:rPr>
                      <w:color w:val="000000"/>
                      <w:szCs w:val="21"/>
                    </w:rPr>
                  </w:pPr>
                  <w:r>
                    <w:rPr>
                      <w:rFonts w:cs="华文仿宋" w:hint="eastAsia"/>
                      <w:color w:val="000000"/>
                      <w:szCs w:val="21"/>
                    </w:rPr>
                    <w:t>人文素质</w:t>
                  </w:r>
                </w:p>
              </w:tc>
              <w:tc>
                <w:tcPr>
                  <w:tcW w:w="2095" w:type="pct"/>
                  <w:vAlign w:val="center"/>
                </w:tcPr>
                <w:p w:rsidR="009A2289" w:rsidRDefault="009A2289" w:rsidP="00A73D7F">
                  <w:pPr>
                    <w:spacing w:line="400" w:lineRule="exact"/>
                    <w:rPr>
                      <w:color w:val="000000"/>
                      <w:szCs w:val="21"/>
                    </w:rPr>
                  </w:pPr>
                  <w:r>
                    <w:rPr>
                      <w:rFonts w:cs="华文仿宋" w:hint="eastAsia"/>
                      <w:color w:val="000000"/>
                      <w:szCs w:val="21"/>
                    </w:rPr>
                    <w:t>具有良好的艺术和人文素养，拥有正确的审美观念、高雅的审美品位，具有良好的语言文字表达能力。</w:t>
                  </w:r>
                </w:p>
              </w:tc>
              <w:tc>
                <w:tcPr>
                  <w:tcW w:w="1288" w:type="pct"/>
                  <w:vAlign w:val="center"/>
                </w:tcPr>
                <w:p w:rsidR="009A2289" w:rsidRDefault="009A2289" w:rsidP="00A73D7F">
                  <w:pPr>
                    <w:spacing w:line="400" w:lineRule="exact"/>
                    <w:rPr>
                      <w:color w:val="000000"/>
                      <w:szCs w:val="21"/>
                    </w:rPr>
                  </w:pPr>
                  <w:r>
                    <w:rPr>
                      <w:rFonts w:cs="华文仿宋" w:hint="eastAsia"/>
                      <w:color w:val="000000"/>
                      <w:szCs w:val="21"/>
                    </w:rPr>
                    <w:t>艺术学概论、中国近代史纲要、大学语文及通识选修课</w:t>
                  </w:r>
                </w:p>
              </w:tc>
            </w:tr>
            <w:tr w:rsidR="009A2289" w:rsidTr="00A73D7F">
              <w:trPr>
                <w:trHeight w:val="902"/>
              </w:trPr>
              <w:tc>
                <w:tcPr>
                  <w:tcW w:w="592" w:type="pct"/>
                  <w:vMerge/>
                  <w:vAlign w:val="center"/>
                </w:tcPr>
                <w:p w:rsidR="009A2289" w:rsidRDefault="009A2289" w:rsidP="009A2289">
                  <w:pPr>
                    <w:spacing w:line="400" w:lineRule="exact"/>
                    <w:ind w:firstLineChars="200" w:firstLine="440"/>
                    <w:jc w:val="center"/>
                    <w:rPr>
                      <w:color w:val="000000"/>
                      <w:szCs w:val="21"/>
                    </w:rPr>
                  </w:pPr>
                </w:p>
              </w:tc>
              <w:tc>
                <w:tcPr>
                  <w:tcW w:w="445" w:type="pct"/>
                  <w:vMerge w:val="restart"/>
                  <w:tcMar>
                    <w:left w:w="28" w:type="dxa"/>
                    <w:right w:w="28" w:type="dxa"/>
                  </w:tcMar>
                  <w:vAlign w:val="center"/>
                </w:tcPr>
                <w:p w:rsidR="009A2289" w:rsidRDefault="009A2289" w:rsidP="00A73D7F">
                  <w:pPr>
                    <w:spacing w:line="400" w:lineRule="exact"/>
                    <w:jc w:val="both"/>
                    <w:rPr>
                      <w:color w:val="000000"/>
                      <w:szCs w:val="21"/>
                    </w:rPr>
                  </w:pPr>
                  <w:r>
                    <w:rPr>
                      <w:rFonts w:hint="eastAsia"/>
                      <w:color w:val="000000"/>
                      <w:szCs w:val="21"/>
                    </w:rPr>
                    <w:t>职业道德</w:t>
                  </w:r>
                </w:p>
              </w:tc>
              <w:tc>
                <w:tcPr>
                  <w:tcW w:w="580" w:type="pct"/>
                  <w:tcMar>
                    <w:top w:w="57" w:type="dxa"/>
                    <w:left w:w="57" w:type="dxa"/>
                    <w:bottom w:w="57" w:type="dxa"/>
                    <w:right w:w="57" w:type="dxa"/>
                  </w:tcMar>
                  <w:vAlign w:val="center"/>
                </w:tcPr>
                <w:p w:rsidR="009A2289" w:rsidRDefault="009A2289" w:rsidP="00A73D7F">
                  <w:pPr>
                    <w:spacing w:line="400" w:lineRule="exact"/>
                    <w:rPr>
                      <w:color w:val="000000"/>
                      <w:szCs w:val="21"/>
                    </w:rPr>
                  </w:pPr>
                  <w:r>
                    <w:rPr>
                      <w:rFonts w:cs="华文仿宋" w:hint="eastAsia"/>
                      <w:color w:val="000000"/>
                      <w:szCs w:val="21"/>
                    </w:rPr>
                    <w:t>道德法律</w:t>
                  </w:r>
                </w:p>
              </w:tc>
              <w:tc>
                <w:tcPr>
                  <w:tcW w:w="2095" w:type="pct"/>
                  <w:vAlign w:val="center"/>
                </w:tcPr>
                <w:p w:rsidR="009A2289" w:rsidRDefault="009A2289" w:rsidP="00A73D7F">
                  <w:pPr>
                    <w:spacing w:line="400" w:lineRule="exact"/>
                    <w:rPr>
                      <w:color w:val="000000"/>
                      <w:szCs w:val="21"/>
                    </w:rPr>
                  </w:pPr>
                  <w:r>
                    <w:rPr>
                      <w:rFonts w:cs="华文仿宋" w:hint="eastAsia"/>
                      <w:color w:val="000000"/>
                      <w:szCs w:val="21"/>
                    </w:rPr>
                    <w:t>掌握必要的法律知识，具有良好的思想品德、社会公德。</w:t>
                  </w:r>
                </w:p>
              </w:tc>
              <w:tc>
                <w:tcPr>
                  <w:tcW w:w="1288" w:type="pct"/>
                  <w:vAlign w:val="center"/>
                </w:tcPr>
                <w:p w:rsidR="009A2289" w:rsidRDefault="009A2289" w:rsidP="00A73D7F">
                  <w:pPr>
                    <w:spacing w:line="400" w:lineRule="exact"/>
                    <w:rPr>
                      <w:color w:val="000000"/>
                      <w:szCs w:val="21"/>
                    </w:rPr>
                  </w:pPr>
                  <w:r>
                    <w:rPr>
                      <w:rFonts w:cs="华文仿宋" w:hint="eastAsia"/>
                      <w:color w:val="000000"/>
                      <w:szCs w:val="21"/>
                    </w:rPr>
                    <w:t>思想道德修养与法律基础</w:t>
                  </w:r>
                </w:p>
              </w:tc>
            </w:tr>
            <w:tr w:rsidR="009A2289" w:rsidTr="00A73D7F">
              <w:trPr>
                <w:trHeight w:val="912"/>
              </w:trPr>
              <w:tc>
                <w:tcPr>
                  <w:tcW w:w="592" w:type="pct"/>
                  <w:vMerge/>
                  <w:vAlign w:val="center"/>
                </w:tcPr>
                <w:p w:rsidR="009A2289" w:rsidRDefault="009A2289" w:rsidP="009A2289">
                  <w:pPr>
                    <w:spacing w:line="400" w:lineRule="exact"/>
                    <w:ind w:firstLineChars="200" w:firstLine="440"/>
                    <w:jc w:val="center"/>
                    <w:rPr>
                      <w:color w:val="000000"/>
                      <w:szCs w:val="21"/>
                    </w:rPr>
                  </w:pPr>
                </w:p>
              </w:tc>
              <w:tc>
                <w:tcPr>
                  <w:tcW w:w="445" w:type="pct"/>
                  <w:vMerge/>
                  <w:tcMar>
                    <w:left w:w="28" w:type="dxa"/>
                    <w:right w:w="28" w:type="dxa"/>
                  </w:tcMar>
                  <w:vAlign w:val="center"/>
                </w:tcPr>
                <w:p w:rsidR="009A2289" w:rsidRDefault="009A2289" w:rsidP="009A2289">
                  <w:pPr>
                    <w:spacing w:line="400" w:lineRule="exact"/>
                    <w:ind w:firstLineChars="200" w:firstLine="440"/>
                    <w:jc w:val="center"/>
                    <w:rPr>
                      <w:color w:val="000000"/>
                      <w:szCs w:val="21"/>
                    </w:rPr>
                  </w:pPr>
                </w:p>
              </w:tc>
              <w:tc>
                <w:tcPr>
                  <w:tcW w:w="580" w:type="pct"/>
                  <w:tcMar>
                    <w:top w:w="57" w:type="dxa"/>
                    <w:left w:w="57" w:type="dxa"/>
                    <w:bottom w:w="57" w:type="dxa"/>
                    <w:right w:w="57" w:type="dxa"/>
                  </w:tcMar>
                  <w:vAlign w:val="center"/>
                </w:tcPr>
                <w:p w:rsidR="009A2289" w:rsidRDefault="009A2289" w:rsidP="00A73D7F">
                  <w:pPr>
                    <w:spacing w:line="400" w:lineRule="exact"/>
                    <w:rPr>
                      <w:color w:val="000000"/>
                      <w:szCs w:val="21"/>
                    </w:rPr>
                  </w:pPr>
                  <w:r>
                    <w:rPr>
                      <w:rFonts w:cs="华文仿宋" w:hint="eastAsia"/>
                      <w:color w:val="000000"/>
                      <w:szCs w:val="21"/>
                    </w:rPr>
                    <w:t>职业操守</w:t>
                  </w:r>
                </w:p>
              </w:tc>
              <w:tc>
                <w:tcPr>
                  <w:tcW w:w="2095" w:type="pct"/>
                  <w:vAlign w:val="center"/>
                </w:tcPr>
                <w:p w:rsidR="009A2289" w:rsidRDefault="009A2289" w:rsidP="00A73D7F">
                  <w:pPr>
                    <w:spacing w:line="400" w:lineRule="exact"/>
                    <w:rPr>
                      <w:color w:val="000000"/>
                      <w:szCs w:val="21"/>
                    </w:rPr>
                  </w:pPr>
                  <w:r>
                    <w:rPr>
                      <w:rFonts w:cs="华文仿宋" w:hint="eastAsia"/>
                      <w:color w:val="000000"/>
                      <w:szCs w:val="21"/>
                    </w:rPr>
                    <w:t>遵守行业法规,尊重顾客权利,具有较高的职业操守。</w:t>
                  </w:r>
                </w:p>
              </w:tc>
              <w:tc>
                <w:tcPr>
                  <w:tcW w:w="1288" w:type="pct"/>
                  <w:vAlign w:val="center"/>
                </w:tcPr>
                <w:p w:rsidR="009A2289" w:rsidRDefault="009A2289" w:rsidP="00A73D7F">
                  <w:pPr>
                    <w:spacing w:line="400" w:lineRule="exact"/>
                    <w:rPr>
                      <w:color w:val="000000"/>
                      <w:szCs w:val="21"/>
                    </w:rPr>
                  </w:pPr>
                  <w:r>
                    <w:rPr>
                      <w:rFonts w:cs="华文仿宋" w:hint="eastAsia"/>
                      <w:color w:val="000000"/>
                      <w:szCs w:val="21"/>
                    </w:rPr>
                    <w:t>民航法律法规基础</w:t>
                  </w:r>
                </w:p>
              </w:tc>
            </w:tr>
          </w:tbl>
          <w:p w:rsidR="009A2289" w:rsidRDefault="009A2289" w:rsidP="00A73D7F">
            <w:pPr>
              <w:spacing w:line="400" w:lineRule="exact"/>
              <w:ind w:firstLineChars="200" w:firstLine="482"/>
              <w:rPr>
                <w:b/>
                <w:sz w:val="24"/>
              </w:rPr>
            </w:pPr>
            <w:r>
              <w:rPr>
                <w:rFonts w:hint="eastAsia"/>
                <w:b/>
                <w:sz w:val="24"/>
              </w:rPr>
              <w:t>八、主要实践教学环节</w:t>
            </w:r>
          </w:p>
          <w:tbl>
            <w:tblPr>
              <w:tblW w:w="94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
              <w:gridCol w:w="1597"/>
              <w:gridCol w:w="1069"/>
              <w:gridCol w:w="1129"/>
              <w:gridCol w:w="812"/>
              <w:gridCol w:w="548"/>
              <w:gridCol w:w="529"/>
              <w:gridCol w:w="524"/>
              <w:gridCol w:w="527"/>
              <w:gridCol w:w="524"/>
              <w:gridCol w:w="527"/>
              <w:gridCol w:w="546"/>
              <w:gridCol w:w="546"/>
            </w:tblGrid>
            <w:tr w:rsidR="009A2289" w:rsidTr="00A73D7F">
              <w:trPr>
                <w:trHeight w:val="312"/>
                <w:jc w:val="center"/>
              </w:trPr>
              <w:tc>
                <w:tcPr>
                  <w:tcW w:w="524" w:type="dxa"/>
                  <w:vMerge w:val="restart"/>
                  <w:vAlign w:val="center"/>
                </w:tcPr>
                <w:p w:rsidR="009A2289" w:rsidRDefault="009A2289" w:rsidP="00A73D7F">
                  <w:pPr>
                    <w:jc w:val="center"/>
                    <w:rPr>
                      <w:szCs w:val="21"/>
                    </w:rPr>
                  </w:pPr>
                  <w:r>
                    <w:rPr>
                      <w:rFonts w:hint="eastAsia"/>
                      <w:szCs w:val="21"/>
                    </w:rPr>
                    <w:t>序</w:t>
                  </w:r>
                </w:p>
                <w:p w:rsidR="009A2289" w:rsidRDefault="009A2289" w:rsidP="00A73D7F">
                  <w:pPr>
                    <w:jc w:val="center"/>
                    <w:rPr>
                      <w:szCs w:val="21"/>
                    </w:rPr>
                  </w:pPr>
                  <w:r>
                    <w:rPr>
                      <w:rFonts w:hint="eastAsia"/>
                      <w:szCs w:val="21"/>
                    </w:rPr>
                    <w:t>号</w:t>
                  </w:r>
                </w:p>
              </w:tc>
              <w:tc>
                <w:tcPr>
                  <w:tcW w:w="1605" w:type="dxa"/>
                  <w:vMerge w:val="restart"/>
                  <w:vAlign w:val="center"/>
                </w:tcPr>
                <w:p w:rsidR="009A2289" w:rsidRDefault="009A2289" w:rsidP="00A73D7F">
                  <w:pPr>
                    <w:jc w:val="center"/>
                    <w:rPr>
                      <w:szCs w:val="21"/>
                    </w:rPr>
                  </w:pPr>
                  <w:r>
                    <w:rPr>
                      <w:rFonts w:hint="eastAsia"/>
                      <w:szCs w:val="21"/>
                    </w:rPr>
                    <w:t>课程名称</w:t>
                  </w:r>
                </w:p>
              </w:tc>
              <w:tc>
                <w:tcPr>
                  <w:tcW w:w="1074" w:type="dxa"/>
                  <w:vMerge w:val="restart"/>
                  <w:vAlign w:val="center"/>
                </w:tcPr>
                <w:p w:rsidR="009A2289" w:rsidRDefault="009A2289" w:rsidP="00A73D7F">
                  <w:pPr>
                    <w:jc w:val="center"/>
                    <w:rPr>
                      <w:szCs w:val="21"/>
                    </w:rPr>
                  </w:pPr>
                  <w:r>
                    <w:rPr>
                      <w:rFonts w:hint="eastAsia"/>
                      <w:szCs w:val="21"/>
                    </w:rPr>
                    <w:t>实验实训实习环节</w:t>
                  </w:r>
                </w:p>
              </w:tc>
              <w:tc>
                <w:tcPr>
                  <w:tcW w:w="1134" w:type="dxa"/>
                  <w:vMerge w:val="restart"/>
                  <w:vAlign w:val="center"/>
                </w:tcPr>
                <w:p w:rsidR="009A2289" w:rsidRDefault="009A2289" w:rsidP="00A73D7F">
                  <w:pPr>
                    <w:jc w:val="center"/>
                    <w:rPr>
                      <w:szCs w:val="21"/>
                    </w:rPr>
                  </w:pPr>
                  <w:r>
                    <w:rPr>
                      <w:rFonts w:hint="eastAsia"/>
                      <w:szCs w:val="21"/>
                    </w:rPr>
                    <w:t>实验实训实习场所</w:t>
                  </w:r>
                </w:p>
              </w:tc>
              <w:tc>
                <w:tcPr>
                  <w:tcW w:w="816" w:type="dxa"/>
                  <w:vMerge w:val="restart"/>
                  <w:vAlign w:val="center"/>
                </w:tcPr>
                <w:p w:rsidR="009A2289" w:rsidRDefault="009A2289" w:rsidP="00A73D7F">
                  <w:pPr>
                    <w:jc w:val="center"/>
                    <w:rPr>
                      <w:szCs w:val="21"/>
                    </w:rPr>
                  </w:pPr>
                  <w:r>
                    <w:rPr>
                      <w:rFonts w:hint="eastAsia"/>
                      <w:szCs w:val="21"/>
                    </w:rPr>
                    <w:t>学分</w:t>
                  </w:r>
                </w:p>
              </w:tc>
              <w:tc>
                <w:tcPr>
                  <w:tcW w:w="4248" w:type="dxa"/>
                  <w:gridSpan w:val="8"/>
                  <w:vAlign w:val="center"/>
                </w:tcPr>
                <w:p w:rsidR="009A2289" w:rsidRDefault="009A2289" w:rsidP="00A73D7F">
                  <w:pPr>
                    <w:jc w:val="center"/>
                    <w:rPr>
                      <w:szCs w:val="21"/>
                    </w:rPr>
                  </w:pPr>
                  <w:r>
                    <w:rPr>
                      <w:rFonts w:hint="eastAsia"/>
                      <w:szCs w:val="21"/>
                    </w:rPr>
                    <w:t>年级、学期、学时分布</w:t>
                  </w:r>
                </w:p>
              </w:tc>
            </w:tr>
            <w:tr w:rsidR="009A2289" w:rsidTr="00A73D7F">
              <w:trPr>
                <w:trHeight w:val="143"/>
                <w:jc w:val="center"/>
              </w:trPr>
              <w:tc>
                <w:tcPr>
                  <w:tcW w:w="524" w:type="dxa"/>
                  <w:vMerge/>
                  <w:vAlign w:val="center"/>
                </w:tcPr>
                <w:p w:rsidR="009A2289" w:rsidRDefault="009A2289" w:rsidP="00A73D7F">
                  <w:pPr>
                    <w:jc w:val="center"/>
                    <w:rPr>
                      <w:szCs w:val="21"/>
                    </w:rPr>
                  </w:pPr>
                </w:p>
              </w:tc>
              <w:tc>
                <w:tcPr>
                  <w:tcW w:w="1605" w:type="dxa"/>
                  <w:vMerge/>
                  <w:vAlign w:val="center"/>
                </w:tcPr>
                <w:p w:rsidR="009A2289" w:rsidRDefault="009A2289" w:rsidP="00A73D7F">
                  <w:pPr>
                    <w:jc w:val="center"/>
                    <w:rPr>
                      <w:szCs w:val="21"/>
                    </w:rPr>
                  </w:pPr>
                </w:p>
              </w:tc>
              <w:tc>
                <w:tcPr>
                  <w:tcW w:w="1074" w:type="dxa"/>
                  <w:vMerge/>
                  <w:vAlign w:val="center"/>
                </w:tcPr>
                <w:p w:rsidR="009A2289" w:rsidRDefault="009A2289" w:rsidP="00A73D7F">
                  <w:pPr>
                    <w:jc w:val="center"/>
                    <w:rPr>
                      <w:szCs w:val="21"/>
                    </w:rPr>
                  </w:pPr>
                </w:p>
              </w:tc>
              <w:tc>
                <w:tcPr>
                  <w:tcW w:w="1134" w:type="dxa"/>
                  <w:vMerge/>
                  <w:vAlign w:val="center"/>
                </w:tcPr>
                <w:p w:rsidR="009A2289" w:rsidRDefault="009A2289" w:rsidP="00A73D7F">
                  <w:pPr>
                    <w:jc w:val="center"/>
                    <w:rPr>
                      <w:szCs w:val="21"/>
                    </w:rPr>
                  </w:pPr>
                </w:p>
              </w:tc>
              <w:tc>
                <w:tcPr>
                  <w:tcW w:w="816" w:type="dxa"/>
                  <w:vMerge/>
                  <w:vAlign w:val="center"/>
                </w:tcPr>
                <w:p w:rsidR="009A2289" w:rsidRDefault="009A2289" w:rsidP="00A73D7F">
                  <w:pPr>
                    <w:jc w:val="center"/>
                    <w:rPr>
                      <w:szCs w:val="21"/>
                    </w:rPr>
                  </w:pPr>
                </w:p>
              </w:tc>
              <w:tc>
                <w:tcPr>
                  <w:tcW w:w="1079" w:type="dxa"/>
                  <w:gridSpan w:val="2"/>
                  <w:vAlign w:val="center"/>
                </w:tcPr>
                <w:p w:rsidR="009A2289" w:rsidRDefault="009A2289" w:rsidP="00A73D7F">
                  <w:pPr>
                    <w:jc w:val="center"/>
                    <w:rPr>
                      <w:szCs w:val="21"/>
                    </w:rPr>
                  </w:pPr>
                  <w:r>
                    <w:rPr>
                      <w:rFonts w:hint="eastAsia"/>
                      <w:szCs w:val="21"/>
                    </w:rPr>
                    <w:t>一年级</w:t>
                  </w:r>
                </w:p>
              </w:tc>
              <w:tc>
                <w:tcPr>
                  <w:tcW w:w="1053" w:type="dxa"/>
                  <w:gridSpan w:val="2"/>
                  <w:vAlign w:val="center"/>
                </w:tcPr>
                <w:p w:rsidR="009A2289" w:rsidRDefault="009A2289" w:rsidP="00A73D7F">
                  <w:pPr>
                    <w:jc w:val="center"/>
                    <w:rPr>
                      <w:szCs w:val="21"/>
                    </w:rPr>
                  </w:pPr>
                  <w:r>
                    <w:rPr>
                      <w:rFonts w:hint="eastAsia"/>
                      <w:szCs w:val="21"/>
                    </w:rPr>
                    <w:t>二年级</w:t>
                  </w:r>
                </w:p>
              </w:tc>
              <w:tc>
                <w:tcPr>
                  <w:tcW w:w="1053" w:type="dxa"/>
                  <w:gridSpan w:val="2"/>
                  <w:vAlign w:val="center"/>
                </w:tcPr>
                <w:p w:rsidR="009A2289" w:rsidRDefault="009A2289" w:rsidP="00A73D7F">
                  <w:pPr>
                    <w:jc w:val="center"/>
                    <w:rPr>
                      <w:szCs w:val="21"/>
                    </w:rPr>
                  </w:pPr>
                  <w:r>
                    <w:rPr>
                      <w:rFonts w:hint="eastAsia"/>
                      <w:szCs w:val="21"/>
                    </w:rPr>
                    <w:t>三年级</w:t>
                  </w:r>
                </w:p>
              </w:tc>
              <w:tc>
                <w:tcPr>
                  <w:tcW w:w="1063" w:type="dxa"/>
                  <w:gridSpan w:val="2"/>
                  <w:vAlign w:val="center"/>
                </w:tcPr>
                <w:p w:rsidR="009A2289" w:rsidRDefault="009A2289" w:rsidP="00A73D7F">
                  <w:pPr>
                    <w:jc w:val="center"/>
                    <w:rPr>
                      <w:szCs w:val="21"/>
                    </w:rPr>
                  </w:pPr>
                  <w:r>
                    <w:rPr>
                      <w:rFonts w:hint="eastAsia"/>
                      <w:szCs w:val="21"/>
                    </w:rPr>
                    <w:t>四年级</w:t>
                  </w:r>
                </w:p>
              </w:tc>
            </w:tr>
            <w:tr w:rsidR="009A2289" w:rsidTr="00A73D7F">
              <w:trPr>
                <w:trHeight w:val="143"/>
                <w:jc w:val="center"/>
              </w:trPr>
              <w:tc>
                <w:tcPr>
                  <w:tcW w:w="524" w:type="dxa"/>
                  <w:vMerge/>
                  <w:vAlign w:val="center"/>
                </w:tcPr>
                <w:p w:rsidR="009A2289" w:rsidRDefault="009A2289" w:rsidP="00A73D7F">
                  <w:pPr>
                    <w:jc w:val="center"/>
                    <w:rPr>
                      <w:szCs w:val="21"/>
                    </w:rPr>
                  </w:pPr>
                </w:p>
              </w:tc>
              <w:tc>
                <w:tcPr>
                  <w:tcW w:w="1605" w:type="dxa"/>
                  <w:vMerge/>
                  <w:vAlign w:val="center"/>
                </w:tcPr>
                <w:p w:rsidR="009A2289" w:rsidRDefault="009A2289" w:rsidP="00A73D7F">
                  <w:pPr>
                    <w:jc w:val="center"/>
                    <w:rPr>
                      <w:szCs w:val="21"/>
                    </w:rPr>
                  </w:pPr>
                </w:p>
              </w:tc>
              <w:tc>
                <w:tcPr>
                  <w:tcW w:w="1074" w:type="dxa"/>
                  <w:vMerge/>
                  <w:vAlign w:val="center"/>
                </w:tcPr>
                <w:p w:rsidR="009A2289" w:rsidRDefault="009A2289" w:rsidP="00A73D7F">
                  <w:pPr>
                    <w:jc w:val="center"/>
                    <w:rPr>
                      <w:szCs w:val="21"/>
                    </w:rPr>
                  </w:pPr>
                </w:p>
              </w:tc>
              <w:tc>
                <w:tcPr>
                  <w:tcW w:w="1134" w:type="dxa"/>
                  <w:vMerge/>
                  <w:vAlign w:val="center"/>
                </w:tcPr>
                <w:p w:rsidR="009A2289" w:rsidRDefault="009A2289" w:rsidP="00A73D7F">
                  <w:pPr>
                    <w:jc w:val="center"/>
                    <w:rPr>
                      <w:szCs w:val="21"/>
                    </w:rPr>
                  </w:pPr>
                </w:p>
              </w:tc>
              <w:tc>
                <w:tcPr>
                  <w:tcW w:w="816" w:type="dxa"/>
                  <w:vMerge/>
                  <w:vAlign w:val="center"/>
                </w:tcPr>
                <w:p w:rsidR="009A2289" w:rsidRDefault="009A2289" w:rsidP="00A73D7F">
                  <w:pPr>
                    <w:jc w:val="center"/>
                    <w:rPr>
                      <w:szCs w:val="21"/>
                    </w:rPr>
                  </w:pPr>
                </w:p>
              </w:tc>
              <w:tc>
                <w:tcPr>
                  <w:tcW w:w="549" w:type="dxa"/>
                  <w:vAlign w:val="center"/>
                </w:tcPr>
                <w:p w:rsidR="009A2289" w:rsidRDefault="009A2289" w:rsidP="00A73D7F">
                  <w:pPr>
                    <w:jc w:val="center"/>
                    <w:rPr>
                      <w:szCs w:val="21"/>
                    </w:rPr>
                  </w:pPr>
                  <w:r>
                    <w:rPr>
                      <w:rFonts w:hint="eastAsia"/>
                      <w:szCs w:val="21"/>
                    </w:rPr>
                    <w:t>1</w:t>
                  </w:r>
                </w:p>
              </w:tc>
              <w:tc>
                <w:tcPr>
                  <w:tcW w:w="530" w:type="dxa"/>
                  <w:vAlign w:val="center"/>
                </w:tcPr>
                <w:p w:rsidR="009A2289" w:rsidRDefault="009A2289" w:rsidP="00A73D7F">
                  <w:pPr>
                    <w:jc w:val="center"/>
                    <w:rPr>
                      <w:szCs w:val="21"/>
                    </w:rPr>
                  </w:pPr>
                  <w:r>
                    <w:rPr>
                      <w:rFonts w:hint="eastAsia"/>
                      <w:szCs w:val="21"/>
                    </w:rPr>
                    <w:t>2</w:t>
                  </w:r>
                </w:p>
              </w:tc>
              <w:tc>
                <w:tcPr>
                  <w:tcW w:w="525" w:type="dxa"/>
                  <w:vAlign w:val="center"/>
                </w:tcPr>
                <w:p w:rsidR="009A2289" w:rsidRDefault="009A2289" w:rsidP="00A73D7F">
                  <w:pPr>
                    <w:jc w:val="center"/>
                    <w:rPr>
                      <w:szCs w:val="21"/>
                    </w:rPr>
                  </w:pPr>
                  <w:r>
                    <w:rPr>
                      <w:rFonts w:hint="eastAsia"/>
                      <w:szCs w:val="21"/>
                    </w:rPr>
                    <w:t>3</w:t>
                  </w:r>
                </w:p>
              </w:tc>
              <w:tc>
                <w:tcPr>
                  <w:tcW w:w="528" w:type="dxa"/>
                  <w:vAlign w:val="center"/>
                </w:tcPr>
                <w:p w:rsidR="009A2289" w:rsidRDefault="009A2289" w:rsidP="00A73D7F">
                  <w:pPr>
                    <w:jc w:val="center"/>
                    <w:rPr>
                      <w:szCs w:val="21"/>
                    </w:rPr>
                  </w:pPr>
                  <w:r>
                    <w:rPr>
                      <w:rFonts w:hint="eastAsia"/>
                      <w:szCs w:val="21"/>
                    </w:rPr>
                    <w:t>4</w:t>
                  </w:r>
                </w:p>
              </w:tc>
              <w:tc>
                <w:tcPr>
                  <w:tcW w:w="525" w:type="dxa"/>
                  <w:vAlign w:val="center"/>
                </w:tcPr>
                <w:p w:rsidR="009A2289" w:rsidRDefault="009A2289" w:rsidP="00A73D7F">
                  <w:pPr>
                    <w:jc w:val="center"/>
                    <w:rPr>
                      <w:szCs w:val="21"/>
                    </w:rPr>
                  </w:pPr>
                  <w:r>
                    <w:rPr>
                      <w:rFonts w:hint="eastAsia"/>
                      <w:szCs w:val="21"/>
                    </w:rPr>
                    <w:t>5</w:t>
                  </w:r>
                </w:p>
              </w:tc>
              <w:tc>
                <w:tcPr>
                  <w:tcW w:w="528" w:type="dxa"/>
                  <w:vAlign w:val="center"/>
                </w:tcPr>
                <w:p w:rsidR="009A2289" w:rsidRDefault="009A2289" w:rsidP="00A73D7F">
                  <w:pPr>
                    <w:jc w:val="center"/>
                    <w:rPr>
                      <w:szCs w:val="21"/>
                    </w:rPr>
                  </w:pPr>
                  <w:r>
                    <w:rPr>
                      <w:rFonts w:hint="eastAsia"/>
                      <w:szCs w:val="21"/>
                    </w:rPr>
                    <w:t>6</w:t>
                  </w:r>
                </w:p>
              </w:tc>
              <w:tc>
                <w:tcPr>
                  <w:tcW w:w="525" w:type="dxa"/>
                  <w:vAlign w:val="center"/>
                </w:tcPr>
                <w:p w:rsidR="009A2289" w:rsidRDefault="009A2289" w:rsidP="00A73D7F">
                  <w:pPr>
                    <w:jc w:val="center"/>
                    <w:rPr>
                      <w:szCs w:val="21"/>
                    </w:rPr>
                  </w:pPr>
                  <w:r>
                    <w:rPr>
                      <w:rFonts w:hint="eastAsia"/>
                      <w:szCs w:val="21"/>
                    </w:rPr>
                    <w:t>7</w:t>
                  </w:r>
                </w:p>
              </w:tc>
              <w:tc>
                <w:tcPr>
                  <w:tcW w:w="538" w:type="dxa"/>
                  <w:vAlign w:val="center"/>
                </w:tcPr>
                <w:p w:rsidR="009A2289" w:rsidRDefault="009A2289" w:rsidP="00A73D7F">
                  <w:pPr>
                    <w:jc w:val="center"/>
                    <w:rPr>
                      <w:szCs w:val="21"/>
                    </w:rPr>
                  </w:pPr>
                  <w:r>
                    <w:rPr>
                      <w:rFonts w:hint="eastAsia"/>
                      <w:szCs w:val="21"/>
                    </w:rPr>
                    <w:t>8</w:t>
                  </w:r>
                </w:p>
              </w:tc>
            </w:tr>
            <w:tr w:rsidR="009A2289" w:rsidTr="00A73D7F">
              <w:trPr>
                <w:trHeight w:val="546"/>
                <w:jc w:val="center"/>
              </w:trPr>
              <w:tc>
                <w:tcPr>
                  <w:tcW w:w="524" w:type="dxa"/>
                  <w:vAlign w:val="center"/>
                </w:tcPr>
                <w:p w:rsidR="009A2289" w:rsidRDefault="009A2289" w:rsidP="00A73D7F">
                  <w:pPr>
                    <w:jc w:val="center"/>
                  </w:pPr>
                  <w:r>
                    <w:rPr>
                      <w:rFonts w:hint="eastAsia"/>
                    </w:rPr>
                    <w:t>1</w:t>
                  </w:r>
                </w:p>
              </w:tc>
              <w:tc>
                <w:tcPr>
                  <w:tcW w:w="1605" w:type="dxa"/>
                  <w:vAlign w:val="center"/>
                </w:tcPr>
                <w:p w:rsidR="009A2289" w:rsidRDefault="009A2289" w:rsidP="00A73D7F">
                  <w:pPr>
                    <w:jc w:val="center"/>
                    <w:rPr>
                      <w:szCs w:val="21"/>
                    </w:rPr>
                  </w:pPr>
                  <w:r>
                    <w:rPr>
                      <w:rFonts w:hint="eastAsia"/>
                      <w:szCs w:val="21"/>
                    </w:rPr>
                    <w:t>入学教育</w:t>
                  </w:r>
                </w:p>
              </w:tc>
              <w:tc>
                <w:tcPr>
                  <w:tcW w:w="1074" w:type="dxa"/>
                  <w:vAlign w:val="center"/>
                </w:tcPr>
                <w:p w:rsidR="009A2289" w:rsidRDefault="009A2289" w:rsidP="00A73D7F">
                  <w:pPr>
                    <w:jc w:val="center"/>
                  </w:pPr>
                  <w:r>
                    <w:rPr>
                      <w:rFonts w:hint="eastAsia"/>
                    </w:rPr>
                    <w:t>实训</w:t>
                  </w:r>
                </w:p>
              </w:tc>
              <w:tc>
                <w:tcPr>
                  <w:tcW w:w="1134" w:type="dxa"/>
                  <w:vAlign w:val="center"/>
                </w:tcPr>
                <w:p w:rsidR="009A2289" w:rsidRDefault="009A2289" w:rsidP="00A73D7F">
                  <w:pPr>
                    <w:jc w:val="center"/>
                  </w:pPr>
                  <w:r>
                    <w:rPr>
                      <w:rFonts w:hint="eastAsia"/>
                    </w:rPr>
                    <w:t>多媒体教室</w:t>
                  </w:r>
                </w:p>
              </w:tc>
              <w:tc>
                <w:tcPr>
                  <w:tcW w:w="816" w:type="dxa"/>
                  <w:vAlign w:val="center"/>
                </w:tcPr>
                <w:p w:rsidR="009A2289" w:rsidRDefault="009A2289" w:rsidP="00A73D7F">
                  <w:pPr>
                    <w:jc w:val="center"/>
                  </w:pPr>
                  <w:r>
                    <w:rPr>
                      <w:rFonts w:hint="eastAsia"/>
                    </w:rPr>
                    <w:t>0</w:t>
                  </w:r>
                </w:p>
              </w:tc>
              <w:tc>
                <w:tcPr>
                  <w:tcW w:w="549" w:type="dxa"/>
                  <w:vAlign w:val="center"/>
                </w:tcPr>
                <w:p w:rsidR="009A2289" w:rsidRDefault="009A2289" w:rsidP="00A73D7F">
                  <w:pPr>
                    <w:jc w:val="center"/>
                  </w:pPr>
                  <w:r>
                    <w:rPr>
                      <w:rFonts w:hint="eastAsia"/>
                    </w:rPr>
                    <w:t>1w</w:t>
                  </w:r>
                </w:p>
              </w:tc>
              <w:tc>
                <w:tcPr>
                  <w:tcW w:w="530" w:type="dxa"/>
                  <w:vAlign w:val="center"/>
                </w:tcPr>
                <w:p w:rsidR="009A2289" w:rsidRDefault="009A2289" w:rsidP="00A73D7F">
                  <w:pPr>
                    <w:jc w:val="center"/>
                  </w:pPr>
                </w:p>
              </w:tc>
              <w:tc>
                <w:tcPr>
                  <w:tcW w:w="525" w:type="dxa"/>
                  <w:vAlign w:val="center"/>
                </w:tcPr>
                <w:p w:rsidR="009A2289" w:rsidRDefault="009A2289" w:rsidP="00A73D7F">
                  <w:pPr>
                    <w:jc w:val="center"/>
                  </w:pPr>
                </w:p>
              </w:tc>
              <w:tc>
                <w:tcPr>
                  <w:tcW w:w="528" w:type="dxa"/>
                  <w:vAlign w:val="center"/>
                </w:tcPr>
                <w:p w:rsidR="009A2289" w:rsidRDefault="009A2289" w:rsidP="00A73D7F">
                  <w:pPr>
                    <w:jc w:val="center"/>
                  </w:pPr>
                </w:p>
              </w:tc>
              <w:tc>
                <w:tcPr>
                  <w:tcW w:w="525" w:type="dxa"/>
                  <w:vAlign w:val="center"/>
                </w:tcPr>
                <w:p w:rsidR="009A2289" w:rsidRDefault="009A2289" w:rsidP="00A73D7F">
                  <w:pPr>
                    <w:jc w:val="center"/>
                  </w:pPr>
                </w:p>
              </w:tc>
              <w:tc>
                <w:tcPr>
                  <w:tcW w:w="528" w:type="dxa"/>
                  <w:vAlign w:val="center"/>
                </w:tcPr>
                <w:p w:rsidR="009A2289" w:rsidRDefault="009A2289" w:rsidP="00A73D7F">
                  <w:pPr>
                    <w:jc w:val="center"/>
                  </w:pPr>
                </w:p>
              </w:tc>
              <w:tc>
                <w:tcPr>
                  <w:tcW w:w="525" w:type="dxa"/>
                  <w:vAlign w:val="center"/>
                </w:tcPr>
                <w:p w:rsidR="009A2289" w:rsidRDefault="009A2289" w:rsidP="00A73D7F">
                  <w:pPr>
                    <w:jc w:val="center"/>
                  </w:pPr>
                </w:p>
              </w:tc>
              <w:tc>
                <w:tcPr>
                  <w:tcW w:w="538" w:type="dxa"/>
                  <w:vAlign w:val="center"/>
                </w:tcPr>
                <w:p w:rsidR="009A2289" w:rsidRDefault="009A2289" w:rsidP="00A73D7F">
                  <w:pPr>
                    <w:jc w:val="center"/>
                  </w:pPr>
                </w:p>
              </w:tc>
            </w:tr>
            <w:tr w:rsidR="009A2289" w:rsidTr="00A73D7F">
              <w:trPr>
                <w:trHeight w:val="453"/>
                <w:jc w:val="center"/>
              </w:trPr>
              <w:tc>
                <w:tcPr>
                  <w:tcW w:w="524" w:type="dxa"/>
                  <w:vAlign w:val="center"/>
                </w:tcPr>
                <w:p w:rsidR="009A2289" w:rsidRDefault="009A2289" w:rsidP="00A73D7F">
                  <w:pPr>
                    <w:jc w:val="center"/>
                  </w:pPr>
                  <w:r>
                    <w:rPr>
                      <w:rFonts w:hint="eastAsia"/>
                    </w:rPr>
                    <w:t>2</w:t>
                  </w:r>
                </w:p>
              </w:tc>
              <w:tc>
                <w:tcPr>
                  <w:tcW w:w="1605" w:type="dxa"/>
                  <w:vAlign w:val="center"/>
                </w:tcPr>
                <w:p w:rsidR="009A2289" w:rsidRDefault="009A2289" w:rsidP="00A73D7F">
                  <w:pPr>
                    <w:jc w:val="center"/>
                    <w:rPr>
                      <w:szCs w:val="21"/>
                    </w:rPr>
                  </w:pPr>
                  <w:r>
                    <w:rPr>
                      <w:rFonts w:hint="eastAsia"/>
                      <w:szCs w:val="21"/>
                    </w:rPr>
                    <w:t>军事理论、技能</w:t>
                  </w:r>
                </w:p>
              </w:tc>
              <w:tc>
                <w:tcPr>
                  <w:tcW w:w="1074" w:type="dxa"/>
                  <w:vAlign w:val="center"/>
                </w:tcPr>
                <w:p w:rsidR="009A2289" w:rsidRDefault="009A2289" w:rsidP="00A73D7F">
                  <w:pPr>
                    <w:jc w:val="center"/>
                  </w:pPr>
                  <w:r>
                    <w:rPr>
                      <w:rFonts w:hint="eastAsia"/>
                    </w:rPr>
                    <w:t>实训</w:t>
                  </w:r>
                </w:p>
              </w:tc>
              <w:tc>
                <w:tcPr>
                  <w:tcW w:w="1134" w:type="dxa"/>
                  <w:vAlign w:val="center"/>
                </w:tcPr>
                <w:p w:rsidR="009A2289" w:rsidRDefault="009A2289" w:rsidP="00A73D7F">
                  <w:pPr>
                    <w:jc w:val="center"/>
                  </w:pPr>
                  <w:r>
                    <w:rPr>
                      <w:rFonts w:hint="eastAsia"/>
                    </w:rPr>
                    <w:t>操场</w:t>
                  </w:r>
                </w:p>
              </w:tc>
              <w:tc>
                <w:tcPr>
                  <w:tcW w:w="816" w:type="dxa"/>
                  <w:vAlign w:val="center"/>
                </w:tcPr>
                <w:p w:rsidR="009A2289" w:rsidRDefault="009A2289" w:rsidP="00A73D7F">
                  <w:pPr>
                    <w:jc w:val="center"/>
                  </w:pPr>
                  <w:r>
                    <w:rPr>
                      <w:rFonts w:hint="eastAsia"/>
                    </w:rPr>
                    <w:t>4</w:t>
                  </w:r>
                </w:p>
              </w:tc>
              <w:tc>
                <w:tcPr>
                  <w:tcW w:w="549" w:type="dxa"/>
                  <w:vAlign w:val="center"/>
                </w:tcPr>
                <w:p w:rsidR="009A2289" w:rsidRDefault="009A2289" w:rsidP="00A73D7F">
                  <w:pPr>
                    <w:jc w:val="center"/>
                  </w:pPr>
                  <w:r>
                    <w:rPr>
                      <w:rFonts w:hint="eastAsia"/>
                    </w:rPr>
                    <w:t>2w</w:t>
                  </w:r>
                </w:p>
              </w:tc>
              <w:tc>
                <w:tcPr>
                  <w:tcW w:w="530" w:type="dxa"/>
                  <w:vAlign w:val="center"/>
                </w:tcPr>
                <w:p w:rsidR="009A2289" w:rsidRDefault="009A2289" w:rsidP="00A73D7F">
                  <w:pPr>
                    <w:jc w:val="center"/>
                  </w:pPr>
                </w:p>
              </w:tc>
              <w:tc>
                <w:tcPr>
                  <w:tcW w:w="525" w:type="dxa"/>
                  <w:vAlign w:val="center"/>
                </w:tcPr>
                <w:p w:rsidR="009A2289" w:rsidRDefault="009A2289" w:rsidP="00A73D7F">
                  <w:pPr>
                    <w:jc w:val="center"/>
                  </w:pPr>
                </w:p>
              </w:tc>
              <w:tc>
                <w:tcPr>
                  <w:tcW w:w="528" w:type="dxa"/>
                  <w:vAlign w:val="center"/>
                </w:tcPr>
                <w:p w:rsidR="009A2289" w:rsidRDefault="009A2289" w:rsidP="00A73D7F">
                  <w:pPr>
                    <w:jc w:val="center"/>
                  </w:pPr>
                </w:p>
              </w:tc>
              <w:tc>
                <w:tcPr>
                  <w:tcW w:w="525" w:type="dxa"/>
                  <w:vAlign w:val="center"/>
                </w:tcPr>
                <w:p w:rsidR="009A2289" w:rsidRDefault="009A2289" w:rsidP="00A73D7F">
                  <w:pPr>
                    <w:jc w:val="center"/>
                  </w:pPr>
                </w:p>
              </w:tc>
              <w:tc>
                <w:tcPr>
                  <w:tcW w:w="528" w:type="dxa"/>
                  <w:vAlign w:val="center"/>
                </w:tcPr>
                <w:p w:rsidR="009A2289" w:rsidRDefault="009A2289" w:rsidP="00A73D7F">
                  <w:pPr>
                    <w:jc w:val="center"/>
                  </w:pPr>
                </w:p>
              </w:tc>
              <w:tc>
                <w:tcPr>
                  <w:tcW w:w="525" w:type="dxa"/>
                  <w:vAlign w:val="center"/>
                </w:tcPr>
                <w:p w:rsidR="009A2289" w:rsidRDefault="009A2289" w:rsidP="00A73D7F">
                  <w:pPr>
                    <w:jc w:val="center"/>
                  </w:pPr>
                </w:p>
              </w:tc>
              <w:tc>
                <w:tcPr>
                  <w:tcW w:w="538" w:type="dxa"/>
                  <w:vAlign w:val="center"/>
                </w:tcPr>
                <w:p w:rsidR="009A2289" w:rsidRDefault="009A2289" w:rsidP="00A73D7F">
                  <w:pPr>
                    <w:jc w:val="center"/>
                  </w:pPr>
                </w:p>
              </w:tc>
            </w:tr>
            <w:tr w:rsidR="009A2289" w:rsidTr="00A73D7F">
              <w:trPr>
                <w:trHeight w:val="297"/>
                <w:jc w:val="center"/>
              </w:trPr>
              <w:tc>
                <w:tcPr>
                  <w:tcW w:w="524" w:type="dxa"/>
                  <w:vAlign w:val="center"/>
                </w:tcPr>
                <w:p w:rsidR="009A2289" w:rsidRDefault="009A2289" w:rsidP="00A73D7F">
                  <w:pPr>
                    <w:jc w:val="center"/>
                  </w:pPr>
                  <w:r>
                    <w:rPr>
                      <w:rFonts w:hint="eastAsia"/>
                    </w:rPr>
                    <w:t>3</w:t>
                  </w:r>
                </w:p>
              </w:tc>
              <w:tc>
                <w:tcPr>
                  <w:tcW w:w="1605" w:type="dxa"/>
                  <w:vAlign w:val="center"/>
                </w:tcPr>
                <w:p w:rsidR="009A2289" w:rsidRDefault="009A2289" w:rsidP="00A73D7F">
                  <w:pPr>
                    <w:jc w:val="center"/>
                    <w:rPr>
                      <w:szCs w:val="21"/>
                    </w:rPr>
                  </w:pPr>
                  <w:r>
                    <w:rPr>
                      <w:rFonts w:hint="eastAsia"/>
                      <w:szCs w:val="21"/>
                    </w:rPr>
                    <w:t>空</w:t>
                  </w:r>
                  <w:proofErr w:type="gramStart"/>
                  <w:r>
                    <w:rPr>
                      <w:rFonts w:hint="eastAsia"/>
                      <w:szCs w:val="21"/>
                    </w:rPr>
                    <w:t>乘礼姿</w:t>
                  </w:r>
                  <w:proofErr w:type="gramEnd"/>
                  <w:r>
                    <w:rPr>
                      <w:rFonts w:hint="eastAsia"/>
                      <w:szCs w:val="21"/>
                    </w:rPr>
                    <w:t>修炼（</w:t>
                  </w:r>
                  <w:proofErr w:type="gramStart"/>
                  <w:r>
                    <w:rPr>
                      <w:rFonts w:hint="eastAsia"/>
                      <w:szCs w:val="21"/>
                    </w:rPr>
                    <w:t>一</w:t>
                  </w:r>
                  <w:proofErr w:type="gramEnd"/>
                  <w:r>
                    <w:rPr>
                      <w:rFonts w:hint="eastAsia"/>
                      <w:szCs w:val="21"/>
                    </w:rPr>
                    <w:t>）（二）</w:t>
                  </w:r>
                </w:p>
              </w:tc>
              <w:tc>
                <w:tcPr>
                  <w:tcW w:w="1074" w:type="dxa"/>
                  <w:vAlign w:val="center"/>
                </w:tcPr>
                <w:p w:rsidR="009A2289" w:rsidRDefault="009A2289" w:rsidP="00A73D7F">
                  <w:pPr>
                    <w:snapToGrid w:val="0"/>
                    <w:spacing w:line="340" w:lineRule="exact"/>
                    <w:jc w:val="center"/>
                  </w:pPr>
                  <w:r>
                    <w:rPr>
                      <w:rFonts w:hint="eastAsia"/>
                      <w:szCs w:val="21"/>
                    </w:rPr>
                    <w:t>形体</w:t>
                  </w:r>
                  <w:r>
                    <w:rPr>
                      <w:szCs w:val="21"/>
                    </w:rPr>
                    <w:t>训练</w:t>
                  </w:r>
                </w:p>
              </w:tc>
              <w:tc>
                <w:tcPr>
                  <w:tcW w:w="1134" w:type="dxa"/>
                  <w:vAlign w:val="center"/>
                </w:tcPr>
                <w:p w:rsidR="009A2289" w:rsidRDefault="009A2289" w:rsidP="00A73D7F">
                  <w:pPr>
                    <w:snapToGrid w:val="0"/>
                    <w:spacing w:line="340" w:lineRule="exact"/>
                    <w:jc w:val="center"/>
                    <w:rPr>
                      <w:szCs w:val="21"/>
                    </w:rPr>
                  </w:pPr>
                  <w:r>
                    <w:rPr>
                      <w:szCs w:val="21"/>
                    </w:rPr>
                    <w:t>校内</w:t>
                  </w:r>
                </w:p>
                <w:p w:rsidR="009A2289" w:rsidRDefault="009A2289" w:rsidP="00A73D7F">
                  <w:pPr>
                    <w:snapToGrid w:val="0"/>
                    <w:spacing w:line="340" w:lineRule="exact"/>
                    <w:jc w:val="center"/>
                  </w:pPr>
                  <w:r>
                    <w:rPr>
                      <w:szCs w:val="21"/>
                    </w:rPr>
                    <w:t>实训室</w:t>
                  </w:r>
                </w:p>
              </w:tc>
              <w:tc>
                <w:tcPr>
                  <w:tcW w:w="816" w:type="dxa"/>
                  <w:vAlign w:val="center"/>
                </w:tcPr>
                <w:p w:rsidR="009A2289" w:rsidRDefault="009A2289" w:rsidP="00A73D7F">
                  <w:pPr>
                    <w:jc w:val="center"/>
                    <w:rPr>
                      <w:lang w:val="en-US"/>
                    </w:rPr>
                  </w:pPr>
                  <w:r>
                    <w:rPr>
                      <w:rFonts w:hint="eastAsia"/>
                      <w:lang w:val="en-US"/>
                    </w:rPr>
                    <w:t>4</w:t>
                  </w:r>
                </w:p>
              </w:tc>
              <w:tc>
                <w:tcPr>
                  <w:tcW w:w="549" w:type="dxa"/>
                  <w:vAlign w:val="center"/>
                </w:tcPr>
                <w:p w:rsidR="009A2289" w:rsidRDefault="009A2289" w:rsidP="00A73D7F">
                  <w:pPr>
                    <w:jc w:val="center"/>
                  </w:pPr>
                </w:p>
              </w:tc>
              <w:tc>
                <w:tcPr>
                  <w:tcW w:w="530" w:type="dxa"/>
                  <w:vAlign w:val="center"/>
                </w:tcPr>
                <w:p w:rsidR="009A2289" w:rsidRDefault="009A2289" w:rsidP="00A73D7F">
                  <w:pPr>
                    <w:jc w:val="center"/>
                    <w:rPr>
                      <w:lang w:val="en-US"/>
                    </w:rPr>
                  </w:pPr>
                  <w:r>
                    <w:rPr>
                      <w:rFonts w:hint="eastAsia"/>
                      <w:lang w:val="en-US"/>
                    </w:rPr>
                    <w:t>28</w:t>
                  </w:r>
                </w:p>
              </w:tc>
              <w:tc>
                <w:tcPr>
                  <w:tcW w:w="525" w:type="dxa"/>
                  <w:vAlign w:val="center"/>
                </w:tcPr>
                <w:p w:rsidR="009A2289" w:rsidRDefault="009A2289" w:rsidP="00A73D7F">
                  <w:pPr>
                    <w:jc w:val="center"/>
                    <w:rPr>
                      <w:lang w:val="en-US"/>
                    </w:rPr>
                  </w:pPr>
                  <w:r>
                    <w:rPr>
                      <w:rFonts w:hint="eastAsia"/>
                      <w:lang w:val="en-US"/>
                    </w:rPr>
                    <w:t>28</w:t>
                  </w:r>
                </w:p>
              </w:tc>
              <w:tc>
                <w:tcPr>
                  <w:tcW w:w="528" w:type="dxa"/>
                  <w:vAlign w:val="center"/>
                </w:tcPr>
                <w:p w:rsidR="009A2289" w:rsidRDefault="009A2289" w:rsidP="00A73D7F">
                  <w:pPr>
                    <w:jc w:val="center"/>
                  </w:pPr>
                </w:p>
              </w:tc>
              <w:tc>
                <w:tcPr>
                  <w:tcW w:w="525" w:type="dxa"/>
                  <w:vAlign w:val="center"/>
                </w:tcPr>
                <w:p w:rsidR="009A2289" w:rsidRDefault="009A2289" w:rsidP="00A73D7F">
                  <w:pPr>
                    <w:jc w:val="center"/>
                  </w:pPr>
                </w:p>
              </w:tc>
              <w:tc>
                <w:tcPr>
                  <w:tcW w:w="528" w:type="dxa"/>
                  <w:vAlign w:val="center"/>
                </w:tcPr>
                <w:p w:rsidR="009A2289" w:rsidRDefault="009A2289" w:rsidP="00A73D7F">
                  <w:pPr>
                    <w:jc w:val="center"/>
                  </w:pPr>
                </w:p>
              </w:tc>
              <w:tc>
                <w:tcPr>
                  <w:tcW w:w="525" w:type="dxa"/>
                  <w:vAlign w:val="center"/>
                </w:tcPr>
                <w:p w:rsidR="009A2289" w:rsidRDefault="009A2289" w:rsidP="00A73D7F">
                  <w:pPr>
                    <w:jc w:val="center"/>
                  </w:pPr>
                </w:p>
              </w:tc>
              <w:tc>
                <w:tcPr>
                  <w:tcW w:w="538" w:type="dxa"/>
                  <w:vAlign w:val="center"/>
                </w:tcPr>
                <w:p w:rsidR="009A2289" w:rsidRDefault="009A2289" w:rsidP="00A73D7F">
                  <w:pPr>
                    <w:jc w:val="center"/>
                  </w:pPr>
                </w:p>
              </w:tc>
            </w:tr>
            <w:tr w:rsidR="009A2289" w:rsidTr="00A73D7F">
              <w:trPr>
                <w:trHeight w:val="440"/>
                <w:jc w:val="center"/>
              </w:trPr>
              <w:tc>
                <w:tcPr>
                  <w:tcW w:w="524" w:type="dxa"/>
                  <w:vAlign w:val="center"/>
                </w:tcPr>
                <w:p w:rsidR="009A2289" w:rsidRDefault="009A2289" w:rsidP="00A73D7F">
                  <w:pPr>
                    <w:jc w:val="center"/>
                  </w:pPr>
                  <w:r>
                    <w:rPr>
                      <w:rFonts w:hint="eastAsia"/>
                    </w:rPr>
                    <w:t>4</w:t>
                  </w:r>
                </w:p>
              </w:tc>
              <w:tc>
                <w:tcPr>
                  <w:tcW w:w="1605" w:type="dxa"/>
                  <w:vAlign w:val="center"/>
                </w:tcPr>
                <w:p w:rsidR="009A2289" w:rsidRDefault="009A2289" w:rsidP="00A73D7F">
                  <w:pPr>
                    <w:jc w:val="center"/>
                    <w:rPr>
                      <w:szCs w:val="21"/>
                    </w:rPr>
                  </w:pPr>
                  <w:r>
                    <w:rPr>
                      <w:rFonts w:hint="eastAsia"/>
                      <w:szCs w:val="21"/>
                    </w:rPr>
                    <w:t>专业实践与</w:t>
                  </w:r>
                </w:p>
                <w:p w:rsidR="009A2289" w:rsidRDefault="009A2289" w:rsidP="00A73D7F">
                  <w:pPr>
                    <w:jc w:val="center"/>
                    <w:rPr>
                      <w:szCs w:val="21"/>
                    </w:rPr>
                  </w:pPr>
                  <w:r>
                    <w:rPr>
                      <w:rFonts w:hint="eastAsia"/>
                      <w:szCs w:val="21"/>
                    </w:rPr>
                    <w:t>社会调查</w:t>
                  </w:r>
                </w:p>
              </w:tc>
              <w:tc>
                <w:tcPr>
                  <w:tcW w:w="1074" w:type="dxa"/>
                  <w:vAlign w:val="center"/>
                </w:tcPr>
                <w:p w:rsidR="009A2289" w:rsidRDefault="009A2289" w:rsidP="00A73D7F">
                  <w:pPr>
                    <w:jc w:val="center"/>
                  </w:pPr>
                  <w:r>
                    <w:t>实验</w:t>
                  </w:r>
                </w:p>
              </w:tc>
              <w:tc>
                <w:tcPr>
                  <w:tcW w:w="1134" w:type="dxa"/>
                  <w:vAlign w:val="center"/>
                </w:tcPr>
                <w:p w:rsidR="009A2289" w:rsidRDefault="009A2289" w:rsidP="00A73D7F">
                  <w:pPr>
                    <w:jc w:val="center"/>
                  </w:pPr>
                  <w:r>
                    <w:t>校外</w:t>
                  </w:r>
                </w:p>
              </w:tc>
              <w:tc>
                <w:tcPr>
                  <w:tcW w:w="816" w:type="dxa"/>
                  <w:vAlign w:val="center"/>
                </w:tcPr>
                <w:p w:rsidR="009A2289" w:rsidRDefault="009A2289" w:rsidP="00A73D7F">
                  <w:pPr>
                    <w:jc w:val="center"/>
                  </w:pPr>
                  <w:r>
                    <w:rPr>
                      <w:rFonts w:hint="eastAsia"/>
                    </w:rPr>
                    <w:t>2</w:t>
                  </w:r>
                </w:p>
              </w:tc>
              <w:tc>
                <w:tcPr>
                  <w:tcW w:w="549" w:type="dxa"/>
                  <w:vAlign w:val="center"/>
                </w:tcPr>
                <w:p w:rsidR="009A2289" w:rsidRDefault="009A2289" w:rsidP="00A73D7F">
                  <w:pPr>
                    <w:jc w:val="center"/>
                    <w:rPr>
                      <w:szCs w:val="21"/>
                    </w:rPr>
                  </w:pPr>
                </w:p>
              </w:tc>
              <w:tc>
                <w:tcPr>
                  <w:tcW w:w="530" w:type="dxa"/>
                  <w:vAlign w:val="center"/>
                </w:tcPr>
                <w:p w:rsidR="009A2289" w:rsidRDefault="009A2289" w:rsidP="00A73D7F">
                  <w:pPr>
                    <w:jc w:val="center"/>
                  </w:pPr>
                </w:p>
              </w:tc>
              <w:tc>
                <w:tcPr>
                  <w:tcW w:w="525" w:type="dxa"/>
                  <w:vAlign w:val="center"/>
                </w:tcPr>
                <w:p w:rsidR="009A2289" w:rsidRDefault="009A2289" w:rsidP="00A73D7F">
                  <w:pPr>
                    <w:jc w:val="center"/>
                  </w:pPr>
                  <w:r>
                    <w:rPr>
                      <w:rFonts w:hint="eastAsia"/>
                    </w:rPr>
                    <w:t>32</w:t>
                  </w:r>
                </w:p>
              </w:tc>
              <w:tc>
                <w:tcPr>
                  <w:tcW w:w="528" w:type="dxa"/>
                  <w:vAlign w:val="center"/>
                </w:tcPr>
                <w:p w:rsidR="009A2289" w:rsidRDefault="009A2289" w:rsidP="00A73D7F">
                  <w:pPr>
                    <w:jc w:val="center"/>
                  </w:pPr>
                </w:p>
              </w:tc>
              <w:tc>
                <w:tcPr>
                  <w:tcW w:w="525" w:type="dxa"/>
                  <w:vAlign w:val="center"/>
                </w:tcPr>
                <w:p w:rsidR="009A2289" w:rsidRDefault="009A2289" w:rsidP="00A73D7F">
                  <w:pPr>
                    <w:jc w:val="center"/>
                  </w:pPr>
                </w:p>
              </w:tc>
              <w:tc>
                <w:tcPr>
                  <w:tcW w:w="528" w:type="dxa"/>
                  <w:vAlign w:val="center"/>
                </w:tcPr>
                <w:p w:rsidR="009A2289" w:rsidRDefault="009A2289" w:rsidP="00A73D7F">
                  <w:pPr>
                    <w:jc w:val="center"/>
                  </w:pPr>
                </w:p>
              </w:tc>
              <w:tc>
                <w:tcPr>
                  <w:tcW w:w="525" w:type="dxa"/>
                </w:tcPr>
                <w:p w:rsidR="009A2289" w:rsidRDefault="009A2289" w:rsidP="00A73D7F"/>
              </w:tc>
              <w:tc>
                <w:tcPr>
                  <w:tcW w:w="538" w:type="dxa"/>
                  <w:vAlign w:val="center"/>
                </w:tcPr>
                <w:p w:rsidR="009A2289" w:rsidRDefault="009A2289" w:rsidP="00A73D7F">
                  <w:pPr>
                    <w:jc w:val="center"/>
                  </w:pPr>
                </w:p>
              </w:tc>
            </w:tr>
            <w:tr w:rsidR="009A2289" w:rsidTr="00A73D7F">
              <w:trPr>
                <w:trHeight w:val="440"/>
                <w:jc w:val="center"/>
              </w:trPr>
              <w:tc>
                <w:tcPr>
                  <w:tcW w:w="524" w:type="dxa"/>
                  <w:vAlign w:val="center"/>
                </w:tcPr>
                <w:p w:rsidR="009A2289" w:rsidRDefault="009A2289" w:rsidP="00A73D7F">
                  <w:pPr>
                    <w:jc w:val="center"/>
                    <w:rPr>
                      <w:lang w:val="en-US"/>
                    </w:rPr>
                  </w:pPr>
                  <w:r>
                    <w:rPr>
                      <w:rFonts w:hint="eastAsia"/>
                      <w:lang w:val="en-US"/>
                    </w:rPr>
                    <w:t>5</w:t>
                  </w:r>
                </w:p>
              </w:tc>
              <w:tc>
                <w:tcPr>
                  <w:tcW w:w="1605" w:type="dxa"/>
                  <w:vAlign w:val="center"/>
                </w:tcPr>
                <w:p w:rsidR="009A2289" w:rsidRDefault="009A2289" w:rsidP="00A73D7F">
                  <w:pPr>
                    <w:widowControl/>
                    <w:textAlignment w:val="center"/>
                    <w:rPr>
                      <w:szCs w:val="21"/>
                    </w:rPr>
                  </w:pPr>
                  <w:r>
                    <w:rPr>
                      <w:rFonts w:hint="eastAsia"/>
                      <w:color w:val="000000"/>
                      <w:sz w:val="24"/>
                      <w:szCs w:val="24"/>
                      <w:lang w:val="en-US" w:bidi="ar"/>
                    </w:rPr>
                    <w:t>航空卫生保健与急救</w:t>
                  </w:r>
                </w:p>
              </w:tc>
              <w:tc>
                <w:tcPr>
                  <w:tcW w:w="1074" w:type="dxa"/>
                  <w:vAlign w:val="center"/>
                </w:tcPr>
                <w:p w:rsidR="009A2289" w:rsidRDefault="009A2289" w:rsidP="00A73D7F">
                  <w:pPr>
                    <w:jc w:val="center"/>
                  </w:pPr>
                  <w:r>
                    <w:rPr>
                      <w:rFonts w:hint="eastAsia"/>
                    </w:rPr>
                    <w:t>实训</w:t>
                  </w:r>
                </w:p>
              </w:tc>
              <w:tc>
                <w:tcPr>
                  <w:tcW w:w="1134" w:type="dxa"/>
                  <w:vAlign w:val="center"/>
                </w:tcPr>
                <w:p w:rsidR="009A2289" w:rsidRDefault="009A2289" w:rsidP="00A73D7F">
                  <w:pPr>
                    <w:snapToGrid w:val="0"/>
                    <w:spacing w:line="340" w:lineRule="exact"/>
                    <w:jc w:val="center"/>
                    <w:rPr>
                      <w:szCs w:val="21"/>
                    </w:rPr>
                  </w:pPr>
                  <w:r>
                    <w:rPr>
                      <w:szCs w:val="21"/>
                    </w:rPr>
                    <w:t>校内</w:t>
                  </w:r>
                </w:p>
                <w:p w:rsidR="009A2289" w:rsidRDefault="009A2289" w:rsidP="00A73D7F">
                  <w:pPr>
                    <w:jc w:val="center"/>
                  </w:pPr>
                  <w:r>
                    <w:rPr>
                      <w:szCs w:val="21"/>
                    </w:rPr>
                    <w:t>实训室</w:t>
                  </w:r>
                </w:p>
              </w:tc>
              <w:tc>
                <w:tcPr>
                  <w:tcW w:w="816" w:type="dxa"/>
                  <w:vAlign w:val="center"/>
                </w:tcPr>
                <w:p w:rsidR="009A2289" w:rsidRDefault="009A2289" w:rsidP="00A73D7F">
                  <w:pPr>
                    <w:jc w:val="center"/>
                    <w:rPr>
                      <w:lang w:val="en-US"/>
                    </w:rPr>
                  </w:pPr>
                  <w:r>
                    <w:rPr>
                      <w:rFonts w:hint="eastAsia"/>
                      <w:lang w:val="en-US"/>
                    </w:rPr>
                    <w:t>2</w:t>
                  </w:r>
                </w:p>
              </w:tc>
              <w:tc>
                <w:tcPr>
                  <w:tcW w:w="549" w:type="dxa"/>
                  <w:vAlign w:val="center"/>
                </w:tcPr>
                <w:p w:rsidR="009A2289" w:rsidRDefault="009A2289" w:rsidP="00A73D7F">
                  <w:pPr>
                    <w:jc w:val="center"/>
                    <w:rPr>
                      <w:szCs w:val="21"/>
                    </w:rPr>
                  </w:pPr>
                </w:p>
              </w:tc>
              <w:tc>
                <w:tcPr>
                  <w:tcW w:w="530" w:type="dxa"/>
                  <w:vAlign w:val="center"/>
                </w:tcPr>
                <w:p w:rsidR="009A2289" w:rsidRDefault="009A2289" w:rsidP="00A73D7F">
                  <w:pPr>
                    <w:jc w:val="center"/>
                  </w:pPr>
                </w:p>
              </w:tc>
              <w:tc>
                <w:tcPr>
                  <w:tcW w:w="525" w:type="dxa"/>
                  <w:vAlign w:val="center"/>
                </w:tcPr>
                <w:p w:rsidR="009A2289" w:rsidRDefault="009A2289" w:rsidP="00A73D7F">
                  <w:pPr>
                    <w:jc w:val="center"/>
                  </w:pPr>
                </w:p>
              </w:tc>
              <w:tc>
                <w:tcPr>
                  <w:tcW w:w="528" w:type="dxa"/>
                  <w:vAlign w:val="center"/>
                </w:tcPr>
                <w:p w:rsidR="009A2289" w:rsidRDefault="009A2289" w:rsidP="00A73D7F">
                  <w:pPr>
                    <w:jc w:val="center"/>
                    <w:rPr>
                      <w:lang w:val="en-US"/>
                    </w:rPr>
                  </w:pPr>
                  <w:r>
                    <w:rPr>
                      <w:rFonts w:hint="eastAsia"/>
                      <w:lang w:val="en-US"/>
                    </w:rPr>
                    <w:t>16</w:t>
                  </w:r>
                </w:p>
              </w:tc>
              <w:tc>
                <w:tcPr>
                  <w:tcW w:w="525" w:type="dxa"/>
                  <w:vAlign w:val="center"/>
                </w:tcPr>
                <w:p w:rsidR="009A2289" w:rsidRDefault="009A2289" w:rsidP="00A73D7F">
                  <w:pPr>
                    <w:jc w:val="center"/>
                  </w:pPr>
                </w:p>
              </w:tc>
              <w:tc>
                <w:tcPr>
                  <w:tcW w:w="528" w:type="dxa"/>
                  <w:vAlign w:val="center"/>
                </w:tcPr>
                <w:p w:rsidR="009A2289" w:rsidRDefault="009A2289" w:rsidP="00A73D7F">
                  <w:pPr>
                    <w:jc w:val="center"/>
                  </w:pPr>
                </w:p>
              </w:tc>
              <w:tc>
                <w:tcPr>
                  <w:tcW w:w="525" w:type="dxa"/>
                </w:tcPr>
                <w:p w:rsidR="009A2289" w:rsidRDefault="009A2289" w:rsidP="00A73D7F"/>
              </w:tc>
              <w:tc>
                <w:tcPr>
                  <w:tcW w:w="538" w:type="dxa"/>
                  <w:vAlign w:val="center"/>
                </w:tcPr>
                <w:p w:rsidR="009A2289" w:rsidRDefault="009A2289" w:rsidP="00A73D7F">
                  <w:pPr>
                    <w:jc w:val="center"/>
                  </w:pPr>
                </w:p>
              </w:tc>
            </w:tr>
            <w:tr w:rsidR="009A2289" w:rsidTr="00A73D7F">
              <w:trPr>
                <w:trHeight w:val="440"/>
                <w:jc w:val="center"/>
              </w:trPr>
              <w:tc>
                <w:tcPr>
                  <w:tcW w:w="524" w:type="dxa"/>
                  <w:vAlign w:val="center"/>
                </w:tcPr>
                <w:p w:rsidR="009A2289" w:rsidRDefault="009A2289" w:rsidP="00A73D7F">
                  <w:pPr>
                    <w:jc w:val="center"/>
                  </w:pPr>
                  <w:r>
                    <w:rPr>
                      <w:rFonts w:hint="eastAsia"/>
                      <w:lang w:val="en-US"/>
                    </w:rPr>
                    <w:t>6</w:t>
                  </w:r>
                </w:p>
              </w:tc>
              <w:tc>
                <w:tcPr>
                  <w:tcW w:w="1605" w:type="dxa"/>
                  <w:vAlign w:val="center"/>
                </w:tcPr>
                <w:p w:rsidR="009A2289" w:rsidRDefault="009A2289" w:rsidP="00A73D7F">
                  <w:pPr>
                    <w:jc w:val="center"/>
                  </w:pPr>
                  <w:r>
                    <w:rPr>
                      <w:rFonts w:hint="eastAsia"/>
                      <w:szCs w:val="21"/>
                    </w:rPr>
                    <w:t>民航播音艺术</w:t>
                  </w:r>
                </w:p>
              </w:tc>
              <w:tc>
                <w:tcPr>
                  <w:tcW w:w="1074" w:type="dxa"/>
                  <w:vAlign w:val="center"/>
                </w:tcPr>
                <w:p w:rsidR="009A2289" w:rsidRDefault="009A2289" w:rsidP="00A73D7F">
                  <w:pPr>
                    <w:jc w:val="center"/>
                  </w:pPr>
                  <w:r>
                    <w:rPr>
                      <w:rFonts w:hint="eastAsia"/>
                    </w:rPr>
                    <w:t>客舱播音实训</w:t>
                  </w:r>
                </w:p>
              </w:tc>
              <w:tc>
                <w:tcPr>
                  <w:tcW w:w="1134" w:type="dxa"/>
                  <w:vAlign w:val="center"/>
                </w:tcPr>
                <w:p w:rsidR="009A2289" w:rsidRDefault="009A2289" w:rsidP="00A73D7F">
                  <w:pPr>
                    <w:snapToGrid w:val="0"/>
                    <w:spacing w:line="340" w:lineRule="exact"/>
                    <w:jc w:val="center"/>
                    <w:rPr>
                      <w:szCs w:val="21"/>
                    </w:rPr>
                  </w:pPr>
                  <w:r>
                    <w:rPr>
                      <w:szCs w:val="21"/>
                    </w:rPr>
                    <w:t>校内</w:t>
                  </w:r>
                </w:p>
                <w:p w:rsidR="009A2289" w:rsidRDefault="009A2289" w:rsidP="00A73D7F">
                  <w:pPr>
                    <w:jc w:val="center"/>
                  </w:pPr>
                  <w:r>
                    <w:rPr>
                      <w:szCs w:val="21"/>
                    </w:rPr>
                    <w:t>实训室</w:t>
                  </w:r>
                </w:p>
              </w:tc>
              <w:tc>
                <w:tcPr>
                  <w:tcW w:w="816" w:type="dxa"/>
                  <w:vAlign w:val="center"/>
                </w:tcPr>
                <w:p w:rsidR="009A2289" w:rsidRDefault="009A2289" w:rsidP="00A73D7F">
                  <w:pPr>
                    <w:jc w:val="center"/>
                    <w:rPr>
                      <w:lang w:val="en-US"/>
                    </w:rPr>
                  </w:pPr>
                  <w:r>
                    <w:rPr>
                      <w:rFonts w:hint="eastAsia"/>
                      <w:lang w:val="en-US"/>
                    </w:rPr>
                    <w:t>2</w:t>
                  </w:r>
                </w:p>
              </w:tc>
              <w:tc>
                <w:tcPr>
                  <w:tcW w:w="549" w:type="dxa"/>
                  <w:vAlign w:val="center"/>
                </w:tcPr>
                <w:p w:rsidR="009A2289" w:rsidRDefault="009A2289" w:rsidP="00A73D7F">
                  <w:pPr>
                    <w:jc w:val="center"/>
                    <w:rPr>
                      <w:szCs w:val="21"/>
                    </w:rPr>
                  </w:pPr>
                </w:p>
              </w:tc>
              <w:tc>
                <w:tcPr>
                  <w:tcW w:w="530" w:type="dxa"/>
                  <w:vAlign w:val="center"/>
                </w:tcPr>
                <w:p w:rsidR="009A2289" w:rsidRDefault="009A2289" w:rsidP="00A73D7F">
                  <w:pPr>
                    <w:jc w:val="center"/>
                  </w:pPr>
                </w:p>
              </w:tc>
              <w:tc>
                <w:tcPr>
                  <w:tcW w:w="525" w:type="dxa"/>
                  <w:vAlign w:val="center"/>
                </w:tcPr>
                <w:p w:rsidR="009A2289" w:rsidRDefault="009A2289" w:rsidP="00A73D7F">
                  <w:pPr>
                    <w:jc w:val="center"/>
                  </w:pPr>
                </w:p>
              </w:tc>
              <w:tc>
                <w:tcPr>
                  <w:tcW w:w="528" w:type="dxa"/>
                  <w:vAlign w:val="center"/>
                </w:tcPr>
                <w:p w:rsidR="009A2289" w:rsidRDefault="009A2289" w:rsidP="00A73D7F">
                  <w:pPr>
                    <w:jc w:val="center"/>
                  </w:pPr>
                </w:p>
              </w:tc>
              <w:tc>
                <w:tcPr>
                  <w:tcW w:w="525" w:type="dxa"/>
                  <w:vAlign w:val="center"/>
                </w:tcPr>
                <w:p w:rsidR="009A2289" w:rsidRDefault="009A2289" w:rsidP="00A73D7F">
                  <w:pPr>
                    <w:jc w:val="center"/>
                    <w:rPr>
                      <w:lang w:val="en-US"/>
                    </w:rPr>
                  </w:pPr>
                </w:p>
              </w:tc>
              <w:tc>
                <w:tcPr>
                  <w:tcW w:w="528" w:type="dxa"/>
                  <w:vAlign w:val="center"/>
                </w:tcPr>
                <w:p w:rsidR="009A2289" w:rsidRDefault="009A2289" w:rsidP="00A73D7F">
                  <w:pPr>
                    <w:jc w:val="center"/>
                    <w:rPr>
                      <w:lang w:val="en-US"/>
                    </w:rPr>
                  </w:pPr>
                  <w:r>
                    <w:rPr>
                      <w:rFonts w:hint="eastAsia"/>
                      <w:lang w:val="en-US"/>
                    </w:rPr>
                    <w:t>24</w:t>
                  </w:r>
                </w:p>
              </w:tc>
              <w:tc>
                <w:tcPr>
                  <w:tcW w:w="525" w:type="dxa"/>
                  <w:vAlign w:val="center"/>
                </w:tcPr>
                <w:p w:rsidR="009A2289" w:rsidRDefault="009A2289" w:rsidP="00A73D7F">
                  <w:pPr>
                    <w:jc w:val="center"/>
                  </w:pPr>
                </w:p>
              </w:tc>
              <w:tc>
                <w:tcPr>
                  <w:tcW w:w="538" w:type="dxa"/>
                  <w:vAlign w:val="center"/>
                </w:tcPr>
                <w:p w:rsidR="009A2289" w:rsidRDefault="009A2289" w:rsidP="00A73D7F">
                  <w:pPr>
                    <w:jc w:val="center"/>
                  </w:pPr>
                </w:p>
              </w:tc>
            </w:tr>
            <w:tr w:rsidR="009A2289" w:rsidTr="00A73D7F">
              <w:trPr>
                <w:trHeight w:val="440"/>
                <w:jc w:val="center"/>
              </w:trPr>
              <w:tc>
                <w:tcPr>
                  <w:tcW w:w="524" w:type="dxa"/>
                  <w:vAlign w:val="center"/>
                </w:tcPr>
                <w:p w:rsidR="009A2289" w:rsidRDefault="009A2289" w:rsidP="00A73D7F">
                  <w:pPr>
                    <w:jc w:val="center"/>
                    <w:rPr>
                      <w:lang w:val="en-US"/>
                    </w:rPr>
                  </w:pPr>
                  <w:r>
                    <w:rPr>
                      <w:rFonts w:hint="eastAsia"/>
                      <w:lang w:val="en-US"/>
                    </w:rPr>
                    <w:t>7</w:t>
                  </w:r>
                </w:p>
              </w:tc>
              <w:tc>
                <w:tcPr>
                  <w:tcW w:w="1605" w:type="dxa"/>
                  <w:vAlign w:val="center"/>
                </w:tcPr>
                <w:p w:rsidR="009A2289" w:rsidRDefault="009A2289" w:rsidP="00A73D7F">
                  <w:pPr>
                    <w:widowControl/>
                    <w:textAlignment w:val="center"/>
                    <w:rPr>
                      <w:szCs w:val="21"/>
                    </w:rPr>
                  </w:pPr>
                  <w:r>
                    <w:rPr>
                      <w:rFonts w:hint="eastAsia"/>
                      <w:color w:val="000000"/>
                      <w:sz w:val="24"/>
                      <w:szCs w:val="24"/>
                      <w:lang w:val="en-US" w:bidi="ar"/>
                    </w:rPr>
                    <w:t>艺术体操、健身与游泳</w:t>
                  </w:r>
                </w:p>
              </w:tc>
              <w:tc>
                <w:tcPr>
                  <w:tcW w:w="1074" w:type="dxa"/>
                  <w:vAlign w:val="center"/>
                </w:tcPr>
                <w:p w:rsidR="009A2289" w:rsidRDefault="009A2289" w:rsidP="00A73D7F">
                  <w:pPr>
                    <w:jc w:val="center"/>
                  </w:pPr>
                  <w:r>
                    <w:rPr>
                      <w:rFonts w:hint="eastAsia"/>
                    </w:rPr>
                    <w:t>游泳、健身等身体素质训练</w:t>
                  </w:r>
                </w:p>
              </w:tc>
              <w:tc>
                <w:tcPr>
                  <w:tcW w:w="1134" w:type="dxa"/>
                  <w:vAlign w:val="center"/>
                </w:tcPr>
                <w:p w:rsidR="009A2289" w:rsidRDefault="009A2289" w:rsidP="00A73D7F">
                  <w:pPr>
                    <w:snapToGrid w:val="0"/>
                    <w:spacing w:line="340" w:lineRule="exact"/>
                    <w:jc w:val="center"/>
                    <w:rPr>
                      <w:szCs w:val="21"/>
                    </w:rPr>
                  </w:pPr>
                  <w:r>
                    <w:rPr>
                      <w:szCs w:val="21"/>
                    </w:rPr>
                    <w:t>校内</w:t>
                  </w:r>
                </w:p>
                <w:p w:rsidR="009A2289" w:rsidRDefault="009A2289" w:rsidP="00A73D7F">
                  <w:pPr>
                    <w:jc w:val="center"/>
                    <w:rPr>
                      <w:szCs w:val="21"/>
                    </w:rPr>
                  </w:pPr>
                  <w:r>
                    <w:rPr>
                      <w:szCs w:val="21"/>
                    </w:rPr>
                    <w:t>实训室</w:t>
                  </w:r>
                </w:p>
              </w:tc>
              <w:tc>
                <w:tcPr>
                  <w:tcW w:w="816" w:type="dxa"/>
                  <w:vAlign w:val="center"/>
                </w:tcPr>
                <w:p w:rsidR="009A2289" w:rsidRDefault="009A2289" w:rsidP="00A73D7F">
                  <w:pPr>
                    <w:jc w:val="center"/>
                    <w:rPr>
                      <w:lang w:val="en-US"/>
                    </w:rPr>
                  </w:pPr>
                  <w:r>
                    <w:rPr>
                      <w:rFonts w:hint="eastAsia"/>
                      <w:lang w:val="en-US"/>
                    </w:rPr>
                    <w:t>4</w:t>
                  </w:r>
                </w:p>
              </w:tc>
              <w:tc>
                <w:tcPr>
                  <w:tcW w:w="549" w:type="dxa"/>
                  <w:vAlign w:val="center"/>
                </w:tcPr>
                <w:p w:rsidR="009A2289" w:rsidRDefault="009A2289" w:rsidP="00A73D7F">
                  <w:pPr>
                    <w:jc w:val="center"/>
                    <w:rPr>
                      <w:szCs w:val="21"/>
                    </w:rPr>
                  </w:pPr>
                </w:p>
              </w:tc>
              <w:tc>
                <w:tcPr>
                  <w:tcW w:w="530" w:type="dxa"/>
                  <w:vAlign w:val="center"/>
                </w:tcPr>
                <w:p w:rsidR="009A2289" w:rsidRDefault="009A2289" w:rsidP="00A73D7F">
                  <w:pPr>
                    <w:jc w:val="center"/>
                  </w:pPr>
                </w:p>
              </w:tc>
              <w:tc>
                <w:tcPr>
                  <w:tcW w:w="525" w:type="dxa"/>
                  <w:vAlign w:val="center"/>
                </w:tcPr>
                <w:p w:rsidR="009A2289" w:rsidRDefault="009A2289" w:rsidP="00A73D7F">
                  <w:pPr>
                    <w:jc w:val="center"/>
                  </w:pPr>
                </w:p>
              </w:tc>
              <w:tc>
                <w:tcPr>
                  <w:tcW w:w="528" w:type="dxa"/>
                  <w:vAlign w:val="center"/>
                </w:tcPr>
                <w:p w:rsidR="009A2289" w:rsidRDefault="009A2289" w:rsidP="00A73D7F">
                  <w:pPr>
                    <w:jc w:val="center"/>
                  </w:pPr>
                </w:p>
              </w:tc>
              <w:tc>
                <w:tcPr>
                  <w:tcW w:w="525" w:type="dxa"/>
                  <w:vAlign w:val="center"/>
                </w:tcPr>
                <w:p w:rsidR="009A2289" w:rsidRDefault="009A2289" w:rsidP="00A73D7F">
                  <w:pPr>
                    <w:jc w:val="center"/>
                    <w:rPr>
                      <w:lang w:val="en-US"/>
                    </w:rPr>
                  </w:pPr>
                  <w:r>
                    <w:rPr>
                      <w:rFonts w:hint="eastAsia"/>
                      <w:lang w:val="en-US"/>
                    </w:rPr>
                    <w:t>32</w:t>
                  </w:r>
                </w:p>
              </w:tc>
              <w:tc>
                <w:tcPr>
                  <w:tcW w:w="528" w:type="dxa"/>
                  <w:vAlign w:val="center"/>
                </w:tcPr>
                <w:p w:rsidR="009A2289" w:rsidRDefault="009A2289" w:rsidP="00A73D7F">
                  <w:pPr>
                    <w:jc w:val="center"/>
                    <w:rPr>
                      <w:lang w:val="en-US"/>
                    </w:rPr>
                  </w:pPr>
                  <w:r>
                    <w:rPr>
                      <w:rFonts w:hint="eastAsia"/>
                      <w:lang w:val="en-US"/>
                    </w:rPr>
                    <w:t>32</w:t>
                  </w:r>
                </w:p>
              </w:tc>
              <w:tc>
                <w:tcPr>
                  <w:tcW w:w="525" w:type="dxa"/>
                  <w:vAlign w:val="center"/>
                </w:tcPr>
                <w:p w:rsidR="009A2289" w:rsidRDefault="009A2289" w:rsidP="00A73D7F">
                  <w:pPr>
                    <w:jc w:val="center"/>
                  </w:pPr>
                </w:p>
              </w:tc>
              <w:tc>
                <w:tcPr>
                  <w:tcW w:w="538" w:type="dxa"/>
                  <w:vAlign w:val="center"/>
                </w:tcPr>
                <w:p w:rsidR="009A2289" w:rsidRDefault="009A2289" w:rsidP="00A73D7F">
                  <w:pPr>
                    <w:jc w:val="center"/>
                  </w:pPr>
                </w:p>
              </w:tc>
            </w:tr>
            <w:tr w:rsidR="009A2289" w:rsidTr="00A73D7F">
              <w:trPr>
                <w:trHeight w:val="440"/>
                <w:jc w:val="center"/>
              </w:trPr>
              <w:tc>
                <w:tcPr>
                  <w:tcW w:w="524" w:type="dxa"/>
                  <w:vAlign w:val="center"/>
                </w:tcPr>
                <w:p w:rsidR="009A2289" w:rsidRDefault="009A2289" w:rsidP="00A73D7F">
                  <w:pPr>
                    <w:jc w:val="center"/>
                    <w:rPr>
                      <w:szCs w:val="21"/>
                    </w:rPr>
                  </w:pPr>
                  <w:r>
                    <w:rPr>
                      <w:rFonts w:hint="eastAsia"/>
                      <w:szCs w:val="21"/>
                      <w:lang w:val="en-US"/>
                    </w:rPr>
                    <w:t>8</w:t>
                  </w:r>
                </w:p>
              </w:tc>
              <w:tc>
                <w:tcPr>
                  <w:tcW w:w="1605" w:type="dxa"/>
                  <w:vAlign w:val="center"/>
                </w:tcPr>
                <w:p w:rsidR="009A2289" w:rsidRDefault="009A2289" w:rsidP="00A73D7F">
                  <w:pPr>
                    <w:jc w:val="center"/>
                    <w:rPr>
                      <w:szCs w:val="21"/>
                    </w:rPr>
                  </w:pPr>
                  <w:r>
                    <w:rPr>
                      <w:rFonts w:hint="eastAsia"/>
                      <w:szCs w:val="21"/>
                    </w:rPr>
                    <w:t>专业顶岗实习</w:t>
                  </w:r>
                </w:p>
              </w:tc>
              <w:tc>
                <w:tcPr>
                  <w:tcW w:w="1074" w:type="dxa"/>
                  <w:vAlign w:val="center"/>
                </w:tcPr>
                <w:p w:rsidR="009A2289" w:rsidRDefault="009A2289" w:rsidP="00A73D7F">
                  <w:pPr>
                    <w:jc w:val="center"/>
                    <w:rPr>
                      <w:szCs w:val="21"/>
                    </w:rPr>
                  </w:pPr>
                  <w:r>
                    <w:rPr>
                      <w:rFonts w:hint="eastAsia"/>
                      <w:szCs w:val="21"/>
                    </w:rPr>
                    <w:t>学校企业</w:t>
                  </w:r>
                </w:p>
                <w:p w:rsidR="009A2289" w:rsidRDefault="009A2289" w:rsidP="00A73D7F">
                  <w:pPr>
                    <w:jc w:val="center"/>
                    <w:rPr>
                      <w:szCs w:val="21"/>
                    </w:rPr>
                  </w:pPr>
                  <w:r>
                    <w:rPr>
                      <w:rFonts w:hint="eastAsia"/>
                      <w:szCs w:val="21"/>
                    </w:rPr>
                    <w:t>顶岗实习</w:t>
                  </w:r>
                </w:p>
              </w:tc>
              <w:tc>
                <w:tcPr>
                  <w:tcW w:w="1134" w:type="dxa"/>
                  <w:vAlign w:val="center"/>
                </w:tcPr>
                <w:p w:rsidR="009A2289" w:rsidRDefault="009A2289" w:rsidP="00A73D7F">
                  <w:pPr>
                    <w:jc w:val="center"/>
                    <w:rPr>
                      <w:szCs w:val="21"/>
                    </w:rPr>
                  </w:pPr>
                  <w:r>
                    <w:rPr>
                      <w:rFonts w:hint="eastAsia"/>
                      <w:szCs w:val="21"/>
                    </w:rPr>
                    <w:t>航空公司、机场、酒店</w:t>
                  </w:r>
                </w:p>
              </w:tc>
              <w:tc>
                <w:tcPr>
                  <w:tcW w:w="816" w:type="dxa"/>
                  <w:vAlign w:val="center"/>
                </w:tcPr>
                <w:p w:rsidR="009A2289" w:rsidRDefault="009A2289" w:rsidP="00A73D7F">
                  <w:pPr>
                    <w:jc w:val="center"/>
                    <w:rPr>
                      <w:szCs w:val="21"/>
                    </w:rPr>
                  </w:pPr>
                  <w:r>
                    <w:rPr>
                      <w:rFonts w:hint="eastAsia"/>
                      <w:szCs w:val="21"/>
                    </w:rPr>
                    <w:t>14</w:t>
                  </w:r>
                </w:p>
              </w:tc>
              <w:tc>
                <w:tcPr>
                  <w:tcW w:w="549" w:type="dxa"/>
                  <w:vAlign w:val="center"/>
                </w:tcPr>
                <w:p w:rsidR="009A2289" w:rsidRDefault="009A2289" w:rsidP="00A73D7F">
                  <w:pPr>
                    <w:jc w:val="center"/>
                    <w:rPr>
                      <w:szCs w:val="21"/>
                    </w:rPr>
                  </w:pPr>
                </w:p>
              </w:tc>
              <w:tc>
                <w:tcPr>
                  <w:tcW w:w="530" w:type="dxa"/>
                  <w:vAlign w:val="center"/>
                </w:tcPr>
                <w:p w:rsidR="009A2289" w:rsidRDefault="009A2289" w:rsidP="00A73D7F">
                  <w:pPr>
                    <w:jc w:val="center"/>
                    <w:rPr>
                      <w:szCs w:val="21"/>
                    </w:rPr>
                  </w:pPr>
                </w:p>
              </w:tc>
              <w:tc>
                <w:tcPr>
                  <w:tcW w:w="525" w:type="dxa"/>
                  <w:vAlign w:val="center"/>
                </w:tcPr>
                <w:p w:rsidR="009A2289" w:rsidRDefault="009A2289" w:rsidP="00A73D7F">
                  <w:pPr>
                    <w:jc w:val="center"/>
                    <w:rPr>
                      <w:szCs w:val="21"/>
                    </w:rPr>
                  </w:pPr>
                </w:p>
              </w:tc>
              <w:tc>
                <w:tcPr>
                  <w:tcW w:w="528" w:type="dxa"/>
                  <w:vAlign w:val="center"/>
                </w:tcPr>
                <w:p w:rsidR="009A2289" w:rsidRDefault="009A2289" w:rsidP="00A73D7F">
                  <w:pPr>
                    <w:jc w:val="center"/>
                    <w:rPr>
                      <w:szCs w:val="21"/>
                    </w:rPr>
                  </w:pPr>
                </w:p>
              </w:tc>
              <w:tc>
                <w:tcPr>
                  <w:tcW w:w="525" w:type="dxa"/>
                  <w:vAlign w:val="center"/>
                </w:tcPr>
                <w:p w:rsidR="009A2289" w:rsidRDefault="009A2289" w:rsidP="00A73D7F">
                  <w:pPr>
                    <w:jc w:val="center"/>
                    <w:rPr>
                      <w:szCs w:val="21"/>
                    </w:rPr>
                  </w:pPr>
                </w:p>
              </w:tc>
              <w:tc>
                <w:tcPr>
                  <w:tcW w:w="528" w:type="dxa"/>
                  <w:vAlign w:val="center"/>
                </w:tcPr>
                <w:p w:rsidR="009A2289" w:rsidRDefault="009A2289" w:rsidP="00A73D7F">
                  <w:pPr>
                    <w:jc w:val="center"/>
                    <w:rPr>
                      <w:szCs w:val="21"/>
                    </w:rPr>
                  </w:pPr>
                </w:p>
              </w:tc>
              <w:tc>
                <w:tcPr>
                  <w:tcW w:w="525" w:type="dxa"/>
                  <w:vAlign w:val="center"/>
                </w:tcPr>
                <w:p w:rsidR="009A2289" w:rsidRDefault="009A2289" w:rsidP="00A73D7F">
                  <w:pPr>
                    <w:jc w:val="center"/>
                    <w:rPr>
                      <w:szCs w:val="21"/>
                    </w:rPr>
                  </w:pPr>
                  <w:r>
                    <w:rPr>
                      <w:rFonts w:hint="eastAsia"/>
                      <w:szCs w:val="21"/>
                    </w:rPr>
                    <w:t>14W</w:t>
                  </w:r>
                </w:p>
              </w:tc>
              <w:tc>
                <w:tcPr>
                  <w:tcW w:w="538" w:type="dxa"/>
                  <w:vAlign w:val="center"/>
                </w:tcPr>
                <w:p w:rsidR="009A2289" w:rsidRDefault="009A2289" w:rsidP="00A73D7F">
                  <w:pPr>
                    <w:jc w:val="center"/>
                    <w:rPr>
                      <w:szCs w:val="21"/>
                    </w:rPr>
                  </w:pPr>
                </w:p>
              </w:tc>
            </w:tr>
            <w:tr w:rsidR="009A2289" w:rsidTr="00A73D7F">
              <w:trPr>
                <w:trHeight w:val="440"/>
                <w:jc w:val="center"/>
              </w:trPr>
              <w:tc>
                <w:tcPr>
                  <w:tcW w:w="524" w:type="dxa"/>
                  <w:vAlign w:val="center"/>
                </w:tcPr>
                <w:p w:rsidR="009A2289" w:rsidRDefault="009A2289" w:rsidP="00A73D7F">
                  <w:pPr>
                    <w:jc w:val="center"/>
                    <w:rPr>
                      <w:szCs w:val="21"/>
                    </w:rPr>
                  </w:pPr>
                  <w:r>
                    <w:rPr>
                      <w:rFonts w:hint="eastAsia"/>
                      <w:szCs w:val="21"/>
                      <w:lang w:val="en-US"/>
                    </w:rPr>
                    <w:t>9</w:t>
                  </w:r>
                </w:p>
              </w:tc>
              <w:tc>
                <w:tcPr>
                  <w:tcW w:w="1605" w:type="dxa"/>
                  <w:vAlign w:val="center"/>
                </w:tcPr>
                <w:p w:rsidR="009A2289" w:rsidRDefault="009A2289" w:rsidP="00A73D7F">
                  <w:pPr>
                    <w:jc w:val="center"/>
                    <w:rPr>
                      <w:szCs w:val="21"/>
                    </w:rPr>
                  </w:pPr>
                  <w:r>
                    <w:rPr>
                      <w:rFonts w:hint="eastAsia"/>
                      <w:szCs w:val="21"/>
                    </w:rPr>
                    <w:t>毕业实习</w:t>
                  </w:r>
                </w:p>
              </w:tc>
              <w:tc>
                <w:tcPr>
                  <w:tcW w:w="1074" w:type="dxa"/>
                  <w:vAlign w:val="center"/>
                </w:tcPr>
                <w:p w:rsidR="009A2289" w:rsidRDefault="009A2289" w:rsidP="00A73D7F">
                  <w:pPr>
                    <w:jc w:val="center"/>
                    <w:rPr>
                      <w:szCs w:val="21"/>
                    </w:rPr>
                  </w:pPr>
                  <w:r>
                    <w:rPr>
                      <w:rFonts w:hint="eastAsia"/>
                      <w:szCs w:val="21"/>
                    </w:rPr>
                    <w:t>毕业实习</w:t>
                  </w:r>
                </w:p>
              </w:tc>
              <w:tc>
                <w:tcPr>
                  <w:tcW w:w="1134" w:type="dxa"/>
                  <w:vAlign w:val="center"/>
                </w:tcPr>
                <w:p w:rsidR="009A2289" w:rsidRDefault="009A2289" w:rsidP="00A73D7F">
                  <w:pPr>
                    <w:jc w:val="center"/>
                    <w:rPr>
                      <w:szCs w:val="21"/>
                    </w:rPr>
                  </w:pPr>
                  <w:r>
                    <w:rPr>
                      <w:rFonts w:hint="eastAsia"/>
                      <w:szCs w:val="21"/>
                    </w:rPr>
                    <w:t>校外</w:t>
                  </w:r>
                </w:p>
              </w:tc>
              <w:tc>
                <w:tcPr>
                  <w:tcW w:w="816" w:type="dxa"/>
                  <w:vAlign w:val="center"/>
                </w:tcPr>
                <w:p w:rsidR="009A2289" w:rsidRDefault="009A2289" w:rsidP="00A73D7F">
                  <w:pPr>
                    <w:jc w:val="center"/>
                    <w:rPr>
                      <w:szCs w:val="21"/>
                    </w:rPr>
                  </w:pPr>
                  <w:r>
                    <w:rPr>
                      <w:rFonts w:hint="eastAsia"/>
                      <w:szCs w:val="21"/>
                    </w:rPr>
                    <w:t>6</w:t>
                  </w:r>
                </w:p>
              </w:tc>
              <w:tc>
                <w:tcPr>
                  <w:tcW w:w="549" w:type="dxa"/>
                  <w:vAlign w:val="center"/>
                </w:tcPr>
                <w:p w:rsidR="009A2289" w:rsidRDefault="009A2289" w:rsidP="00A73D7F">
                  <w:pPr>
                    <w:jc w:val="center"/>
                    <w:rPr>
                      <w:szCs w:val="21"/>
                    </w:rPr>
                  </w:pPr>
                </w:p>
              </w:tc>
              <w:tc>
                <w:tcPr>
                  <w:tcW w:w="530" w:type="dxa"/>
                  <w:vAlign w:val="center"/>
                </w:tcPr>
                <w:p w:rsidR="009A2289" w:rsidRDefault="009A2289" w:rsidP="00A73D7F">
                  <w:pPr>
                    <w:jc w:val="center"/>
                    <w:rPr>
                      <w:szCs w:val="21"/>
                    </w:rPr>
                  </w:pPr>
                </w:p>
              </w:tc>
              <w:tc>
                <w:tcPr>
                  <w:tcW w:w="525" w:type="dxa"/>
                  <w:vAlign w:val="center"/>
                </w:tcPr>
                <w:p w:rsidR="009A2289" w:rsidRDefault="009A2289" w:rsidP="00A73D7F">
                  <w:pPr>
                    <w:jc w:val="center"/>
                    <w:rPr>
                      <w:szCs w:val="21"/>
                    </w:rPr>
                  </w:pPr>
                </w:p>
              </w:tc>
              <w:tc>
                <w:tcPr>
                  <w:tcW w:w="528" w:type="dxa"/>
                  <w:vAlign w:val="center"/>
                </w:tcPr>
                <w:p w:rsidR="009A2289" w:rsidRDefault="009A2289" w:rsidP="00A73D7F">
                  <w:pPr>
                    <w:jc w:val="center"/>
                    <w:rPr>
                      <w:szCs w:val="21"/>
                    </w:rPr>
                  </w:pPr>
                </w:p>
              </w:tc>
              <w:tc>
                <w:tcPr>
                  <w:tcW w:w="525" w:type="dxa"/>
                  <w:vAlign w:val="center"/>
                </w:tcPr>
                <w:p w:rsidR="009A2289" w:rsidRDefault="009A2289" w:rsidP="00A73D7F">
                  <w:pPr>
                    <w:jc w:val="center"/>
                    <w:rPr>
                      <w:szCs w:val="21"/>
                    </w:rPr>
                  </w:pPr>
                </w:p>
              </w:tc>
              <w:tc>
                <w:tcPr>
                  <w:tcW w:w="528" w:type="dxa"/>
                  <w:vAlign w:val="center"/>
                </w:tcPr>
                <w:p w:rsidR="009A2289" w:rsidRDefault="009A2289" w:rsidP="00A73D7F">
                  <w:pPr>
                    <w:jc w:val="center"/>
                    <w:rPr>
                      <w:szCs w:val="21"/>
                    </w:rPr>
                  </w:pPr>
                </w:p>
              </w:tc>
              <w:tc>
                <w:tcPr>
                  <w:tcW w:w="525" w:type="dxa"/>
                  <w:vAlign w:val="center"/>
                </w:tcPr>
                <w:p w:rsidR="009A2289" w:rsidRDefault="009A2289" w:rsidP="00A73D7F">
                  <w:pPr>
                    <w:jc w:val="center"/>
                    <w:rPr>
                      <w:szCs w:val="21"/>
                    </w:rPr>
                  </w:pPr>
                </w:p>
              </w:tc>
              <w:tc>
                <w:tcPr>
                  <w:tcW w:w="538" w:type="dxa"/>
                  <w:vAlign w:val="center"/>
                </w:tcPr>
                <w:p w:rsidR="009A2289" w:rsidRDefault="009A2289" w:rsidP="00A73D7F">
                  <w:pPr>
                    <w:jc w:val="center"/>
                    <w:rPr>
                      <w:szCs w:val="21"/>
                    </w:rPr>
                  </w:pPr>
                  <w:r>
                    <w:rPr>
                      <w:rFonts w:hint="eastAsia"/>
                      <w:szCs w:val="21"/>
                    </w:rPr>
                    <w:t>6W</w:t>
                  </w:r>
                </w:p>
              </w:tc>
            </w:tr>
            <w:tr w:rsidR="009A2289" w:rsidTr="00A73D7F">
              <w:trPr>
                <w:trHeight w:val="440"/>
                <w:jc w:val="center"/>
              </w:trPr>
              <w:tc>
                <w:tcPr>
                  <w:tcW w:w="524" w:type="dxa"/>
                  <w:vAlign w:val="center"/>
                </w:tcPr>
                <w:p w:rsidR="009A2289" w:rsidRDefault="009A2289" w:rsidP="00A73D7F">
                  <w:pPr>
                    <w:jc w:val="center"/>
                    <w:rPr>
                      <w:szCs w:val="21"/>
                      <w:lang w:val="en-US"/>
                    </w:rPr>
                  </w:pPr>
                  <w:r>
                    <w:rPr>
                      <w:rFonts w:hint="eastAsia"/>
                      <w:szCs w:val="21"/>
                      <w:lang w:val="en-US"/>
                    </w:rPr>
                    <w:t>10</w:t>
                  </w:r>
                </w:p>
              </w:tc>
              <w:tc>
                <w:tcPr>
                  <w:tcW w:w="1605" w:type="dxa"/>
                  <w:vAlign w:val="center"/>
                </w:tcPr>
                <w:p w:rsidR="009A2289" w:rsidRDefault="009A2289" w:rsidP="00A73D7F">
                  <w:pPr>
                    <w:jc w:val="center"/>
                    <w:rPr>
                      <w:szCs w:val="21"/>
                    </w:rPr>
                  </w:pPr>
                  <w:r>
                    <w:rPr>
                      <w:rFonts w:hint="eastAsia"/>
                      <w:szCs w:val="21"/>
                    </w:rPr>
                    <w:t>毕业论文</w:t>
                  </w:r>
                </w:p>
              </w:tc>
              <w:tc>
                <w:tcPr>
                  <w:tcW w:w="1074" w:type="dxa"/>
                  <w:vAlign w:val="center"/>
                </w:tcPr>
                <w:p w:rsidR="009A2289" w:rsidRDefault="009A2289" w:rsidP="00A73D7F">
                  <w:pPr>
                    <w:jc w:val="center"/>
                    <w:rPr>
                      <w:szCs w:val="21"/>
                    </w:rPr>
                  </w:pPr>
                  <w:r>
                    <w:rPr>
                      <w:rFonts w:hint="eastAsia"/>
                      <w:szCs w:val="21"/>
                    </w:rPr>
                    <w:t>毕业论文</w:t>
                  </w:r>
                </w:p>
              </w:tc>
              <w:tc>
                <w:tcPr>
                  <w:tcW w:w="1134" w:type="dxa"/>
                  <w:vAlign w:val="center"/>
                </w:tcPr>
                <w:p w:rsidR="009A2289" w:rsidRDefault="009A2289" w:rsidP="00A73D7F">
                  <w:pPr>
                    <w:jc w:val="center"/>
                    <w:rPr>
                      <w:szCs w:val="21"/>
                    </w:rPr>
                  </w:pPr>
                  <w:r>
                    <w:rPr>
                      <w:rFonts w:hint="eastAsia"/>
                      <w:szCs w:val="21"/>
                    </w:rPr>
                    <w:t>校外</w:t>
                  </w:r>
                </w:p>
              </w:tc>
              <w:tc>
                <w:tcPr>
                  <w:tcW w:w="816" w:type="dxa"/>
                  <w:vAlign w:val="center"/>
                </w:tcPr>
                <w:p w:rsidR="009A2289" w:rsidRDefault="009A2289" w:rsidP="00A73D7F">
                  <w:pPr>
                    <w:jc w:val="center"/>
                    <w:rPr>
                      <w:szCs w:val="21"/>
                    </w:rPr>
                  </w:pPr>
                  <w:r>
                    <w:rPr>
                      <w:rFonts w:hint="eastAsia"/>
                      <w:szCs w:val="21"/>
                    </w:rPr>
                    <w:t>8</w:t>
                  </w:r>
                </w:p>
              </w:tc>
              <w:tc>
                <w:tcPr>
                  <w:tcW w:w="549" w:type="dxa"/>
                  <w:vAlign w:val="center"/>
                </w:tcPr>
                <w:p w:rsidR="009A2289" w:rsidRDefault="009A2289" w:rsidP="00A73D7F">
                  <w:pPr>
                    <w:jc w:val="center"/>
                    <w:rPr>
                      <w:szCs w:val="21"/>
                    </w:rPr>
                  </w:pPr>
                </w:p>
              </w:tc>
              <w:tc>
                <w:tcPr>
                  <w:tcW w:w="530" w:type="dxa"/>
                  <w:vAlign w:val="center"/>
                </w:tcPr>
                <w:p w:rsidR="009A2289" w:rsidRDefault="009A2289" w:rsidP="00A73D7F">
                  <w:pPr>
                    <w:jc w:val="center"/>
                    <w:rPr>
                      <w:szCs w:val="21"/>
                    </w:rPr>
                  </w:pPr>
                </w:p>
              </w:tc>
              <w:tc>
                <w:tcPr>
                  <w:tcW w:w="525" w:type="dxa"/>
                  <w:vAlign w:val="center"/>
                </w:tcPr>
                <w:p w:rsidR="009A2289" w:rsidRDefault="009A2289" w:rsidP="00A73D7F">
                  <w:pPr>
                    <w:jc w:val="center"/>
                    <w:rPr>
                      <w:szCs w:val="21"/>
                    </w:rPr>
                  </w:pPr>
                </w:p>
              </w:tc>
              <w:tc>
                <w:tcPr>
                  <w:tcW w:w="528" w:type="dxa"/>
                  <w:vAlign w:val="center"/>
                </w:tcPr>
                <w:p w:rsidR="009A2289" w:rsidRDefault="009A2289" w:rsidP="00A73D7F">
                  <w:pPr>
                    <w:jc w:val="center"/>
                    <w:rPr>
                      <w:szCs w:val="21"/>
                    </w:rPr>
                  </w:pPr>
                </w:p>
              </w:tc>
              <w:tc>
                <w:tcPr>
                  <w:tcW w:w="525" w:type="dxa"/>
                  <w:vAlign w:val="center"/>
                </w:tcPr>
                <w:p w:rsidR="009A2289" w:rsidRDefault="009A2289" w:rsidP="00A73D7F">
                  <w:pPr>
                    <w:jc w:val="center"/>
                    <w:rPr>
                      <w:szCs w:val="21"/>
                    </w:rPr>
                  </w:pPr>
                </w:p>
              </w:tc>
              <w:tc>
                <w:tcPr>
                  <w:tcW w:w="528" w:type="dxa"/>
                  <w:vAlign w:val="center"/>
                </w:tcPr>
                <w:p w:rsidR="009A2289" w:rsidRDefault="009A2289" w:rsidP="00A73D7F">
                  <w:pPr>
                    <w:jc w:val="center"/>
                    <w:rPr>
                      <w:szCs w:val="21"/>
                    </w:rPr>
                  </w:pPr>
                </w:p>
              </w:tc>
              <w:tc>
                <w:tcPr>
                  <w:tcW w:w="525" w:type="dxa"/>
                  <w:vAlign w:val="center"/>
                </w:tcPr>
                <w:p w:rsidR="009A2289" w:rsidRDefault="009A2289" w:rsidP="00A73D7F">
                  <w:pPr>
                    <w:jc w:val="center"/>
                    <w:rPr>
                      <w:szCs w:val="21"/>
                    </w:rPr>
                  </w:pPr>
                </w:p>
              </w:tc>
              <w:tc>
                <w:tcPr>
                  <w:tcW w:w="538" w:type="dxa"/>
                  <w:vAlign w:val="center"/>
                </w:tcPr>
                <w:p w:rsidR="009A2289" w:rsidRDefault="009A2289" w:rsidP="00A73D7F">
                  <w:pPr>
                    <w:jc w:val="center"/>
                    <w:rPr>
                      <w:szCs w:val="21"/>
                    </w:rPr>
                  </w:pPr>
                  <w:r>
                    <w:rPr>
                      <w:rFonts w:hint="eastAsia"/>
                      <w:szCs w:val="21"/>
                    </w:rPr>
                    <w:t>8W</w:t>
                  </w:r>
                </w:p>
              </w:tc>
            </w:tr>
            <w:tr w:rsidR="009A2289" w:rsidTr="00A73D7F">
              <w:trPr>
                <w:trHeight w:val="560"/>
                <w:jc w:val="center"/>
              </w:trPr>
              <w:tc>
                <w:tcPr>
                  <w:tcW w:w="4337" w:type="dxa"/>
                  <w:gridSpan w:val="4"/>
                  <w:vAlign w:val="center"/>
                </w:tcPr>
                <w:p w:rsidR="009A2289" w:rsidRDefault="009A2289" w:rsidP="00A73D7F">
                  <w:pPr>
                    <w:jc w:val="center"/>
                  </w:pPr>
                  <w:r>
                    <w:rPr>
                      <w:rFonts w:hint="eastAsia"/>
                    </w:rPr>
                    <w:t>合计</w:t>
                  </w:r>
                </w:p>
              </w:tc>
              <w:tc>
                <w:tcPr>
                  <w:tcW w:w="816" w:type="dxa"/>
                  <w:vAlign w:val="center"/>
                </w:tcPr>
                <w:p w:rsidR="009A2289" w:rsidRDefault="009A2289" w:rsidP="00A73D7F">
                  <w:pPr>
                    <w:jc w:val="center"/>
                    <w:rPr>
                      <w:lang w:val="en-US"/>
                    </w:rPr>
                  </w:pPr>
                  <w:r>
                    <w:rPr>
                      <w:rFonts w:hint="eastAsia"/>
                      <w:lang w:val="en-US"/>
                    </w:rPr>
                    <w:t>46</w:t>
                  </w:r>
                </w:p>
              </w:tc>
              <w:tc>
                <w:tcPr>
                  <w:tcW w:w="549" w:type="dxa"/>
                  <w:vAlign w:val="center"/>
                </w:tcPr>
                <w:p w:rsidR="009A2289" w:rsidRDefault="009A2289" w:rsidP="00A73D7F">
                  <w:pPr>
                    <w:jc w:val="center"/>
                  </w:pPr>
                  <w:r>
                    <w:rPr>
                      <w:rFonts w:hint="eastAsia"/>
                      <w:lang w:val="en-US"/>
                    </w:rPr>
                    <w:t>3</w:t>
                  </w:r>
                  <w:r>
                    <w:rPr>
                      <w:rFonts w:hint="eastAsia"/>
                    </w:rPr>
                    <w:t>w</w:t>
                  </w:r>
                </w:p>
              </w:tc>
              <w:tc>
                <w:tcPr>
                  <w:tcW w:w="530" w:type="dxa"/>
                  <w:vAlign w:val="center"/>
                </w:tcPr>
                <w:p w:rsidR="009A2289" w:rsidRDefault="009A2289" w:rsidP="00A73D7F">
                  <w:pPr>
                    <w:jc w:val="center"/>
                    <w:rPr>
                      <w:lang w:val="en-US"/>
                    </w:rPr>
                  </w:pPr>
                  <w:r>
                    <w:rPr>
                      <w:rFonts w:hint="eastAsia"/>
                      <w:lang w:val="en-US"/>
                    </w:rPr>
                    <w:t>28</w:t>
                  </w:r>
                </w:p>
              </w:tc>
              <w:tc>
                <w:tcPr>
                  <w:tcW w:w="525" w:type="dxa"/>
                  <w:vAlign w:val="center"/>
                </w:tcPr>
                <w:p w:rsidR="009A2289" w:rsidRDefault="009A2289" w:rsidP="00A73D7F">
                  <w:pPr>
                    <w:jc w:val="center"/>
                    <w:rPr>
                      <w:lang w:val="en-US"/>
                    </w:rPr>
                  </w:pPr>
                  <w:r>
                    <w:rPr>
                      <w:rFonts w:hint="eastAsia"/>
                      <w:lang w:val="en-US"/>
                    </w:rPr>
                    <w:t>60</w:t>
                  </w:r>
                </w:p>
              </w:tc>
              <w:tc>
                <w:tcPr>
                  <w:tcW w:w="528" w:type="dxa"/>
                  <w:vAlign w:val="center"/>
                </w:tcPr>
                <w:p w:rsidR="009A2289" w:rsidRDefault="009A2289" w:rsidP="00A73D7F">
                  <w:pPr>
                    <w:jc w:val="center"/>
                    <w:rPr>
                      <w:lang w:val="en-US"/>
                    </w:rPr>
                  </w:pPr>
                  <w:r>
                    <w:rPr>
                      <w:rFonts w:hint="eastAsia"/>
                      <w:lang w:val="en-US"/>
                    </w:rPr>
                    <w:t>16</w:t>
                  </w:r>
                </w:p>
              </w:tc>
              <w:tc>
                <w:tcPr>
                  <w:tcW w:w="525" w:type="dxa"/>
                  <w:vAlign w:val="center"/>
                </w:tcPr>
                <w:p w:rsidR="009A2289" w:rsidRDefault="009A2289" w:rsidP="00A73D7F">
                  <w:pPr>
                    <w:jc w:val="center"/>
                    <w:rPr>
                      <w:lang w:val="en-US"/>
                    </w:rPr>
                  </w:pPr>
                  <w:r>
                    <w:rPr>
                      <w:rFonts w:hint="eastAsia"/>
                      <w:lang w:val="en-US"/>
                    </w:rPr>
                    <w:t>32</w:t>
                  </w:r>
                </w:p>
              </w:tc>
              <w:tc>
                <w:tcPr>
                  <w:tcW w:w="528" w:type="dxa"/>
                  <w:vAlign w:val="center"/>
                </w:tcPr>
                <w:p w:rsidR="009A2289" w:rsidRDefault="009A2289" w:rsidP="00A73D7F">
                  <w:pPr>
                    <w:jc w:val="center"/>
                    <w:rPr>
                      <w:lang w:val="en-US"/>
                    </w:rPr>
                  </w:pPr>
                  <w:r>
                    <w:rPr>
                      <w:rFonts w:hint="eastAsia"/>
                      <w:lang w:val="en-US"/>
                    </w:rPr>
                    <w:t>56</w:t>
                  </w:r>
                </w:p>
              </w:tc>
              <w:tc>
                <w:tcPr>
                  <w:tcW w:w="525" w:type="dxa"/>
                  <w:vAlign w:val="center"/>
                </w:tcPr>
                <w:p w:rsidR="009A2289" w:rsidRDefault="009A2289" w:rsidP="00A73D7F">
                  <w:pPr>
                    <w:jc w:val="center"/>
                  </w:pPr>
                  <w:r>
                    <w:rPr>
                      <w:rFonts w:hint="eastAsia"/>
                      <w:szCs w:val="21"/>
                    </w:rPr>
                    <w:t>14W</w:t>
                  </w:r>
                </w:p>
              </w:tc>
              <w:tc>
                <w:tcPr>
                  <w:tcW w:w="538" w:type="dxa"/>
                  <w:vAlign w:val="center"/>
                </w:tcPr>
                <w:p w:rsidR="009A2289" w:rsidRDefault="009A2289" w:rsidP="00A73D7F">
                  <w:pPr>
                    <w:jc w:val="center"/>
                  </w:pPr>
                  <w:r>
                    <w:rPr>
                      <w:rFonts w:hint="eastAsia"/>
                      <w:szCs w:val="21"/>
                    </w:rPr>
                    <w:t>14W</w:t>
                  </w:r>
                </w:p>
              </w:tc>
            </w:tr>
          </w:tbl>
          <w:p w:rsidR="009A2289" w:rsidRDefault="009A2289" w:rsidP="009A2289">
            <w:pPr>
              <w:spacing w:line="400" w:lineRule="exact"/>
              <w:ind w:leftChars="43" w:left="155" w:hangingChars="25" w:hanging="60"/>
              <w:rPr>
                <w:bCs/>
                <w:sz w:val="24"/>
              </w:rPr>
            </w:pPr>
            <w:r>
              <w:rPr>
                <w:rFonts w:hint="eastAsia"/>
                <w:bCs/>
                <w:sz w:val="24"/>
              </w:rPr>
              <w:t>备注：1.各专业应当对照教育部《普通高等学校</w:t>
            </w:r>
            <w:r>
              <w:rPr>
                <w:rFonts w:hint="eastAsia"/>
                <w:sz w:val="24"/>
              </w:rPr>
              <w:t>本科专业目录和专业介绍</w:t>
            </w:r>
            <w:r>
              <w:rPr>
                <w:rFonts w:hint="eastAsia"/>
                <w:bCs/>
                <w:sz w:val="24"/>
              </w:rPr>
              <w:t>》（2012）和</w:t>
            </w:r>
            <w:r>
              <w:rPr>
                <w:rFonts w:hint="eastAsia"/>
                <w:sz w:val="24"/>
              </w:rPr>
              <w:t>《普通</w:t>
            </w:r>
            <w:r>
              <w:rPr>
                <w:sz w:val="24"/>
              </w:rPr>
              <w:t>高等学校本科专业类教学质量</w:t>
            </w:r>
            <w:r>
              <w:rPr>
                <w:rFonts w:hint="eastAsia"/>
                <w:sz w:val="24"/>
              </w:rPr>
              <w:t>国家</w:t>
            </w:r>
            <w:r>
              <w:rPr>
                <w:sz w:val="24"/>
              </w:rPr>
              <w:t>标准</w:t>
            </w:r>
            <w:r>
              <w:rPr>
                <w:rFonts w:hint="eastAsia"/>
                <w:sz w:val="24"/>
              </w:rPr>
              <w:t>》</w:t>
            </w:r>
            <w:r>
              <w:rPr>
                <w:rFonts w:hint="eastAsia"/>
                <w:bCs/>
                <w:sz w:val="24"/>
              </w:rPr>
              <w:t>关于主要实践性教学环节的规定，必须落实规定项目，必须不少于规定教学周数；</w:t>
            </w:r>
          </w:p>
          <w:p w:rsidR="009A2289" w:rsidRDefault="009A2289" w:rsidP="00A73D7F">
            <w:pPr>
              <w:spacing w:line="400" w:lineRule="exact"/>
              <w:ind w:firstLineChars="50" w:firstLine="120"/>
              <w:rPr>
                <w:bCs/>
                <w:sz w:val="24"/>
              </w:rPr>
            </w:pPr>
            <w:r>
              <w:rPr>
                <w:rFonts w:hint="eastAsia"/>
                <w:bCs/>
                <w:sz w:val="24"/>
              </w:rPr>
              <w:t>2.体育等专业还应参照教育部制订的本专业指导性教学方案的要求；</w:t>
            </w:r>
          </w:p>
          <w:p w:rsidR="009A2289" w:rsidRDefault="009A2289" w:rsidP="00A73D7F">
            <w:pPr>
              <w:spacing w:line="400" w:lineRule="exact"/>
              <w:ind w:firstLineChars="50" w:firstLine="120"/>
              <w:rPr>
                <w:sz w:val="24"/>
              </w:rPr>
            </w:pPr>
            <w:r>
              <w:rPr>
                <w:rFonts w:hint="eastAsia"/>
                <w:sz w:val="24"/>
              </w:rPr>
              <w:t>3.“专业实践与社会调查”由各学院统一安排，利用假期完成。</w:t>
            </w:r>
          </w:p>
          <w:p w:rsidR="009A2289" w:rsidRDefault="009A2289" w:rsidP="00A73D7F">
            <w:pPr>
              <w:spacing w:line="400" w:lineRule="exact"/>
              <w:ind w:left="-1193"/>
              <w:rPr>
                <w:rFonts w:eastAsia="黑体"/>
                <w:sz w:val="24"/>
              </w:rPr>
            </w:pPr>
            <w:r>
              <w:rPr>
                <w:rFonts w:hint="eastAsia"/>
                <w:sz w:val="24"/>
              </w:rPr>
              <w:lastRenderedPageBreak/>
              <w:t xml:space="preserve">           4. 单独设置的实验</w:t>
            </w:r>
            <w:proofErr w:type="gramStart"/>
            <w:r>
              <w:rPr>
                <w:rFonts w:hint="eastAsia"/>
                <w:sz w:val="24"/>
              </w:rPr>
              <w:t>课根据</w:t>
            </w:r>
            <w:proofErr w:type="gramEnd"/>
            <w:r>
              <w:rPr>
                <w:rFonts w:hint="eastAsia"/>
                <w:sz w:val="24"/>
              </w:rPr>
              <w:t>实际情况可以列举若干门。</w:t>
            </w:r>
          </w:p>
          <w:p w:rsidR="009A2289" w:rsidRDefault="009A2289" w:rsidP="00A73D7F">
            <w:pPr>
              <w:spacing w:line="400" w:lineRule="exact"/>
              <w:ind w:firstLineChars="200" w:firstLine="482"/>
              <w:rPr>
                <w:rFonts w:eastAsia="黑体"/>
                <w:sz w:val="24"/>
              </w:rPr>
            </w:pPr>
            <w:r>
              <w:rPr>
                <w:rFonts w:hint="eastAsia"/>
                <w:b/>
                <w:sz w:val="24"/>
              </w:rPr>
              <w:t>九、教学进程计划表</w:t>
            </w:r>
          </w:p>
          <w:tbl>
            <w:tblPr>
              <w:tblW w:w="5000" w:type="pct"/>
              <w:jc w:val="center"/>
              <w:tblLook w:val="04A0" w:firstRow="1" w:lastRow="0" w:firstColumn="1" w:lastColumn="0" w:noHBand="0" w:noVBand="1"/>
            </w:tblPr>
            <w:tblGrid>
              <w:gridCol w:w="378"/>
              <w:gridCol w:w="453"/>
              <w:gridCol w:w="868"/>
              <w:gridCol w:w="1282"/>
              <w:gridCol w:w="454"/>
              <w:gridCol w:w="455"/>
              <w:gridCol w:w="455"/>
              <w:gridCol w:w="455"/>
              <w:gridCol w:w="454"/>
              <w:gridCol w:w="485"/>
              <w:gridCol w:w="485"/>
              <w:gridCol w:w="485"/>
              <w:gridCol w:w="485"/>
              <w:gridCol w:w="485"/>
              <w:gridCol w:w="485"/>
              <w:gridCol w:w="485"/>
              <w:gridCol w:w="485"/>
              <w:gridCol w:w="453"/>
              <w:gridCol w:w="453"/>
            </w:tblGrid>
            <w:tr w:rsidR="009A2289" w:rsidRPr="00147F92" w:rsidTr="00A73D7F">
              <w:trPr>
                <w:trHeight w:val="315"/>
                <w:jc w:val="center"/>
              </w:trPr>
              <w:tc>
                <w:tcPr>
                  <w:tcW w:w="21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A2289" w:rsidRPr="00147F92" w:rsidRDefault="009A2289" w:rsidP="00A73D7F">
                  <w:pPr>
                    <w:widowControl/>
                    <w:autoSpaceDE/>
                    <w:autoSpaceDN/>
                    <w:jc w:val="center"/>
                    <w:rPr>
                      <w:b/>
                      <w:bCs/>
                      <w:color w:val="000000"/>
                      <w:sz w:val="21"/>
                      <w:szCs w:val="21"/>
                      <w:lang w:val="en-US" w:bidi="ar-SA"/>
                    </w:rPr>
                  </w:pPr>
                  <w:r w:rsidRPr="00147F92">
                    <w:rPr>
                      <w:rFonts w:hint="eastAsia"/>
                      <w:b/>
                      <w:bCs/>
                      <w:color w:val="000000"/>
                      <w:sz w:val="21"/>
                      <w:szCs w:val="21"/>
                      <w:lang w:val="en-US" w:bidi="ar-SA"/>
                    </w:rPr>
                    <w:t>课程平台</w:t>
                  </w:r>
                </w:p>
              </w:tc>
              <w:tc>
                <w:tcPr>
                  <w:tcW w:w="22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A2289" w:rsidRPr="00147F92" w:rsidRDefault="009A2289" w:rsidP="00A73D7F">
                  <w:pPr>
                    <w:widowControl/>
                    <w:autoSpaceDE/>
                    <w:autoSpaceDN/>
                    <w:jc w:val="center"/>
                    <w:rPr>
                      <w:b/>
                      <w:bCs/>
                      <w:color w:val="000000"/>
                      <w:sz w:val="21"/>
                      <w:szCs w:val="21"/>
                      <w:lang w:val="en-US" w:bidi="ar-SA"/>
                    </w:rPr>
                  </w:pPr>
                  <w:r w:rsidRPr="00147F92">
                    <w:rPr>
                      <w:rFonts w:hint="eastAsia"/>
                      <w:b/>
                      <w:bCs/>
                      <w:color w:val="000000"/>
                      <w:sz w:val="21"/>
                      <w:szCs w:val="21"/>
                      <w:lang w:val="en-US" w:bidi="ar-SA"/>
                    </w:rPr>
                    <w:t>课程性质</w:t>
                  </w:r>
                </w:p>
              </w:tc>
              <w:tc>
                <w:tcPr>
                  <w:tcW w:w="43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A2289" w:rsidRPr="00147F92" w:rsidRDefault="009A2289" w:rsidP="00A73D7F">
                  <w:pPr>
                    <w:widowControl/>
                    <w:autoSpaceDE/>
                    <w:autoSpaceDN/>
                    <w:jc w:val="center"/>
                    <w:rPr>
                      <w:b/>
                      <w:bCs/>
                      <w:color w:val="000000"/>
                      <w:sz w:val="21"/>
                      <w:szCs w:val="21"/>
                      <w:lang w:val="en-US" w:bidi="ar-SA"/>
                    </w:rPr>
                  </w:pPr>
                  <w:r w:rsidRPr="00147F92">
                    <w:rPr>
                      <w:rFonts w:hint="eastAsia"/>
                      <w:b/>
                      <w:bCs/>
                      <w:color w:val="000000"/>
                      <w:sz w:val="21"/>
                      <w:szCs w:val="21"/>
                      <w:lang w:val="en-US" w:bidi="ar-SA"/>
                    </w:rPr>
                    <w:t>课程代码</w:t>
                  </w:r>
                </w:p>
              </w:tc>
              <w:tc>
                <w:tcPr>
                  <w:tcW w:w="783"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9A2289" w:rsidRPr="00147F92" w:rsidRDefault="009A2289" w:rsidP="00A73D7F">
                  <w:pPr>
                    <w:widowControl/>
                    <w:autoSpaceDE/>
                    <w:autoSpaceDN/>
                    <w:jc w:val="center"/>
                    <w:rPr>
                      <w:b/>
                      <w:bCs/>
                      <w:color w:val="000000"/>
                      <w:sz w:val="21"/>
                      <w:szCs w:val="21"/>
                      <w:lang w:val="en-US" w:bidi="ar-SA"/>
                    </w:rPr>
                  </w:pPr>
                  <w:r w:rsidRPr="00147F92">
                    <w:rPr>
                      <w:rFonts w:hint="eastAsia"/>
                      <w:b/>
                      <w:bCs/>
                      <w:color w:val="000000"/>
                      <w:sz w:val="21"/>
                      <w:szCs w:val="21"/>
                      <w:lang w:val="en-US" w:bidi="ar-SA"/>
                    </w:rPr>
                    <w:t>课程名称</w:t>
                  </w:r>
                </w:p>
              </w:tc>
              <w:tc>
                <w:tcPr>
                  <w:tcW w:w="221"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9A2289" w:rsidRPr="00147F92" w:rsidRDefault="009A2289" w:rsidP="00A73D7F">
                  <w:pPr>
                    <w:widowControl/>
                    <w:autoSpaceDE/>
                    <w:autoSpaceDN/>
                    <w:jc w:val="center"/>
                    <w:rPr>
                      <w:b/>
                      <w:bCs/>
                      <w:color w:val="000000"/>
                      <w:sz w:val="21"/>
                      <w:szCs w:val="21"/>
                      <w:lang w:val="en-US" w:bidi="ar-SA"/>
                    </w:rPr>
                  </w:pPr>
                  <w:r w:rsidRPr="00147F92">
                    <w:rPr>
                      <w:rFonts w:hint="eastAsia"/>
                      <w:b/>
                      <w:bCs/>
                      <w:color w:val="000000"/>
                      <w:sz w:val="21"/>
                      <w:szCs w:val="21"/>
                      <w:lang w:val="en-US" w:bidi="ar-SA"/>
                    </w:rPr>
                    <w:t>学期</w:t>
                  </w:r>
                </w:p>
              </w:tc>
              <w:tc>
                <w:tcPr>
                  <w:tcW w:w="239"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9A2289" w:rsidRPr="00147F92" w:rsidRDefault="009A2289" w:rsidP="00A73D7F">
                  <w:pPr>
                    <w:widowControl/>
                    <w:autoSpaceDE/>
                    <w:autoSpaceDN/>
                    <w:jc w:val="center"/>
                    <w:rPr>
                      <w:b/>
                      <w:bCs/>
                      <w:color w:val="000000"/>
                      <w:sz w:val="21"/>
                      <w:szCs w:val="21"/>
                      <w:lang w:val="en-US" w:bidi="ar-SA"/>
                    </w:rPr>
                  </w:pPr>
                  <w:r w:rsidRPr="00147F92">
                    <w:rPr>
                      <w:rFonts w:hint="eastAsia"/>
                      <w:b/>
                      <w:bCs/>
                      <w:color w:val="000000"/>
                      <w:sz w:val="21"/>
                      <w:szCs w:val="21"/>
                      <w:lang w:val="en-US" w:bidi="ar-SA"/>
                    </w:rPr>
                    <w:t>学分</w:t>
                  </w:r>
                </w:p>
              </w:tc>
              <w:tc>
                <w:tcPr>
                  <w:tcW w:w="663" w:type="pct"/>
                  <w:gridSpan w:val="3"/>
                  <w:tcBorders>
                    <w:top w:val="single" w:sz="4" w:space="0" w:color="auto"/>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b/>
                      <w:bCs/>
                      <w:color w:val="000000"/>
                      <w:sz w:val="21"/>
                      <w:szCs w:val="21"/>
                      <w:lang w:val="en-US" w:bidi="ar-SA"/>
                    </w:rPr>
                  </w:pPr>
                  <w:r w:rsidRPr="00147F92">
                    <w:rPr>
                      <w:rFonts w:hint="eastAsia"/>
                      <w:b/>
                      <w:bCs/>
                      <w:color w:val="000000"/>
                      <w:sz w:val="21"/>
                      <w:szCs w:val="21"/>
                      <w:lang w:val="en-US" w:bidi="ar-SA"/>
                    </w:rPr>
                    <w:t>学时分配</w:t>
                  </w:r>
                </w:p>
              </w:tc>
              <w:tc>
                <w:tcPr>
                  <w:tcW w:w="1778" w:type="pct"/>
                  <w:gridSpan w:val="8"/>
                  <w:tcBorders>
                    <w:top w:val="single" w:sz="4" w:space="0" w:color="auto"/>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b/>
                      <w:bCs/>
                      <w:color w:val="000000"/>
                      <w:sz w:val="21"/>
                      <w:szCs w:val="21"/>
                      <w:lang w:val="en-US" w:bidi="ar-SA"/>
                    </w:rPr>
                  </w:pPr>
                  <w:r w:rsidRPr="00147F92">
                    <w:rPr>
                      <w:rFonts w:hint="eastAsia"/>
                      <w:b/>
                      <w:bCs/>
                      <w:color w:val="000000"/>
                      <w:sz w:val="21"/>
                      <w:szCs w:val="21"/>
                      <w:lang w:val="en-US" w:bidi="ar-SA"/>
                    </w:rPr>
                    <w:t>周学时</w:t>
                  </w:r>
                </w:p>
              </w:tc>
              <w:tc>
                <w:tcPr>
                  <w:tcW w:w="22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A2289" w:rsidRPr="00147F92" w:rsidRDefault="009A2289" w:rsidP="00A73D7F">
                  <w:pPr>
                    <w:widowControl/>
                    <w:autoSpaceDE/>
                    <w:autoSpaceDN/>
                    <w:jc w:val="center"/>
                    <w:rPr>
                      <w:b/>
                      <w:bCs/>
                      <w:color w:val="000000"/>
                      <w:sz w:val="21"/>
                      <w:szCs w:val="21"/>
                      <w:lang w:val="en-US" w:bidi="ar-SA"/>
                    </w:rPr>
                  </w:pPr>
                  <w:r w:rsidRPr="00147F92">
                    <w:rPr>
                      <w:rFonts w:hint="eastAsia"/>
                      <w:b/>
                      <w:bCs/>
                      <w:color w:val="000000"/>
                      <w:sz w:val="21"/>
                      <w:szCs w:val="21"/>
                      <w:lang w:val="en-US" w:bidi="ar-SA"/>
                    </w:rPr>
                    <w:t>考核方式</w:t>
                  </w:r>
                </w:p>
              </w:tc>
              <w:tc>
                <w:tcPr>
                  <w:tcW w:w="22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A2289" w:rsidRPr="00147F92" w:rsidRDefault="009A2289" w:rsidP="00A73D7F">
                  <w:pPr>
                    <w:widowControl/>
                    <w:autoSpaceDE/>
                    <w:autoSpaceDN/>
                    <w:jc w:val="center"/>
                    <w:rPr>
                      <w:b/>
                      <w:bCs/>
                      <w:color w:val="000000"/>
                      <w:sz w:val="21"/>
                      <w:szCs w:val="21"/>
                      <w:lang w:val="en-US" w:bidi="ar-SA"/>
                    </w:rPr>
                  </w:pPr>
                  <w:r w:rsidRPr="00147F92">
                    <w:rPr>
                      <w:rFonts w:hint="eastAsia"/>
                      <w:b/>
                      <w:bCs/>
                      <w:color w:val="000000"/>
                      <w:sz w:val="21"/>
                      <w:szCs w:val="21"/>
                      <w:lang w:val="en-US" w:bidi="ar-SA"/>
                    </w:rPr>
                    <w:t>开课部门</w:t>
                  </w:r>
                </w:p>
              </w:tc>
            </w:tr>
            <w:tr w:rsidR="009A2289" w:rsidRPr="00147F92" w:rsidTr="00A73D7F">
              <w:trPr>
                <w:trHeight w:val="315"/>
                <w:jc w:val="center"/>
              </w:trPr>
              <w:tc>
                <w:tcPr>
                  <w:tcW w:w="216" w:type="pct"/>
                  <w:vMerge/>
                  <w:tcBorders>
                    <w:top w:val="single" w:sz="4" w:space="0" w:color="auto"/>
                    <w:left w:val="single" w:sz="4" w:space="0" w:color="auto"/>
                    <w:bottom w:val="single" w:sz="4" w:space="0" w:color="auto"/>
                    <w:right w:val="single" w:sz="4" w:space="0" w:color="auto"/>
                  </w:tcBorders>
                  <w:vAlign w:val="center"/>
                  <w:hideMark/>
                </w:tcPr>
                <w:p w:rsidR="009A2289" w:rsidRPr="00147F92" w:rsidRDefault="009A2289" w:rsidP="00A73D7F">
                  <w:pPr>
                    <w:widowControl/>
                    <w:autoSpaceDE/>
                    <w:autoSpaceDN/>
                    <w:rPr>
                      <w:b/>
                      <w:bCs/>
                      <w:color w:val="000000"/>
                      <w:sz w:val="21"/>
                      <w:szCs w:val="21"/>
                      <w:lang w:val="en-US" w:bidi="ar-SA"/>
                    </w:rPr>
                  </w:pPr>
                </w:p>
              </w:tc>
              <w:tc>
                <w:tcPr>
                  <w:tcW w:w="225" w:type="pct"/>
                  <w:vMerge/>
                  <w:tcBorders>
                    <w:top w:val="single" w:sz="4" w:space="0" w:color="auto"/>
                    <w:left w:val="single" w:sz="4" w:space="0" w:color="auto"/>
                    <w:bottom w:val="single" w:sz="4" w:space="0" w:color="auto"/>
                    <w:right w:val="single" w:sz="4" w:space="0" w:color="auto"/>
                  </w:tcBorders>
                  <w:vAlign w:val="center"/>
                  <w:hideMark/>
                </w:tcPr>
                <w:p w:rsidR="009A2289" w:rsidRPr="00147F92" w:rsidRDefault="009A2289" w:rsidP="00A73D7F">
                  <w:pPr>
                    <w:widowControl/>
                    <w:autoSpaceDE/>
                    <w:autoSpaceDN/>
                    <w:rPr>
                      <w:b/>
                      <w:bCs/>
                      <w:color w:val="000000"/>
                      <w:sz w:val="21"/>
                      <w:szCs w:val="21"/>
                      <w:lang w:val="en-US" w:bidi="ar-SA"/>
                    </w:rPr>
                  </w:pPr>
                </w:p>
              </w:tc>
              <w:tc>
                <w:tcPr>
                  <w:tcW w:w="432" w:type="pct"/>
                  <w:vMerge/>
                  <w:tcBorders>
                    <w:top w:val="single" w:sz="4" w:space="0" w:color="auto"/>
                    <w:left w:val="single" w:sz="4" w:space="0" w:color="auto"/>
                    <w:bottom w:val="single" w:sz="4" w:space="0" w:color="auto"/>
                    <w:right w:val="single" w:sz="4" w:space="0" w:color="auto"/>
                  </w:tcBorders>
                  <w:vAlign w:val="center"/>
                  <w:hideMark/>
                </w:tcPr>
                <w:p w:rsidR="009A2289" w:rsidRPr="00147F92" w:rsidRDefault="009A2289" w:rsidP="00A73D7F">
                  <w:pPr>
                    <w:widowControl/>
                    <w:autoSpaceDE/>
                    <w:autoSpaceDN/>
                    <w:rPr>
                      <w:b/>
                      <w:bCs/>
                      <w:color w:val="000000"/>
                      <w:sz w:val="21"/>
                      <w:szCs w:val="21"/>
                      <w:lang w:val="en-US" w:bidi="ar-SA"/>
                    </w:rPr>
                  </w:pPr>
                </w:p>
              </w:tc>
              <w:tc>
                <w:tcPr>
                  <w:tcW w:w="783" w:type="pct"/>
                  <w:vMerge/>
                  <w:tcBorders>
                    <w:top w:val="single" w:sz="4" w:space="0" w:color="auto"/>
                    <w:left w:val="single" w:sz="4" w:space="0" w:color="auto"/>
                    <w:bottom w:val="single" w:sz="4" w:space="0" w:color="000000"/>
                    <w:right w:val="single" w:sz="4" w:space="0" w:color="auto"/>
                  </w:tcBorders>
                  <w:vAlign w:val="center"/>
                  <w:hideMark/>
                </w:tcPr>
                <w:p w:rsidR="009A2289" w:rsidRPr="00147F92" w:rsidRDefault="009A2289" w:rsidP="00A73D7F">
                  <w:pPr>
                    <w:widowControl/>
                    <w:autoSpaceDE/>
                    <w:autoSpaceDN/>
                    <w:rPr>
                      <w:b/>
                      <w:bCs/>
                      <w:color w:val="000000"/>
                      <w:sz w:val="21"/>
                      <w:szCs w:val="21"/>
                      <w:lang w:val="en-US" w:bidi="ar-SA"/>
                    </w:rPr>
                  </w:pPr>
                </w:p>
              </w:tc>
              <w:tc>
                <w:tcPr>
                  <w:tcW w:w="221" w:type="pct"/>
                  <w:vMerge/>
                  <w:tcBorders>
                    <w:top w:val="single" w:sz="4" w:space="0" w:color="auto"/>
                    <w:left w:val="single" w:sz="4" w:space="0" w:color="auto"/>
                    <w:bottom w:val="single" w:sz="4" w:space="0" w:color="000000"/>
                    <w:right w:val="single" w:sz="4" w:space="0" w:color="auto"/>
                  </w:tcBorders>
                  <w:vAlign w:val="center"/>
                  <w:hideMark/>
                </w:tcPr>
                <w:p w:rsidR="009A2289" w:rsidRPr="00147F92" w:rsidRDefault="009A2289" w:rsidP="00A73D7F">
                  <w:pPr>
                    <w:widowControl/>
                    <w:autoSpaceDE/>
                    <w:autoSpaceDN/>
                    <w:rPr>
                      <w:b/>
                      <w:bCs/>
                      <w:color w:val="000000"/>
                      <w:sz w:val="21"/>
                      <w:szCs w:val="21"/>
                      <w:lang w:val="en-US" w:bidi="ar-SA"/>
                    </w:rPr>
                  </w:pPr>
                </w:p>
              </w:tc>
              <w:tc>
                <w:tcPr>
                  <w:tcW w:w="239" w:type="pct"/>
                  <w:vMerge/>
                  <w:tcBorders>
                    <w:top w:val="single" w:sz="4" w:space="0" w:color="auto"/>
                    <w:left w:val="single" w:sz="4" w:space="0" w:color="auto"/>
                    <w:bottom w:val="single" w:sz="4" w:space="0" w:color="000000"/>
                    <w:right w:val="single" w:sz="4" w:space="0" w:color="auto"/>
                  </w:tcBorders>
                  <w:vAlign w:val="center"/>
                  <w:hideMark/>
                </w:tcPr>
                <w:p w:rsidR="009A2289" w:rsidRPr="00147F92" w:rsidRDefault="009A2289" w:rsidP="00A73D7F">
                  <w:pPr>
                    <w:widowControl/>
                    <w:autoSpaceDE/>
                    <w:autoSpaceDN/>
                    <w:rPr>
                      <w:b/>
                      <w:bCs/>
                      <w:color w:val="000000"/>
                      <w:sz w:val="21"/>
                      <w:szCs w:val="21"/>
                      <w:lang w:val="en-US" w:bidi="ar-SA"/>
                    </w:rPr>
                  </w:pPr>
                </w:p>
              </w:tc>
              <w:tc>
                <w:tcPr>
                  <w:tcW w:w="221" w:type="pct"/>
                  <w:vMerge w:val="restart"/>
                  <w:tcBorders>
                    <w:top w:val="nil"/>
                    <w:left w:val="single" w:sz="4" w:space="0" w:color="auto"/>
                    <w:bottom w:val="single" w:sz="4" w:space="0" w:color="000000"/>
                    <w:right w:val="single" w:sz="4" w:space="0" w:color="auto"/>
                  </w:tcBorders>
                  <w:shd w:val="clear" w:color="auto" w:fill="auto"/>
                  <w:noWrap/>
                  <w:vAlign w:val="bottom"/>
                  <w:hideMark/>
                </w:tcPr>
                <w:p w:rsidR="009A2289" w:rsidRPr="00147F92" w:rsidRDefault="009A2289" w:rsidP="00A73D7F">
                  <w:pPr>
                    <w:widowControl/>
                    <w:autoSpaceDE/>
                    <w:autoSpaceDN/>
                    <w:jc w:val="center"/>
                    <w:rPr>
                      <w:b/>
                      <w:bCs/>
                      <w:color w:val="000000"/>
                      <w:sz w:val="21"/>
                      <w:szCs w:val="21"/>
                      <w:lang w:val="en-US" w:bidi="ar-SA"/>
                    </w:rPr>
                  </w:pPr>
                  <w:r w:rsidRPr="00147F92">
                    <w:rPr>
                      <w:rFonts w:hint="eastAsia"/>
                      <w:b/>
                      <w:bCs/>
                      <w:color w:val="000000"/>
                      <w:sz w:val="21"/>
                      <w:szCs w:val="21"/>
                      <w:lang w:val="en-US" w:bidi="ar-SA"/>
                    </w:rPr>
                    <w:t>总计</w:t>
                  </w:r>
                </w:p>
              </w:tc>
              <w:tc>
                <w:tcPr>
                  <w:tcW w:w="221"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9A2289" w:rsidRPr="00147F92" w:rsidRDefault="009A2289" w:rsidP="00A73D7F">
                  <w:pPr>
                    <w:widowControl/>
                    <w:autoSpaceDE/>
                    <w:autoSpaceDN/>
                    <w:jc w:val="center"/>
                    <w:rPr>
                      <w:b/>
                      <w:bCs/>
                      <w:color w:val="000000"/>
                      <w:sz w:val="21"/>
                      <w:szCs w:val="21"/>
                      <w:lang w:val="en-US" w:bidi="ar-SA"/>
                    </w:rPr>
                  </w:pPr>
                  <w:r w:rsidRPr="00147F92">
                    <w:rPr>
                      <w:rFonts w:hint="eastAsia"/>
                      <w:b/>
                      <w:bCs/>
                      <w:color w:val="000000"/>
                      <w:sz w:val="21"/>
                      <w:szCs w:val="21"/>
                      <w:lang w:val="en-US" w:bidi="ar-SA"/>
                    </w:rPr>
                    <w:t>理论</w:t>
                  </w:r>
                </w:p>
              </w:tc>
              <w:tc>
                <w:tcPr>
                  <w:tcW w:w="221"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9A2289" w:rsidRPr="00147F92" w:rsidRDefault="009A2289" w:rsidP="00A73D7F">
                  <w:pPr>
                    <w:widowControl/>
                    <w:autoSpaceDE/>
                    <w:autoSpaceDN/>
                    <w:jc w:val="center"/>
                    <w:rPr>
                      <w:b/>
                      <w:bCs/>
                      <w:color w:val="000000"/>
                      <w:sz w:val="21"/>
                      <w:szCs w:val="21"/>
                      <w:lang w:val="en-US" w:bidi="ar-SA"/>
                    </w:rPr>
                  </w:pPr>
                  <w:r w:rsidRPr="00147F92">
                    <w:rPr>
                      <w:rFonts w:hint="eastAsia"/>
                      <w:b/>
                      <w:bCs/>
                      <w:color w:val="000000"/>
                      <w:sz w:val="21"/>
                      <w:szCs w:val="21"/>
                      <w:lang w:val="en-US" w:bidi="ar-SA"/>
                    </w:rPr>
                    <w:t>实践</w:t>
                  </w:r>
                </w:p>
              </w:tc>
              <w:tc>
                <w:tcPr>
                  <w:tcW w:w="216"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b/>
                      <w:bCs/>
                      <w:color w:val="000000"/>
                      <w:sz w:val="21"/>
                      <w:szCs w:val="21"/>
                      <w:lang w:val="en-US" w:bidi="ar-SA"/>
                    </w:rPr>
                  </w:pPr>
                  <w:r w:rsidRPr="00147F92">
                    <w:rPr>
                      <w:rFonts w:hint="eastAsia"/>
                      <w:b/>
                      <w:bCs/>
                      <w:color w:val="000000"/>
                      <w:sz w:val="21"/>
                      <w:szCs w:val="21"/>
                      <w:lang w:val="en-US" w:bidi="ar-SA"/>
                    </w:rPr>
                    <w:t>1</w:t>
                  </w:r>
                </w:p>
              </w:tc>
              <w:tc>
                <w:tcPr>
                  <w:tcW w:w="224"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b/>
                      <w:bCs/>
                      <w:color w:val="000000"/>
                      <w:sz w:val="21"/>
                      <w:szCs w:val="21"/>
                      <w:lang w:val="en-US" w:bidi="ar-SA"/>
                    </w:rPr>
                  </w:pPr>
                  <w:r w:rsidRPr="00147F92">
                    <w:rPr>
                      <w:rFonts w:hint="eastAsia"/>
                      <w:b/>
                      <w:bCs/>
                      <w:color w:val="000000"/>
                      <w:sz w:val="21"/>
                      <w:szCs w:val="21"/>
                      <w:lang w:val="en-US" w:bidi="ar-SA"/>
                    </w:rPr>
                    <w:t>2</w:t>
                  </w:r>
                </w:p>
              </w:tc>
              <w:tc>
                <w:tcPr>
                  <w:tcW w:w="223"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b/>
                      <w:bCs/>
                      <w:color w:val="000000"/>
                      <w:sz w:val="21"/>
                      <w:szCs w:val="21"/>
                      <w:lang w:val="en-US" w:bidi="ar-SA"/>
                    </w:rPr>
                  </w:pPr>
                  <w:r w:rsidRPr="00147F92">
                    <w:rPr>
                      <w:rFonts w:hint="eastAsia"/>
                      <w:b/>
                      <w:bCs/>
                      <w:color w:val="000000"/>
                      <w:sz w:val="21"/>
                      <w:szCs w:val="21"/>
                      <w:lang w:val="en-US" w:bidi="ar-SA"/>
                    </w:rPr>
                    <w:t>3</w:t>
                  </w:r>
                </w:p>
              </w:tc>
              <w:tc>
                <w:tcPr>
                  <w:tcW w:w="223"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b/>
                      <w:bCs/>
                      <w:color w:val="000000"/>
                      <w:sz w:val="21"/>
                      <w:szCs w:val="21"/>
                      <w:lang w:val="en-US" w:bidi="ar-SA"/>
                    </w:rPr>
                  </w:pPr>
                  <w:r w:rsidRPr="00147F92">
                    <w:rPr>
                      <w:rFonts w:hint="eastAsia"/>
                      <w:b/>
                      <w:bCs/>
                      <w:color w:val="000000"/>
                      <w:sz w:val="21"/>
                      <w:szCs w:val="21"/>
                      <w:lang w:val="en-US" w:bidi="ar-SA"/>
                    </w:rPr>
                    <w:t>4</w:t>
                  </w:r>
                </w:p>
              </w:tc>
              <w:tc>
                <w:tcPr>
                  <w:tcW w:w="223"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b/>
                      <w:bCs/>
                      <w:color w:val="000000"/>
                      <w:sz w:val="21"/>
                      <w:szCs w:val="21"/>
                      <w:lang w:val="en-US" w:bidi="ar-SA"/>
                    </w:rPr>
                  </w:pPr>
                  <w:r w:rsidRPr="00147F92">
                    <w:rPr>
                      <w:rFonts w:hint="eastAsia"/>
                      <w:b/>
                      <w:bCs/>
                      <w:color w:val="000000"/>
                      <w:sz w:val="21"/>
                      <w:szCs w:val="21"/>
                      <w:lang w:val="en-US" w:bidi="ar-SA"/>
                    </w:rPr>
                    <w:t>5</w:t>
                  </w:r>
                </w:p>
              </w:tc>
              <w:tc>
                <w:tcPr>
                  <w:tcW w:w="223"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b/>
                      <w:bCs/>
                      <w:color w:val="000000"/>
                      <w:sz w:val="21"/>
                      <w:szCs w:val="21"/>
                      <w:lang w:val="en-US" w:bidi="ar-SA"/>
                    </w:rPr>
                  </w:pPr>
                  <w:r w:rsidRPr="00147F92">
                    <w:rPr>
                      <w:rFonts w:hint="eastAsia"/>
                      <w:b/>
                      <w:bCs/>
                      <w:color w:val="000000"/>
                      <w:sz w:val="21"/>
                      <w:szCs w:val="21"/>
                      <w:lang w:val="en-US" w:bidi="ar-SA"/>
                    </w:rPr>
                    <w:t>6</w:t>
                  </w:r>
                </w:p>
              </w:tc>
              <w:tc>
                <w:tcPr>
                  <w:tcW w:w="223"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b/>
                      <w:bCs/>
                      <w:color w:val="000000"/>
                      <w:sz w:val="21"/>
                      <w:szCs w:val="21"/>
                      <w:lang w:val="en-US" w:bidi="ar-SA"/>
                    </w:rPr>
                  </w:pPr>
                  <w:r w:rsidRPr="00147F92">
                    <w:rPr>
                      <w:rFonts w:hint="eastAsia"/>
                      <w:b/>
                      <w:bCs/>
                      <w:color w:val="000000"/>
                      <w:sz w:val="21"/>
                      <w:szCs w:val="21"/>
                      <w:lang w:val="en-US" w:bidi="ar-SA"/>
                    </w:rPr>
                    <w:t>7</w:t>
                  </w:r>
                </w:p>
              </w:tc>
              <w:tc>
                <w:tcPr>
                  <w:tcW w:w="223"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b/>
                      <w:bCs/>
                      <w:color w:val="000000"/>
                      <w:sz w:val="21"/>
                      <w:szCs w:val="21"/>
                      <w:lang w:val="en-US" w:bidi="ar-SA"/>
                    </w:rPr>
                  </w:pPr>
                  <w:r w:rsidRPr="00147F92">
                    <w:rPr>
                      <w:rFonts w:hint="eastAsia"/>
                      <w:b/>
                      <w:bCs/>
                      <w:color w:val="000000"/>
                      <w:sz w:val="21"/>
                      <w:szCs w:val="21"/>
                      <w:lang w:val="en-US" w:bidi="ar-SA"/>
                    </w:rPr>
                    <w:t>8</w:t>
                  </w:r>
                </w:p>
              </w:tc>
              <w:tc>
                <w:tcPr>
                  <w:tcW w:w="221" w:type="pct"/>
                  <w:vMerge/>
                  <w:tcBorders>
                    <w:top w:val="single" w:sz="4" w:space="0" w:color="auto"/>
                    <w:left w:val="single" w:sz="4" w:space="0" w:color="auto"/>
                    <w:bottom w:val="single" w:sz="4" w:space="0" w:color="000000"/>
                    <w:right w:val="single" w:sz="4" w:space="0" w:color="auto"/>
                  </w:tcBorders>
                  <w:vAlign w:val="center"/>
                  <w:hideMark/>
                </w:tcPr>
                <w:p w:rsidR="009A2289" w:rsidRPr="00147F92" w:rsidRDefault="009A2289" w:rsidP="00A73D7F">
                  <w:pPr>
                    <w:widowControl/>
                    <w:autoSpaceDE/>
                    <w:autoSpaceDN/>
                    <w:rPr>
                      <w:b/>
                      <w:bCs/>
                      <w:color w:val="000000"/>
                      <w:sz w:val="21"/>
                      <w:szCs w:val="21"/>
                      <w:lang w:val="en-US" w:bidi="ar-SA"/>
                    </w:rPr>
                  </w:pPr>
                </w:p>
              </w:tc>
              <w:tc>
                <w:tcPr>
                  <w:tcW w:w="221" w:type="pct"/>
                  <w:vMerge/>
                  <w:tcBorders>
                    <w:top w:val="single" w:sz="4" w:space="0" w:color="auto"/>
                    <w:left w:val="single" w:sz="4" w:space="0" w:color="auto"/>
                    <w:bottom w:val="single" w:sz="4" w:space="0" w:color="000000"/>
                    <w:right w:val="single" w:sz="4" w:space="0" w:color="auto"/>
                  </w:tcBorders>
                  <w:vAlign w:val="center"/>
                  <w:hideMark/>
                </w:tcPr>
                <w:p w:rsidR="009A2289" w:rsidRPr="00147F92" w:rsidRDefault="009A2289" w:rsidP="00A73D7F">
                  <w:pPr>
                    <w:widowControl/>
                    <w:autoSpaceDE/>
                    <w:autoSpaceDN/>
                    <w:rPr>
                      <w:b/>
                      <w:bCs/>
                      <w:color w:val="000000"/>
                      <w:sz w:val="21"/>
                      <w:szCs w:val="21"/>
                      <w:lang w:val="en-US" w:bidi="ar-SA"/>
                    </w:rPr>
                  </w:pPr>
                </w:p>
              </w:tc>
            </w:tr>
            <w:tr w:rsidR="009A2289" w:rsidRPr="00147F92" w:rsidTr="00A73D7F">
              <w:trPr>
                <w:trHeight w:val="435"/>
                <w:jc w:val="center"/>
              </w:trPr>
              <w:tc>
                <w:tcPr>
                  <w:tcW w:w="216" w:type="pct"/>
                  <w:vMerge/>
                  <w:tcBorders>
                    <w:top w:val="single" w:sz="4" w:space="0" w:color="auto"/>
                    <w:left w:val="single" w:sz="4" w:space="0" w:color="auto"/>
                    <w:bottom w:val="single" w:sz="4" w:space="0" w:color="auto"/>
                    <w:right w:val="single" w:sz="4" w:space="0" w:color="auto"/>
                  </w:tcBorders>
                  <w:vAlign w:val="center"/>
                  <w:hideMark/>
                </w:tcPr>
                <w:p w:rsidR="009A2289" w:rsidRPr="00147F92" w:rsidRDefault="009A2289" w:rsidP="00A73D7F">
                  <w:pPr>
                    <w:widowControl/>
                    <w:autoSpaceDE/>
                    <w:autoSpaceDN/>
                    <w:rPr>
                      <w:b/>
                      <w:bCs/>
                      <w:color w:val="000000"/>
                      <w:sz w:val="21"/>
                      <w:szCs w:val="21"/>
                      <w:lang w:val="en-US" w:bidi="ar-SA"/>
                    </w:rPr>
                  </w:pPr>
                </w:p>
              </w:tc>
              <w:tc>
                <w:tcPr>
                  <w:tcW w:w="225" w:type="pct"/>
                  <w:vMerge/>
                  <w:tcBorders>
                    <w:top w:val="single" w:sz="4" w:space="0" w:color="auto"/>
                    <w:left w:val="single" w:sz="4" w:space="0" w:color="auto"/>
                    <w:bottom w:val="single" w:sz="4" w:space="0" w:color="auto"/>
                    <w:right w:val="single" w:sz="4" w:space="0" w:color="auto"/>
                  </w:tcBorders>
                  <w:vAlign w:val="center"/>
                  <w:hideMark/>
                </w:tcPr>
                <w:p w:rsidR="009A2289" w:rsidRPr="00147F92" w:rsidRDefault="009A2289" w:rsidP="00A73D7F">
                  <w:pPr>
                    <w:widowControl/>
                    <w:autoSpaceDE/>
                    <w:autoSpaceDN/>
                    <w:rPr>
                      <w:b/>
                      <w:bCs/>
                      <w:color w:val="000000"/>
                      <w:sz w:val="21"/>
                      <w:szCs w:val="21"/>
                      <w:lang w:val="en-US" w:bidi="ar-SA"/>
                    </w:rPr>
                  </w:pPr>
                </w:p>
              </w:tc>
              <w:tc>
                <w:tcPr>
                  <w:tcW w:w="432" w:type="pct"/>
                  <w:vMerge/>
                  <w:tcBorders>
                    <w:top w:val="single" w:sz="4" w:space="0" w:color="auto"/>
                    <w:left w:val="single" w:sz="4" w:space="0" w:color="auto"/>
                    <w:bottom w:val="single" w:sz="4" w:space="0" w:color="auto"/>
                    <w:right w:val="single" w:sz="4" w:space="0" w:color="auto"/>
                  </w:tcBorders>
                  <w:vAlign w:val="center"/>
                  <w:hideMark/>
                </w:tcPr>
                <w:p w:rsidR="009A2289" w:rsidRPr="00147F92" w:rsidRDefault="009A2289" w:rsidP="00A73D7F">
                  <w:pPr>
                    <w:widowControl/>
                    <w:autoSpaceDE/>
                    <w:autoSpaceDN/>
                    <w:rPr>
                      <w:b/>
                      <w:bCs/>
                      <w:color w:val="000000"/>
                      <w:sz w:val="21"/>
                      <w:szCs w:val="21"/>
                      <w:lang w:val="en-US" w:bidi="ar-SA"/>
                    </w:rPr>
                  </w:pPr>
                </w:p>
              </w:tc>
              <w:tc>
                <w:tcPr>
                  <w:tcW w:w="783" w:type="pct"/>
                  <w:vMerge/>
                  <w:tcBorders>
                    <w:top w:val="single" w:sz="4" w:space="0" w:color="auto"/>
                    <w:left w:val="single" w:sz="4" w:space="0" w:color="auto"/>
                    <w:bottom w:val="single" w:sz="4" w:space="0" w:color="000000"/>
                    <w:right w:val="single" w:sz="4" w:space="0" w:color="auto"/>
                  </w:tcBorders>
                  <w:vAlign w:val="center"/>
                  <w:hideMark/>
                </w:tcPr>
                <w:p w:rsidR="009A2289" w:rsidRPr="00147F92" w:rsidRDefault="009A2289" w:rsidP="00A73D7F">
                  <w:pPr>
                    <w:widowControl/>
                    <w:autoSpaceDE/>
                    <w:autoSpaceDN/>
                    <w:rPr>
                      <w:b/>
                      <w:bCs/>
                      <w:color w:val="000000"/>
                      <w:sz w:val="21"/>
                      <w:szCs w:val="21"/>
                      <w:lang w:val="en-US" w:bidi="ar-SA"/>
                    </w:rPr>
                  </w:pPr>
                </w:p>
              </w:tc>
              <w:tc>
                <w:tcPr>
                  <w:tcW w:w="221" w:type="pct"/>
                  <w:vMerge/>
                  <w:tcBorders>
                    <w:top w:val="single" w:sz="4" w:space="0" w:color="auto"/>
                    <w:left w:val="single" w:sz="4" w:space="0" w:color="auto"/>
                    <w:bottom w:val="single" w:sz="4" w:space="0" w:color="000000"/>
                    <w:right w:val="single" w:sz="4" w:space="0" w:color="auto"/>
                  </w:tcBorders>
                  <w:vAlign w:val="center"/>
                  <w:hideMark/>
                </w:tcPr>
                <w:p w:rsidR="009A2289" w:rsidRPr="00147F92" w:rsidRDefault="009A2289" w:rsidP="00A73D7F">
                  <w:pPr>
                    <w:widowControl/>
                    <w:autoSpaceDE/>
                    <w:autoSpaceDN/>
                    <w:rPr>
                      <w:b/>
                      <w:bCs/>
                      <w:color w:val="000000"/>
                      <w:sz w:val="21"/>
                      <w:szCs w:val="21"/>
                      <w:lang w:val="en-US" w:bidi="ar-SA"/>
                    </w:rPr>
                  </w:pPr>
                </w:p>
              </w:tc>
              <w:tc>
                <w:tcPr>
                  <w:tcW w:w="239" w:type="pct"/>
                  <w:vMerge/>
                  <w:tcBorders>
                    <w:top w:val="single" w:sz="4" w:space="0" w:color="auto"/>
                    <w:left w:val="single" w:sz="4" w:space="0" w:color="auto"/>
                    <w:bottom w:val="single" w:sz="4" w:space="0" w:color="000000"/>
                    <w:right w:val="single" w:sz="4" w:space="0" w:color="auto"/>
                  </w:tcBorders>
                  <w:vAlign w:val="center"/>
                  <w:hideMark/>
                </w:tcPr>
                <w:p w:rsidR="009A2289" w:rsidRPr="00147F92" w:rsidRDefault="009A2289" w:rsidP="00A73D7F">
                  <w:pPr>
                    <w:widowControl/>
                    <w:autoSpaceDE/>
                    <w:autoSpaceDN/>
                    <w:rPr>
                      <w:b/>
                      <w:bCs/>
                      <w:color w:val="000000"/>
                      <w:sz w:val="21"/>
                      <w:szCs w:val="21"/>
                      <w:lang w:val="en-US" w:bidi="ar-SA"/>
                    </w:rPr>
                  </w:pPr>
                </w:p>
              </w:tc>
              <w:tc>
                <w:tcPr>
                  <w:tcW w:w="221" w:type="pct"/>
                  <w:vMerge/>
                  <w:tcBorders>
                    <w:top w:val="nil"/>
                    <w:left w:val="single" w:sz="4" w:space="0" w:color="auto"/>
                    <w:bottom w:val="single" w:sz="4" w:space="0" w:color="000000"/>
                    <w:right w:val="single" w:sz="4" w:space="0" w:color="auto"/>
                  </w:tcBorders>
                  <w:vAlign w:val="center"/>
                  <w:hideMark/>
                </w:tcPr>
                <w:p w:rsidR="009A2289" w:rsidRPr="00147F92" w:rsidRDefault="009A2289" w:rsidP="00A73D7F">
                  <w:pPr>
                    <w:widowControl/>
                    <w:autoSpaceDE/>
                    <w:autoSpaceDN/>
                    <w:rPr>
                      <w:b/>
                      <w:bCs/>
                      <w:color w:val="000000"/>
                      <w:sz w:val="21"/>
                      <w:szCs w:val="21"/>
                      <w:lang w:val="en-US" w:bidi="ar-SA"/>
                    </w:rPr>
                  </w:pPr>
                </w:p>
              </w:tc>
              <w:tc>
                <w:tcPr>
                  <w:tcW w:w="221" w:type="pct"/>
                  <w:vMerge/>
                  <w:tcBorders>
                    <w:top w:val="nil"/>
                    <w:left w:val="single" w:sz="4" w:space="0" w:color="auto"/>
                    <w:bottom w:val="single" w:sz="4" w:space="0" w:color="000000"/>
                    <w:right w:val="single" w:sz="4" w:space="0" w:color="auto"/>
                  </w:tcBorders>
                  <w:vAlign w:val="center"/>
                  <w:hideMark/>
                </w:tcPr>
                <w:p w:rsidR="009A2289" w:rsidRPr="00147F92" w:rsidRDefault="009A2289" w:rsidP="00A73D7F">
                  <w:pPr>
                    <w:widowControl/>
                    <w:autoSpaceDE/>
                    <w:autoSpaceDN/>
                    <w:rPr>
                      <w:b/>
                      <w:bCs/>
                      <w:color w:val="000000"/>
                      <w:sz w:val="21"/>
                      <w:szCs w:val="21"/>
                      <w:lang w:val="en-US" w:bidi="ar-SA"/>
                    </w:rPr>
                  </w:pPr>
                </w:p>
              </w:tc>
              <w:tc>
                <w:tcPr>
                  <w:tcW w:w="221" w:type="pct"/>
                  <w:vMerge/>
                  <w:tcBorders>
                    <w:top w:val="nil"/>
                    <w:left w:val="single" w:sz="4" w:space="0" w:color="auto"/>
                    <w:bottom w:val="single" w:sz="4" w:space="0" w:color="000000"/>
                    <w:right w:val="single" w:sz="4" w:space="0" w:color="auto"/>
                  </w:tcBorders>
                  <w:vAlign w:val="center"/>
                  <w:hideMark/>
                </w:tcPr>
                <w:p w:rsidR="009A2289" w:rsidRPr="00147F92" w:rsidRDefault="009A2289" w:rsidP="00A73D7F">
                  <w:pPr>
                    <w:widowControl/>
                    <w:autoSpaceDE/>
                    <w:autoSpaceDN/>
                    <w:rPr>
                      <w:b/>
                      <w:bCs/>
                      <w:color w:val="000000"/>
                      <w:sz w:val="21"/>
                      <w:szCs w:val="21"/>
                      <w:lang w:val="en-US" w:bidi="ar-SA"/>
                    </w:rPr>
                  </w:pPr>
                </w:p>
              </w:tc>
              <w:tc>
                <w:tcPr>
                  <w:tcW w:w="216"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b/>
                      <w:bCs/>
                      <w:color w:val="000000"/>
                      <w:sz w:val="21"/>
                      <w:szCs w:val="21"/>
                      <w:lang w:val="en-US" w:bidi="ar-SA"/>
                    </w:rPr>
                  </w:pPr>
                  <w:r w:rsidRPr="00147F92">
                    <w:rPr>
                      <w:rFonts w:hint="eastAsia"/>
                      <w:b/>
                      <w:bCs/>
                      <w:color w:val="000000"/>
                      <w:sz w:val="21"/>
                      <w:szCs w:val="21"/>
                      <w:lang w:val="en-US" w:bidi="ar-SA"/>
                    </w:rPr>
                    <w:t>14周</w:t>
                  </w:r>
                </w:p>
              </w:tc>
              <w:tc>
                <w:tcPr>
                  <w:tcW w:w="224"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b/>
                      <w:bCs/>
                      <w:color w:val="000000"/>
                      <w:sz w:val="21"/>
                      <w:szCs w:val="21"/>
                      <w:lang w:val="en-US" w:bidi="ar-SA"/>
                    </w:rPr>
                  </w:pPr>
                  <w:r w:rsidRPr="00147F92">
                    <w:rPr>
                      <w:rFonts w:hint="eastAsia"/>
                      <w:b/>
                      <w:bCs/>
                      <w:color w:val="000000"/>
                      <w:sz w:val="21"/>
                      <w:szCs w:val="21"/>
                      <w:lang w:val="en-US" w:bidi="ar-SA"/>
                    </w:rPr>
                    <w:t>16周</w:t>
                  </w:r>
                </w:p>
              </w:tc>
              <w:tc>
                <w:tcPr>
                  <w:tcW w:w="223"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b/>
                      <w:bCs/>
                      <w:color w:val="000000"/>
                      <w:sz w:val="21"/>
                      <w:szCs w:val="21"/>
                      <w:lang w:val="en-US" w:bidi="ar-SA"/>
                    </w:rPr>
                  </w:pPr>
                  <w:r w:rsidRPr="00147F92">
                    <w:rPr>
                      <w:rFonts w:hint="eastAsia"/>
                      <w:b/>
                      <w:bCs/>
                      <w:color w:val="000000"/>
                      <w:sz w:val="21"/>
                      <w:szCs w:val="21"/>
                      <w:lang w:val="en-US" w:bidi="ar-SA"/>
                    </w:rPr>
                    <w:t>16周</w:t>
                  </w:r>
                </w:p>
              </w:tc>
              <w:tc>
                <w:tcPr>
                  <w:tcW w:w="223"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b/>
                      <w:bCs/>
                      <w:color w:val="000000"/>
                      <w:sz w:val="21"/>
                      <w:szCs w:val="21"/>
                      <w:lang w:val="en-US" w:bidi="ar-SA"/>
                    </w:rPr>
                  </w:pPr>
                  <w:r w:rsidRPr="00147F92">
                    <w:rPr>
                      <w:rFonts w:hint="eastAsia"/>
                      <w:b/>
                      <w:bCs/>
                      <w:color w:val="000000"/>
                      <w:sz w:val="21"/>
                      <w:szCs w:val="21"/>
                      <w:lang w:val="en-US" w:bidi="ar-SA"/>
                    </w:rPr>
                    <w:t>16周</w:t>
                  </w:r>
                </w:p>
              </w:tc>
              <w:tc>
                <w:tcPr>
                  <w:tcW w:w="223"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b/>
                      <w:bCs/>
                      <w:color w:val="000000"/>
                      <w:sz w:val="21"/>
                      <w:szCs w:val="21"/>
                      <w:lang w:val="en-US" w:bidi="ar-SA"/>
                    </w:rPr>
                  </w:pPr>
                  <w:r w:rsidRPr="00147F92">
                    <w:rPr>
                      <w:rFonts w:hint="eastAsia"/>
                      <w:b/>
                      <w:bCs/>
                      <w:color w:val="000000"/>
                      <w:sz w:val="21"/>
                      <w:szCs w:val="21"/>
                      <w:lang w:val="en-US" w:bidi="ar-SA"/>
                    </w:rPr>
                    <w:t>16周</w:t>
                  </w:r>
                </w:p>
              </w:tc>
              <w:tc>
                <w:tcPr>
                  <w:tcW w:w="223"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b/>
                      <w:bCs/>
                      <w:color w:val="000000"/>
                      <w:sz w:val="21"/>
                      <w:szCs w:val="21"/>
                      <w:lang w:val="en-US" w:bidi="ar-SA"/>
                    </w:rPr>
                  </w:pPr>
                  <w:r w:rsidRPr="00147F92">
                    <w:rPr>
                      <w:rFonts w:hint="eastAsia"/>
                      <w:b/>
                      <w:bCs/>
                      <w:color w:val="000000"/>
                      <w:sz w:val="21"/>
                      <w:szCs w:val="21"/>
                      <w:lang w:val="en-US" w:bidi="ar-SA"/>
                    </w:rPr>
                    <w:t>16周</w:t>
                  </w:r>
                </w:p>
              </w:tc>
              <w:tc>
                <w:tcPr>
                  <w:tcW w:w="223"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b/>
                      <w:bCs/>
                      <w:color w:val="000000"/>
                      <w:sz w:val="21"/>
                      <w:szCs w:val="21"/>
                      <w:lang w:val="en-US" w:bidi="ar-SA"/>
                    </w:rPr>
                  </w:pPr>
                  <w:r w:rsidRPr="00147F92">
                    <w:rPr>
                      <w:rFonts w:hint="eastAsia"/>
                      <w:b/>
                      <w:bCs/>
                      <w:color w:val="000000"/>
                      <w:sz w:val="21"/>
                      <w:szCs w:val="21"/>
                      <w:lang w:val="en-US" w:bidi="ar-SA"/>
                    </w:rPr>
                    <w:t>16周</w:t>
                  </w:r>
                </w:p>
              </w:tc>
              <w:tc>
                <w:tcPr>
                  <w:tcW w:w="223"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b/>
                      <w:bCs/>
                      <w:color w:val="000000"/>
                      <w:sz w:val="21"/>
                      <w:szCs w:val="21"/>
                      <w:lang w:val="en-US" w:bidi="ar-SA"/>
                    </w:rPr>
                  </w:pPr>
                  <w:r w:rsidRPr="00147F92">
                    <w:rPr>
                      <w:rFonts w:hint="eastAsia"/>
                      <w:b/>
                      <w:bCs/>
                      <w:color w:val="000000"/>
                      <w:sz w:val="21"/>
                      <w:szCs w:val="21"/>
                      <w:lang w:val="en-US" w:bidi="ar-SA"/>
                    </w:rPr>
                    <w:t>16周</w:t>
                  </w:r>
                </w:p>
              </w:tc>
              <w:tc>
                <w:tcPr>
                  <w:tcW w:w="221" w:type="pct"/>
                  <w:vMerge/>
                  <w:tcBorders>
                    <w:top w:val="single" w:sz="4" w:space="0" w:color="auto"/>
                    <w:left w:val="single" w:sz="4" w:space="0" w:color="auto"/>
                    <w:bottom w:val="single" w:sz="4" w:space="0" w:color="000000"/>
                    <w:right w:val="single" w:sz="4" w:space="0" w:color="auto"/>
                  </w:tcBorders>
                  <w:vAlign w:val="center"/>
                  <w:hideMark/>
                </w:tcPr>
                <w:p w:rsidR="009A2289" w:rsidRPr="00147F92" w:rsidRDefault="009A2289" w:rsidP="00A73D7F">
                  <w:pPr>
                    <w:widowControl/>
                    <w:autoSpaceDE/>
                    <w:autoSpaceDN/>
                    <w:rPr>
                      <w:b/>
                      <w:bCs/>
                      <w:color w:val="000000"/>
                      <w:sz w:val="21"/>
                      <w:szCs w:val="21"/>
                      <w:lang w:val="en-US" w:bidi="ar-SA"/>
                    </w:rPr>
                  </w:pPr>
                </w:p>
              </w:tc>
              <w:tc>
                <w:tcPr>
                  <w:tcW w:w="221" w:type="pct"/>
                  <w:vMerge/>
                  <w:tcBorders>
                    <w:top w:val="single" w:sz="4" w:space="0" w:color="auto"/>
                    <w:left w:val="single" w:sz="4" w:space="0" w:color="auto"/>
                    <w:bottom w:val="single" w:sz="4" w:space="0" w:color="000000"/>
                    <w:right w:val="single" w:sz="4" w:space="0" w:color="auto"/>
                  </w:tcBorders>
                  <w:vAlign w:val="center"/>
                  <w:hideMark/>
                </w:tcPr>
                <w:p w:rsidR="009A2289" w:rsidRPr="00147F92" w:rsidRDefault="009A2289" w:rsidP="00A73D7F">
                  <w:pPr>
                    <w:widowControl/>
                    <w:autoSpaceDE/>
                    <w:autoSpaceDN/>
                    <w:rPr>
                      <w:b/>
                      <w:bCs/>
                      <w:color w:val="000000"/>
                      <w:sz w:val="21"/>
                      <w:szCs w:val="21"/>
                      <w:lang w:val="en-US" w:bidi="ar-SA"/>
                    </w:rPr>
                  </w:pPr>
                </w:p>
              </w:tc>
            </w:tr>
            <w:tr w:rsidR="009A2289" w:rsidRPr="00147F92" w:rsidTr="00A73D7F">
              <w:trPr>
                <w:trHeight w:val="342"/>
                <w:jc w:val="center"/>
              </w:trPr>
              <w:tc>
                <w:tcPr>
                  <w:tcW w:w="216" w:type="pct"/>
                  <w:vMerge w:val="restart"/>
                  <w:tcBorders>
                    <w:top w:val="nil"/>
                    <w:left w:val="single" w:sz="4" w:space="0" w:color="auto"/>
                    <w:bottom w:val="single" w:sz="4" w:space="0" w:color="auto"/>
                    <w:right w:val="single" w:sz="4" w:space="0" w:color="auto"/>
                  </w:tcBorders>
                  <w:shd w:val="clear" w:color="auto" w:fill="auto"/>
                  <w:vAlign w:val="center"/>
                  <w:hideMark/>
                </w:tcPr>
                <w:p w:rsidR="009A2289" w:rsidRPr="00147F92" w:rsidRDefault="009A2289" w:rsidP="00A73D7F">
                  <w:pPr>
                    <w:widowControl/>
                    <w:autoSpaceDE/>
                    <w:autoSpaceDN/>
                    <w:jc w:val="center"/>
                    <w:rPr>
                      <w:b/>
                      <w:bCs/>
                      <w:color w:val="000000"/>
                      <w:sz w:val="21"/>
                      <w:szCs w:val="21"/>
                      <w:lang w:val="en-US" w:bidi="ar-SA"/>
                    </w:rPr>
                  </w:pPr>
                  <w:r w:rsidRPr="00147F92">
                    <w:rPr>
                      <w:rFonts w:hint="eastAsia"/>
                      <w:b/>
                      <w:bCs/>
                      <w:color w:val="000000"/>
                      <w:sz w:val="21"/>
                      <w:szCs w:val="21"/>
                      <w:lang w:val="en-US" w:bidi="ar-SA"/>
                    </w:rPr>
                    <w:t>通识教育平台</w:t>
                  </w:r>
                </w:p>
              </w:tc>
              <w:tc>
                <w:tcPr>
                  <w:tcW w:w="225" w:type="pct"/>
                  <w:vMerge w:val="restart"/>
                  <w:tcBorders>
                    <w:top w:val="nil"/>
                    <w:left w:val="single" w:sz="4" w:space="0" w:color="auto"/>
                    <w:bottom w:val="single" w:sz="4" w:space="0" w:color="auto"/>
                    <w:right w:val="single" w:sz="4" w:space="0" w:color="auto"/>
                  </w:tcBorders>
                  <w:shd w:val="clear" w:color="auto" w:fill="auto"/>
                  <w:vAlign w:val="center"/>
                  <w:hideMark/>
                </w:tcPr>
                <w:p w:rsidR="009A2289" w:rsidRPr="00147F92" w:rsidRDefault="009A2289" w:rsidP="00A73D7F">
                  <w:pPr>
                    <w:widowControl/>
                    <w:autoSpaceDE/>
                    <w:autoSpaceDN/>
                    <w:jc w:val="center"/>
                    <w:rPr>
                      <w:b/>
                      <w:bCs/>
                      <w:color w:val="000000"/>
                      <w:sz w:val="21"/>
                      <w:szCs w:val="21"/>
                      <w:lang w:val="en-US" w:bidi="ar-SA"/>
                    </w:rPr>
                  </w:pPr>
                  <w:r w:rsidRPr="00147F92">
                    <w:rPr>
                      <w:rFonts w:hint="eastAsia"/>
                      <w:b/>
                      <w:bCs/>
                      <w:color w:val="000000"/>
                      <w:sz w:val="21"/>
                      <w:szCs w:val="21"/>
                      <w:lang w:val="en-US" w:bidi="ar-SA"/>
                    </w:rPr>
                    <w:t>必修</w:t>
                  </w:r>
                </w:p>
              </w:tc>
              <w:tc>
                <w:tcPr>
                  <w:tcW w:w="432" w:type="pct"/>
                  <w:tcBorders>
                    <w:top w:val="nil"/>
                    <w:left w:val="nil"/>
                    <w:bottom w:val="single" w:sz="4" w:space="0" w:color="auto"/>
                    <w:right w:val="nil"/>
                  </w:tcBorders>
                  <w:shd w:val="clear" w:color="auto" w:fill="auto"/>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BA0201001</w:t>
                  </w:r>
                </w:p>
              </w:tc>
              <w:tc>
                <w:tcPr>
                  <w:tcW w:w="783" w:type="pct"/>
                  <w:tcBorders>
                    <w:top w:val="nil"/>
                    <w:left w:val="single" w:sz="4" w:space="0" w:color="auto"/>
                    <w:bottom w:val="single" w:sz="4" w:space="0" w:color="auto"/>
                    <w:right w:val="single" w:sz="4" w:space="0" w:color="auto"/>
                  </w:tcBorders>
                  <w:shd w:val="clear" w:color="auto" w:fill="auto"/>
                  <w:vAlign w:val="center"/>
                  <w:hideMark/>
                </w:tcPr>
                <w:p w:rsidR="009A2289" w:rsidRPr="00147F92" w:rsidRDefault="009A2289" w:rsidP="00A73D7F">
                  <w:pPr>
                    <w:widowControl/>
                    <w:autoSpaceDE/>
                    <w:autoSpaceDN/>
                    <w:rPr>
                      <w:color w:val="000000"/>
                      <w:sz w:val="21"/>
                      <w:szCs w:val="21"/>
                      <w:lang w:val="en-US" w:bidi="ar-SA"/>
                    </w:rPr>
                  </w:pPr>
                  <w:r w:rsidRPr="00147F92">
                    <w:rPr>
                      <w:rFonts w:hint="eastAsia"/>
                      <w:color w:val="000000"/>
                      <w:sz w:val="21"/>
                      <w:szCs w:val="21"/>
                      <w:lang w:val="en-US" w:bidi="ar-SA"/>
                    </w:rPr>
                    <w:t>思想道德修养与法律基础</w:t>
                  </w:r>
                </w:p>
              </w:tc>
              <w:tc>
                <w:tcPr>
                  <w:tcW w:w="221"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 xml:space="preserve">1 </w:t>
                  </w:r>
                </w:p>
              </w:tc>
              <w:tc>
                <w:tcPr>
                  <w:tcW w:w="239" w:type="pct"/>
                  <w:tcBorders>
                    <w:top w:val="nil"/>
                    <w:left w:val="nil"/>
                    <w:bottom w:val="single" w:sz="4" w:space="0" w:color="auto"/>
                    <w:right w:val="single" w:sz="4" w:space="0" w:color="auto"/>
                  </w:tcBorders>
                  <w:shd w:val="clear" w:color="auto" w:fill="auto"/>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3</w:t>
                  </w:r>
                </w:p>
              </w:tc>
              <w:tc>
                <w:tcPr>
                  <w:tcW w:w="221" w:type="pct"/>
                  <w:tcBorders>
                    <w:top w:val="nil"/>
                    <w:left w:val="nil"/>
                    <w:bottom w:val="single" w:sz="4" w:space="0" w:color="auto"/>
                    <w:right w:val="single" w:sz="4" w:space="0" w:color="auto"/>
                  </w:tcBorders>
                  <w:shd w:val="clear" w:color="auto" w:fill="auto"/>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48</w:t>
                  </w:r>
                </w:p>
              </w:tc>
              <w:tc>
                <w:tcPr>
                  <w:tcW w:w="221"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40</w:t>
                  </w:r>
                </w:p>
              </w:tc>
              <w:tc>
                <w:tcPr>
                  <w:tcW w:w="221"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8</w:t>
                  </w:r>
                </w:p>
              </w:tc>
              <w:tc>
                <w:tcPr>
                  <w:tcW w:w="216"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4\12</w:t>
                  </w:r>
                </w:p>
              </w:tc>
              <w:tc>
                <w:tcPr>
                  <w:tcW w:w="224"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 xml:space="preserve">　</w:t>
                  </w:r>
                </w:p>
              </w:tc>
              <w:tc>
                <w:tcPr>
                  <w:tcW w:w="223"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 xml:space="preserve">　</w:t>
                  </w:r>
                </w:p>
              </w:tc>
              <w:tc>
                <w:tcPr>
                  <w:tcW w:w="223"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 xml:space="preserve">　</w:t>
                  </w:r>
                </w:p>
              </w:tc>
              <w:tc>
                <w:tcPr>
                  <w:tcW w:w="223"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 xml:space="preserve">　</w:t>
                  </w:r>
                </w:p>
              </w:tc>
              <w:tc>
                <w:tcPr>
                  <w:tcW w:w="223"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 xml:space="preserve">　</w:t>
                  </w:r>
                </w:p>
              </w:tc>
              <w:tc>
                <w:tcPr>
                  <w:tcW w:w="223"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 xml:space="preserve">　</w:t>
                  </w:r>
                </w:p>
              </w:tc>
              <w:tc>
                <w:tcPr>
                  <w:tcW w:w="223"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 xml:space="preserve">　</w:t>
                  </w:r>
                </w:p>
              </w:tc>
              <w:tc>
                <w:tcPr>
                  <w:tcW w:w="221"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考试</w:t>
                  </w:r>
                </w:p>
              </w:tc>
              <w:tc>
                <w:tcPr>
                  <w:tcW w:w="221"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proofErr w:type="gramStart"/>
                  <w:r w:rsidRPr="00147F92">
                    <w:rPr>
                      <w:rFonts w:hint="eastAsia"/>
                      <w:color w:val="000000"/>
                      <w:sz w:val="21"/>
                      <w:szCs w:val="21"/>
                      <w:lang w:val="en-US" w:bidi="ar-SA"/>
                    </w:rPr>
                    <w:t>马院</w:t>
                  </w:r>
                  <w:proofErr w:type="gramEnd"/>
                </w:p>
              </w:tc>
            </w:tr>
            <w:tr w:rsidR="009A2289" w:rsidRPr="00147F92" w:rsidTr="00A73D7F">
              <w:trPr>
                <w:trHeight w:val="342"/>
                <w:jc w:val="center"/>
              </w:trPr>
              <w:tc>
                <w:tcPr>
                  <w:tcW w:w="216" w:type="pct"/>
                  <w:vMerge/>
                  <w:tcBorders>
                    <w:top w:val="nil"/>
                    <w:left w:val="single" w:sz="4" w:space="0" w:color="auto"/>
                    <w:bottom w:val="single" w:sz="4" w:space="0" w:color="auto"/>
                    <w:right w:val="single" w:sz="4" w:space="0" w:color="auto"/>
                  </w:tcBorders>
                  <w:vAlign w:val="center"/>
                  <w:hideMark/>
                </w:tcPr>
                <w:p w:rsidR="009A2289" w:rsidRPr="00147F92" w:rsidRDefault="009A2289" w:rsidP="00A73D7F">
                  <w:pPr>
                    <w:widowControl/>
                    <w:autoSpaceDE/>
                    <w:autoSpaceDN/>
                    <w:rPr>
                      <w:b/>
                      <w:bCs/>
                      <w:color w:val="000000"/>
                      <w:sz w:val="21"/>
                      <w:szCs w:val="21"/>
                      <w:lang w:val="en-US" w:bidi="ar-SA"/>
                    </w:rPr>
                  </w:pPr>
                </w:p>
              </w:tc>
              <w:tc>
                <w:tcPr>
                  <w:tcW w:w="225" w:type="pct"/>
                  <w:vMerge/>
                  <w:tcBorders>
                    <w:top w:val="nil"/>
                    <w:left w:val="single" w:sz="4" w:space="0" w:color="auto"/>
                    <w:bottom w:val="single" w:sz="4" w:space="0" w:color="auto"/>
                    <w:right w:val="single" w:sz="4" w:space="0" w:color="auto"/>
                  </w:tcBorders>
                  <w:vAlign w:val="center"/>
                  <w:hideMark/>
                </w:tcPr>
                <w:p w:rsidR="009A2289" w:rsidRPr="00147F92" w:rsidRDefault="009A2289" w:rsidP="00A73D7F">
                  <w:pPr>
                    <w:widowControl/>
                    <w:autoSpaceDE/>
                    <w:autoSpaceDN/>
                    <w:rPr>
                      <w:b/>
                      <w:bCs/>
                      <w:color w:val="000000"/>
                      <w:sz w:val="21"/>
                      <w:szCs w:val="21"/>
                      <w:lang w:val="en-US" w:bidi="ar-SA"/>
                    </w:rPr>
                  </w:pPr>
                </w:p>
              </w:tc>
              <w:tc>
                <w:tcPr>
                  <w:tcW w:w="432" w:type="pct"/>
                  <w:tcBorders>
                    <w:top w:val="nil"/>
                    <w:left w:val="nil"/>
                    <w:bottom w:val="single" w:sz="4" w:space="0" w:color="auto"/>
                    <w:right w:val="nil"/>
                  </w:tcBorders>
                  <w:shd w:val="clear" w:color="auto" w:fill="auto"/>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BA0101001</w:t>
                  </w:r>
                </w:p>
              </w:tc>
              <w:tc>
                <w:tcPr>
                  <w:tcW w:w="783" w:type="pct"/>
                  <w:tcBorders>
                    <w:top w:val="nil"/>
                    <w:left w:val="single" w:sz="4" w:space="0" w:color="auto"/>
                    <w:bottom w:val="single" w:sz="4" w:space="0" w:color="auto"/>
                    <w:right w:val="single" w:sz="4" w:space="0" w:color="auto"/>
                  </w:tcBorders>
                  <w:shd w:val="clear" w:color="auto" w:fill="auto"/>
                  <w:vAlign w:val="center"/>
                  <w:hideMark/>
                </w:tcPr>
                <w:p w:rsidR="009A2289" w:rsidRPr="00147F92" w:rsidRDefault="009A2289" w:rsidP="00A73D7F">
                  <w:pPr>
                    <w:widowControl/>
                    <w:autoSpaceDE/>
                    <w:autoSpaceDN/>
                    <w:rPr>
                      <w:color w:val="000000"/>
                      <w:sz w:val="21"/>
                      <w:szCs w:val="21"/>
                      <w:lang w:val="en-US" w:bidi="ar-SA"/>
                    </w:rPr>
                  </w:pPr>
                  <w:r w:rsidRPr="00147F92">
                    <w:rPr>
                      <w:rFonts w:hint="eastAsia"/>
                      <w:color w:val="000000"/>
                      <w:sz w:val="21"/>
                      <w:szCs w:val="21"/>
                      <w:lang w:val="en-US" w:bidi="ar-SA"/>
                    </w:rPr>
                    <w:t>马克思主义基本原理概论</w:t>
                  </w:r>
                </w:p>
              </w:tc>
              <w:tc>
                <w:tcPr>
                  <w:tcW w:w="221"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 xml:space="preserve">3 </w:t>
                  </w:r>
                </w:p>
              </w:tc>
              <w:tc>
                <w:tcPr>
                  <w:tcW w:w="239" w:type="pct"/>
                  <w:tcBorders>
                    <w:top w:val="nil"/>
                    <w:left w:val="nil"/>
                    <w:bottom w:val="single" w:sz="4" w:space="0" w:color="auto"/>
                    <w:right w:val="single" w:sz="4" w:space="0" w:color="auto"/>
                  </w:tcBorders>
                  <w:shd w:val="clear" w:color="auto" w:fill="auto"/>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3</w:t>
                  </w:r>
                </w:p>
              </w:tc>
              <w:tc>
                <w:tcPr>
                  <w:tcW w:w="221" w:type="pct"/>
                  <w:tcBorders>
                    <w:top w:val="nil"/>
                    <w:left w:val="nil"/>
                    <w:bottom w:val="single" w:sz="4" w:space="0" w:color="auto"/>
                    <w:right w:val="single" w:sz="4" w:space="0" w:color="auto"/>
                  </w:tcBorders>
                  <w:shd w:val="clear" w:color="auto" w:fill="auto"/>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48</w:t>
                  </w:r>
                </w:p>
              </w:tc>
              <w:tc>
                <w:tcPr>
                  <w:tcW w:w="221"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48</w:t>
                  </w:r>
                </w:p>
              </w:tc>
              <w:tc>
                <w:tcPr>
                  <w:tcW w:w="221"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 xml:space="preserve">　</w:t>
                  </w:r>
                </w:p>
              </w:tc>
              <w:tc>
                <w:tcPr>
                  <w:tcW w:w="216"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 xml:space="preserve">　</w:t>
                  </w:r>
                </w:p>
              </w:tc>
              <w:tc>
                <w:tcPr>
                  <w:tcW w:w="224"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 xml:space="preserve">　</w:t>
                  </w:r>
                </w:p>
              </w:tc>
              <w:tc>
                <w:tcPr>
                  <w:tcW w:w="223"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4\12</w:t>
                  </w:r>
                </w:p>
              </w:tc>
              <w:tc>
                <w:tcPr>
                  <w:tcW w:w="223"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rFonts w:ascii="Times New Roman" w:hAnsi="Times New Roman" w:cs="Times New Roman"/>
                      <w:color w:val="000000"/>
                      <w:sz w:val="21"/>
                      <w:szCs w:val="21"/>
                      <w:lang w:val="en-US" w:bidi="ar-SA"/>
                    </w:rPr>
                  </w:pPr>
                  <w:r w:rsidRPr="00147F92">
                    <w:rPr>
                      <w:rFonts w:ascii="Times New Roman" w:hAnsi="Times New Roman" w:cs="Times New Roman"/>
                      <w:color w:val="000000"/>
                      <w:sz w:val="21"/>
                      <w:szCs w:val="21"/>
                      <w:lang w:val="en-US" w:bidi="ar-SA"/>
                    </w:rPr>
                    <w:t xml:space="preserve">　</w:t>
                  </w:r>
                </w:p>
              </w:tc>
              <w:tc>
                <w:tcPr>
                  <w:tcW w:w="223"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 xml:space="preserve">　</w:t>
                  </w:r>
                </w:p>
              </w:tc>
              <w:tc>
                <w:tcPr>
                  <w:tcW w:w="223"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 xml:space="preserve">　</w:t>
                  </w:r>
                </w:p>
              </w:tc>
              <w:tc>
                <w:tcPr>
                  <w:tcW w:w="223"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 xml:space="preserve">　</w:t>
                  </w:r>
                </w:p>
              </w:tc>
              <w:tc>
                <w:tcPr>
                  <w:tcW w:w="223"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 xml:space="preserve">　</w:t>
                  </w:r>
                </w:p>
              </w:tc>
              <w:tc>
                <w:tcPr>
                  <w:tcW w:w="221"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考试</w:t>
                  </w:r>
                </w:p>
              </w:tc>
              <w:tc>
                <w:tcPr>
                  <w:tcW w:w="221"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proofErr w:type="gramStart"/>
                  <w:r w:rsidRPr="00147F92">
                    <w:rPr>
                      <w:rFonts w:hint="eastAsia"/>
                      <w:color w:val="000000"/>
                      <w:sz w:val="21"/>
                      <w:szCs w:val="21"/>
                      <w:lang w:val="en-US" w:bidi="ar-SA"/>
                    </w:rPr>
                    <w:t>马院</w:t>
                  </w:r>
                  <w:proofErr w:type="gramEnd"/>
                </w:p>
              </w:tc>
            </w:tr>
            <w:tr w:rsidR="009A2289" w:rsidRPr="00147F92" w:rsidTr="00A73D7F">
              <w:trPr>
                <w:trHeight w:val="630"/>
                <w:jc w:val="center"/>
              </w:trPr>
              <w:tc>
                <w:tcPr>
                  <w:tcW w:w="216" w:type="pct"/>
                  <w:vMerge/>
                  <w:tcBorders>
                    <w:top w:val="nil"/>
                    <w:left w:val="single" w:sz="4" w:space="0" w:color="auto"/>
                    <w:bottom w:val="single" w:sz="4" w:space="0" w:color="auto"/>
                    <w:right w:val="single" w:sz="4" w:space="0" w:color="auto"/>
                  </w:tcBorders>
                  <w:vAlign w:val="center"/>
                  <w:hideMark/>
                </w:tcPr>
                <w:p w:rsidR="009A2289" w:rsidRPr="00147F92" w:rsidRDefault="009A2289" w:rsidP="00A73D7F">
                  <w:pPr>
                    <w:widowControl/>
                    <w:autoSpaceDE/>
                    <w:autoSpaceDN/>
                    <w:rPr>
                      <w:b/>
                      <w:bCs/>
                      <w:color w:val="000000"/>
                      <w:sz w:val="21"/>
                      <w:szCs w:val="21"/>
                      <w:lang w:val="en-US" w:bidi="ar-SA"/>
                    </w:rPr>
                  </w:pPr>
                </w:p>
              </w:tc>
              <w:tc>
                <w:tcPr>
                  <w:tcW w:w="225" w:type="pct"/>
                  <w:vMerge/>
                  <w:tcBorders>
                    <w:top w:val="nil"/>
                    <w:left w:val="single" w:sz="4" w:space="0" w:color="auto"/>
                    <w:bottom w:val="single" w:sz="4" w:space="0" w:color="auto"/>
                    <w:right w:val="single" w:sz="4" w:space="0" w:color="auto"/>
                  </w:tcBorders>
                  <w:vAlign w:val="center"/>
                  <w:hideMark/>
                </w:tcPr>
                <w:p w:rsidR="009A2289" w:rsidRPr="00147F92" w:rsidRDefault="009A2289" w:rsidP="00A73D7F">
                  <w:pPr>
                    <w:widowControl/>
                    <w:autoSpaceDE/>
                    <w:autoSpaceDN/>
                    <w:rPr>
                      <w:b/>
                      <w:bCs/>
                      <w:color w:val="000000"/>
                      <w:sz w:val="21"/>
                      <w:szCs w:val="21"/>
                      <w:lang w:val="en-US" w:bidi="ar-SA"/>
                    </w:rPr>
                  </w:pPr>
                </w:p>
              </w:tc>
              <w:tc>
                <w:tcPr>
                  <w:tcW w:w="432" w:type="pct"/>
                  <w:tcBorders>
                    <w:top w:val="nil"/>
                    <w:left w:val="nil"/>
                    <w:bottom w:val="single" w:sz="4" w:space="0" w:color="auto"/>
                    <w:right w:val="nil"/>
                  </w:tcBorders>
                  <w:shd w:val="clear" w:color="auto" w:fill="auto"/>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BA0100009</w:t>
                  </w:r>
                </w:p>
              </w:tc>
              <w:tc>
                <w:tcPr>
                  <w:tcW w:w="783" w:type="pct"/>
                  <w:tcBorders>
                    <w:top w:val="nil"/>
                    <w:left w:val="single" w:sz="4" w:space="0" w:color="auto"/>
                    <w:bottom w:val="single" w:sz="4" w:space="0" w:color="auto"/>
                    <w:right w:val="single" w:sz="4" w:space="0" w:color="auto"/>
                  </w:tcBorders>
                  <w:shd w:val="clear" w:color="auto" w:fill="auto"/>
                  <w:vAlign w:val="center"/>
                  <w:hideMark/>
                </w:tcPr>
                <w:p w:rsidR="009A2289" w:rsidRPr="00147F92" w:rsidRDefault="009A2289" w:rsidP="00A73D7F">
                  <w:pPr>
                    <w:widowControl/>
                    <w:autoSpaceDE/>
                    <w:autoSpaceDN/>
                    <w:rPr>
                      <w:color w:val="000000"/>
                      <w:sz w:val="21"/>
                      <w:szCs w:val="21"/>
                      <w:lang w:val="en-US" w:bidi="ar-SA"/>
                    </w:rPr>
                  </w:pPr>
                  <w:r w:rsidRPr="00147F92">
                    <w:rPr>
                      <w:rFonts w:hint="eastAsia"/>
                      <w:color w:val="000000"/>
                      <w:sz w:val="21"/>
                      <w:szCs w:val="21"/>
                      <w:lang w:val="en-US" w:bidi="ar-SA"/>
                    </w:rPr>
                    <w:t>毛泽东思想和中国特色社会主义理论体系概论</w:t>
                  </w:r>
                </w:p>
              </w:tc>
              <w:tc>
                <w:tcPr>
                  <w:tcW w:w="221"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 xml:space="preserve">4 </w:t>
                  </w:r>
                </w:p>
              </w:tc>
              <w:tc>
                <w:tcPr>
                  <w:tcW w:w="239" w:type="pct"/>
                  <w:tcBorders>
                    <w:top w:val="nil"/>
                    <w:left w:val="nil"/>
                    <w:bottom w:val="single" w:sz="4" w:space="0" w:color="auto"/>
                    <w:right w:val="single" w:sz="4" w:space="0" w:color="auto"/>
                  </w:tcBorders>
                  <w:shd w:val="clear" w:color="auto" w:fill="auto"/>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5</w:t>
                  </w:r>
                </w:p>
              </w:tc>
              <w:tc>
                <w:tcPr>
                  <w:tcW w:w="221" w:type="pct"/>
                  <w:tcBorders>
                    <w:top w:val="nil"/>
                    <w:left w:val="nil"/>
                    <w:bottom w:val="single" w:sz="4" w:space="0" w:color="auto"/>
                    <w:right w:val="single" w:sz="4" w:space="0" w:color="auto"/>
                  </w:tcBorders>
                  <w:shd w:val="clear" w:color="auto" w:fill="auto"/>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80</w:t>
                  </w:r>
                </w:p>
              </w:tc>
              <w:tc>
                <w:tcPr>
                  <w:tcW w:w="221"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64</w:t>
                  </w:r>
                </w:p>
              </w:tc>
              <w:tc>
                <w:tcPr>
                  <w:tcW w:w="221"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16</w:t>
                  </w:r>
                </w:p>
              </w:tc>
              <w:tc>
                <w:tcPr>
                  <w:tcW w:w="216"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 xml:space="preserve">　</w:t>
                  </w:r>
                </w:p>
              </w:tc>
              <w:tc>
                <w:tcPr>
                  <w:tcW w:w="224"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 xml:space="preserve">　</w:t>
                  </w:r>
                </w:p>
              </w:tc>
              <w:tc>
                <w:tcPr>
                  <w:tcW w:w="223"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 xml:space="preserve">　</w:t>
                  </w:r>
                </w:p>
              </w:tc>
              <w:tc>
                <w:tcPr>
                  <w:tcW w:w="223"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5</w:t>
                  </w:r>
                </w:p>
              </w:tc>
              <w:tc>
                <w:tcPr>
                  <w:tcW w:w="223"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 xml:space="preserve">　</w:t>
                  </w:r>
                </w:p>
              </w:tc>
              <w:tc>
                <w:tcPr>
                  <w:tcW w:w="223"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 xml:space="preserve">　</w:t>
                  </w:r>
                </w:p>
              </w:tc>
              <w:tc>
                <w:tcPr>
                  <w:tcW w:w="223"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 xml:space="preserve">　</w:t>
                  </w:r>
                </w:p>
              </w:tc>
              <w:tc>
                <w:tcPr>
                  <w:tcW w:w="223"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 xml:space="preserve">　</w:t>
                  </w:r>
                </w:p>
              </w:tc>
              <w:tc>
                <w:tcPr>
                  <w:tcW w:w="221"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考试</w:t>
                  </w:r>
                </w:p>
              </w:tc>
              <w:tc>
                <w:tcPr>
                  <w:tcW w:w="221"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proofErr w:type="gramStart"/>
                  <w:r w:rsidRPr="00147F92">
                    <w:rPr>
                      <w:rFonts w:hint="eastAsia"/>
                      <w:color w:val="000000"/>
                      <w:sz w:val="21"/>
                      <w:szCs w:val="21"/>
                      <w:lang w:val="en-US" w:bidi="ar-SA"/>
                    </w:rPr>
                    <w:t>马院</w:t>
                  </w:r>
                  <w:proofErr w:type="gramEnd"/>
                </w:p>
              </w:tc>
            </w:tr>
            <w:tr w:rsidR="009A2289" w:rsidRPr="00147F92" w:rsidTr="00A73D7F">
              <w:trPr>
                <w:trHeight w:val="342"/>
                <w:jc w:val="center"/>
              </w:trPr>
              <w:tc>
                <w:tcPr>
                  <w:tcW w:w="216" w:type="pct"/>
                  <w:vMerge/>
                  <w:tcBorders>
                    <w:top w:val="nil"/>
                    <w:left w:val="single" w:sz="4" w:space="0" w:color="auto"/>
                    <w:bottom w:val="single" w:sz="4" w:space="0" w:color="auto"/>
                    <w:right w:val="single" w:sz="4" w:space="0" w:color="auto"/>
                  </w:tcBorders>
                  <w:vAlign w:val="center"/>
                  <w:hideMark/>
                </w:tcPr>
                <w:p w:rsidR="009A2289" w:rsidRPr="00147F92" w:rsidRDefault="009A2289" w:rsidP="00A73D7F">
                  <w:pPr>
                    <w:widowControl/>
                    <w:autoSpaceDE/>
                    <w:autoSpaceDN/>
                    <w:rPr>
                      <w:b/>
                      <w:bCs/>
                      <w:color w:val="000000"/>
                      <w:sz w:val="21"/>
                      <w:szCs w:val="21"/>
                      <w:lang w:val="en-US" w:bidi="ar-SA"/>
                    </w:rPr>
                  </w:pPr>
                </w:p>
              </w:tc>
              <w:tc>
                <w:tcPr>
                  <w:tcW w:w="225" w:type="pct"/>
                  <w:vMerge/>
                  <w:tcBorders>
                    <w:top w:val="nil"/>
                    <w:left w:val="single" w:sz="4" w:space="0" w:color="auto"/>
                    <w:bottom w:val="single" w:sz="4" w:space="0" w:color="auto"/>
                    <w:right w:val="single" w:sz="4" w:space="0" w:color="auto"/>
                  </w:tcBorders>
                  <w:vAlign w:val="center"/>
                  <w:hideMark/>
                </w:tcPr>
                <w:p w:rsidR="009A2289" w:rsidRPr="00147F92" w:rsidRDefault="009A2289" w:rsidP="00A73D7F">
                  <w:pPr>
                    <w:widowControl/>
                    <w:autoSpaceDE/>
                    <w:autoSpaceDN/>
                    <w:rPr>
                      <w:b/>
                      <w:bCs/>
                      <w:color w:val="000000"/>
                      <w:sz w:val="21"/>
                      <w:szCs w:val="21"/>
                      <w:lang w:val="en-US" w:bidi="ar-SA"/>
                    </w:rPr>
                  </w:pPr>
                </w:p>
              </w:tc>
              <w:tc>
                <w:tcPr>
                  <w:tcW w:w="432" w:type="pct"/>
                  <w:tcBorders>
                    <w:top w:val="nil"/>
                    <w:left w:val="nil"/>
                    <w:bottom w:val="single" w:sz="4" w:space="0" w:color="auto"/>
                    <w:right w:val="nil"/>
                  </w:tcBorders>
                  <w:shd w:val="clear" w:color="auto" w:fill="auto"/>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BA0100008</w:t>
                  </w:r>
                </w:p>
              </w:tc>
              <w:tc>
                <w:tcPr>
                  <w:tcW w:w="783" w:type="pct"/>
                  <w:tcBorders>
                    <w:top w:val="nil"/>
                    <w:left w:val="single" w:sz="4" w:space="0" w:color="auto"/>
                    <w:bottom w:val="single" w:sz="4" w:space="0" w:color="auto"/>
                    <w:right w:val="single" w:sz="4" w:space="0" w:color="auto"/>
                  </w:tcBorders>
                  <w:shd w:val="clear" w:color="auto" w:fill="auto"/>
                  <w:vAlign w:val="center"/>
                  <w:hideMark/>
                </w:tcPr>
                <w:p w:rsidR="009A2289" w:rsidRPr="00147F92" w:rsidRDefault="009A2289" w:rsidP="00A73D7F">
                  <w:pPr>
                    <w:widowControl/>
                    <w:autoSpaceDE/>
                    <w:autoSpaceDN/>
                    <w:rPr>
                      <w:color w:val="000000"/>
                      <w:sz w:val="21"/>
                      <w:szCs w:val="21"/>
                      <w:lang w:val="en-US" w:bidi="ar-SA"/>
                    </w:rPr>
                  </w:pPr>
                  <w:r w:rsidRPr="00147F92">
                    <w:rPr>
                      <w:rFonts w:hint="eastAsia"/>
                      <w:color w:val="000000"/>
                      <w:sz w:val="21"/>
                      <w:szCs w:val="21"/>
                      <w:lang w:val="en-US" w:bidi="ar-SA"/>
                    </w:rPr>
                    <w:t>中国近现代史纲要</w:t>
                  </w:r>
                </w:p>
              </w:tc>
              <w:tc>
                <w:tcPr>
                  <w:tcW w:w="221"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 xml:space="preserve">2 </w:t>
                  </w:r>
                </w:p>
              </w:tc>
              <w:tc>
                <w:tcPr>
                  <w:tcW w:w="239" w:type="pct"/>
                  <w:tcBorders>
                    <w:top w:val="nil"/>
                    <w:left w:val="nil"/>
                    <w:bottom w:val="single" w:sz="4" w:space="0" w:color="auto"/>
                    <w:right w:val="single" w:sz="4" w:space="0" w:color="auto"/>
                  </w:tcBorders>
                  <w:shd w:val="clear" w:color="auto" w:fill="auto"/>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3</w:t>
                  </w:r>
                </w:p>
              </w:tc>
              <w:tc>
                <w:tcPr>
                  <w:tcW w:w="221" w:type="pct"/>
                  <w:tcBorders>
                    <w:top w:val="nil"/>
                    <w:left w:val="nil"/>
                    <w:bottom w:val="single" w:sz="4" w:space="0" w:color="auto"/>
                    <w:right w:val="single" w:sz="4" w:space="0" w:color="auto"/>
                  </w:tcBorders>
                  <w:shd w:val="clear" w:color="auto" w:fill="auto"/>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48</w:t>
                  </w:r>
                </w:p>
              </w:tc>
              <w:tc>
                <w:tcPr>
                  <w:tcW w:w="221"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40</w:t>
                  </w:r>
                </w:p>
              </w:tc>
              <w:tc>
                <w:tcPr>
                  <w:tcW w:w="221"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8</w:t>
                  </w:r>
                </w:p>
              </w:tc>
              <w:tc>
                <w:tcPr>
                  <w:tcW w:w="216"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 xml:space="preserve">　</w:t>
                  </w:r>
                </w:p>
              </w:tc>
              <w:tc>
                <w:tcPr>
                  <w:tcW w:w="224"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4\12</w:t>
                  </w:r>
                </w:p>
              </w:tc>
              <w:tc>
                <w:tcPr>
                  <w:tcW w:w="223"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 xml:space="preserve">　</w:t>
                  </w:r>
                </w:p>
              </w:tc>
              <w:tc>
                <w:tcPr>
                  <w:tcW w:w="223"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 xml:space="preserve">　</w:t>
                  </w:r>
                </w:p>
              </w:tc>
              <w:tc>
                <w:tcPr>
                  <w:tcW w:w="223"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 xml:space="preserve">　</w:t>
                  </w:r>
                </w:p>
              </w:tc>
              <w:tc>
                <w:tcPr>
                  <w:tcW w:w="223"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 xml:space="preserve">　</w:t>
                  </w:r>
                </w:p>
              </w:tc>
              <w:tc>
                <w:tcPr>
                  <w:tcW w:w="223"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 xml:space="preserve">　</w:t>
                  </w:r>
                </w:p>
              </w:tc>
              <w:tc>
                <w:tcPr>
                  <w:tcW w:w="223"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 xml:space="preserve">　</w:t>
                  </w:r>
                </w:p>
              </w:tc>
              <w:tc>
                <w:tcPr>
                  <w:tcW w:w="221"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考试</w:t>
                  </w:r>
                </w:p>
              </w:tc>
              <w:tc>
                <w:tcPr>
                  <w:tcW w:w="221"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proofErr w:type="gramStart"/>
                  <w:r w:rsidRPr="00147F92">
                    <w:rPr>
                      <w:rFonts w:hint="eastAsia"/>
                      <w:color w:val="000000"/>
                      <w:sz w:val="21"/>
                      <w:szCs w:val="21"/>
                      <w:lang w:val="en-US" w:bidi="ar-SA"/>
                    </w:rPr>
                    <w:t>马院</w:t>
                  </w:r>
                  <w:proofErr w:type="gramEnd"/>
                </w:p>
              </w:tc>
            </w:tr>
            <w:tr w:rsidR="009A2289" w:rsidRPr="00147F92" w:rsidTr="00A73D7F">
              <w:trPr>
                <w:trHeight w:val="342"/>
                <w:jc w:val="center"/>
              </w:trPr>
              <w:tc>
                <w:tcPr>
                  <w:tcW w:w="216" w:type="pct"/>
                  <w:vMerge/>
                  <w:tcBorders>
                    <w:top w:val="nil"/>
                    <w:left w:val="single" w:sz="4" w:space="0" w:color="auto"/>
                    <w:bottom w:val="single" w:sz="4" w:space="0" w:color="auto"/>
                    <w:right w:val="single" w:sz="4" w:space="0" w:color="auto"/>
                  </w:tcBorders>
                  <w:vAlign w:val="center"/>
                  <w:hideMark/>
                </w:tcPr>
                <w:p w:rsidR="009A2289" w:rsidRPr="00147F92" w:rsidRDefault="009A2289" w:rsidP="00A73D7F">
                  <w:pPr>
                    <w:widowControl/>
                    <w:autoSpaceDE/>
                    <w:autoSpaceDN/>
                    <w:rPr>
                      <w:b/>
                      <w:bCs/>
                      <w:color w:val="000000"/>
                      <w:sz w:val="21"/>
                      <w:szCs w:val="21"/>
                      <w:lang w:val="en-US" w:bidi="ar-SA"/>
                    </w:rPr>
                  </w:pPr>
                </w:p>
              </w:tc>
              <w:tc>
                <w:tcPr>
                  <w:tcW w:w="225" w:type="pct"/>
                  <w:vMerge/>
                  <w:tcBorders>
                    <w:top w:val="nil"/>
                    <w:left w:val="single" w:sz="4" w:space="0" w:color="auto"/>
                    <w:bottom w:val="single" w:sz="4" w:space="0" w:color="auto"/>
                    <w:right w:val="single" w:sz="4" w:space="0" w:color="auto"/>
                  </w:tcBorders>
                  <w:vAlign w:val="center"/>
                  <w:hideMark/>
                </w:tcPr>
                <w:p w:rsidR="009A2289" w:rsidRPr="00147F92" w:rsidRDefault="009A2289" w:rsidP="00A73D7F">
                  <w:pPr>
                    <w:widowControl/>
                    <w:autoSpaceDE/>
                    <w:autoSpaceDN/>
                    <w:rPr>
                      <w:b/>
                      <w:bCs/>
                      <w:color w:val="000000"/>
                      <w:sz w:val="21"/>
                      <w:szCs w:val="21"/>
                      <w:lang w:val="en-US" w:bidi="ar-SA"/>
                    </w:rPr>
                  </w:pPr>
                </w:p>
              </w:tc>
              <w:tc>
                <w:tcPr>
                  <w:tcW w:w="432" w:type="pct"/>
                  <w:tcBorders>
                    <w:top w:val="nil"/>
                    <w:left w:val="nil"/>
                    <w:bottom w:val="single" w:sz="4" w:space="0" w:color="auto"/>
                    <w:right w:val="nil"/>
                  </w:tcBorders>
                  <w:shd w:val="clear" w:color="auto" w:fill="auto"/>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BA0101004-7</w:t>
                  </w:r>
                </w:p>
              </w:tc>
              <w:tc>
                <w:tcPr>
                  <w:tcW w:w="783" w:type="pct"/>
                  <w:tcBorders>
                    <w:top w:val="nil"/>
                    <w:left w:val="single" w:sz="4" w:space="0" w:color="auto"/>
                    <w:bottom w:val="single" w:sz="4" w:space="0" w:color="auto"/>
                    <w:right w:val="single" w:sz="4" w:space="0" w:color="auto"/>
                  </w:tcBorders>
                  <w:shd w:val="clear" w:color="auto" w:fill="auto"/>
                  <w:vAlign w:val="center"/>
                  <w:hideMark/>
                </w:tcPr>
                <w:p w:rsidR="009A2289" w:rsidRPr="00147F92" w:rsidRDefault="009A2289" w:rsidP="00A73D7F">
                  <w:pPr>
                    <w:widowControl/>
                    <w:autoSpaceDE/>
                    <w:autoSpaceDN/>
                    <w:rPr>
                      <w:color w:val="000000"/>
                      <w:sz w:val="21"/>
                      <w:szCs w:val="21"/>
                      <w:lang w:val="en-US" w:bidi="ar-SA"/>
                    </w:rPr>
                  </w:pPr>
                  <w:r w:rsidRPr="00147F92">
                    <w:rPr>
                      <w:rFonts w:hint="eastAsia"/>
                      <w:color w:val="000000"/>
                      <w:sz w:val="21"/>
                      <w:szCs w:val="21"/>
                      <w:lang w:val="en-US" w:bidi="ar-SA"/>
                    </w:rPr>
                    <w:t>形势与政策I-IV</w:t>
                  </w:r>
                </w:p>
              </w:tc>
              <w:tc>
                <w:tcPr>
                  <w:tcW w:w="221"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 xml:space="preserve">　</w:t>
                  </w:r>
                </w:p>
              </w:tc>
              <w:tc>
                <w:tcPr>
                  <w:tcW w:w="239" w:type="pct"/>
                  <w:tcBorders>
                    <w:top w:val="nil"/>
                    <w:left w:val="nil"/>
                    <w:bottom w:val="single" w:sz="4" w:space="0" w:color="auto"/>
                    <w:right w:val="single" w:sz="4" w:space="0" w:color="auto"/>
                  </w:tcBorders>
                  <w:shd w:val="clear" w:color="auto" w:fill="auto"/>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2</w:t>
                  </w:r>
                </w:p>
              </w:tc>
              <w:tc>
                <w:tcPr>
                  <w:tcW w:w="221" w:type="pct"/>
                  <w:tcBorders>
                    <w:top w:val="nil"/>
                    <w:left w:val="nil"/>
                    <w:bottom w:val="single" w:sz="4" w:space="0" w:color="auto"/>
                    <w:right w:val="single" w:sz="4" w:space="0" w:color="auto"/>
                  </w:tcBorders>
                  <w:shd w:val="clear" w:color="auto" w:fill="auto"/>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32</w:t>
                  </w:r>
                </w:p>
              </w:tc>
              <w:tc>
                <w:tcPr>
                  <w:tcW w:w="221"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24</w:t>
                  </w:r>
                </w:p>
              </w:tc>
              <w:tc>
                <w:tcPr>
                  <w:tcW w:w="221"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8</w:t>
                  </w:r>
                </w:p>
              </w:tc>
              <w:tc>
                <w:tcPr>
                  <w:tcW w:w="216"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0.5</w:t>
                  </w:r>
                </w:p>
              </w:tc>
              <w:tc>
                <w:tcPr>
                  <w:tcW w:w="224"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0.5</w:t>
                  </w:r>
                </w:p>
              </w:tc>
              <w:tc>
                <w:tcPr>
                  <w:tcW w:w="223"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0.5</w:t>
                  </w:r>
                </w:p>
              </w:tc>
              <w:tc>
                <w:tcPr>
                  <w:tcW w:w="223"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0.5</w:t>
                  </w:r>
                </w:p>
              </w:tc>
              <w:tc>
                <w:tcPr>
                  <w:tcW w:w="223"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 xml:space="preserve">　</w:t>
                  </w:r>
                </w:p>
              </w:tc>
              <w:tc>
                <w:tcPr>
                  <w:tcW w:w="223"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 xml:space="preserve">　</w:t>
                  </w:r>
                </w:p>
              </w:tc>
              <w:tc>
                <w:tcPr>
                  <w:tcW w:w="223"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 xml:space="preserve">　</w:t>
                  </w:r>
                </w:p>
              </w:tc>
              <w:tc>
                <w:tcPr>
                  <w:tcW w:w="223"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 xml:space="preserve">　</w:t>
                  </w:r>
                </w:p>
              </w:tc>
              <w:tc>
                <w:tcPr>
                  <w:tcW w:w="221"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考查</w:t>
                  </w:r>
                </w:p>
              </w:tc>
              <w:tc>
                <w:tcPr>
                  <w:tcW w:w="221"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proofErr w:type="gramStart"/>
                  <w:r w:rsidRPr="00147F92">
                    <w:rPr>
                      <w:rFonts w:hint="eastAsia"/>
                      <w:color w:val="000000"/>
                      <w:sz w:val="21"/>
                      <w:szCs w:val="21"/>
                      <w:lang w:val="en-US" w:bidi="ar-SA"/>
                    </w:rPr>
                    <w:t>马院</w:t>
                  </w:r>
                  <w:proofErr w:type="gramEnd"/>
                </w:p>
              </w:tc>
            </w:tr>
            <w:tr w:rsidR="009A2289" w:rsidRPr="00147F92" w:rsidTr="00A73D7F">
              <w:trPr>
                <w:trHeight w:val="342"/>
                <w:jc w:val="center"/>
              </w:trPr>
              <w:tc>
                <w:tcPr>
                  <w:tcW w:w="216" w:type="pct"/>
                  <w:vMerge/>
                  <w:tcBorders>
                    <w:top w:val="nil"/>
                    <w:left w:val="single" w:sz="4" w:space="0" w:color="auto"/>
                    <w:bottom w:val="single" w:sz="4" w:space="0" w:color="auto"/>
                    <w:right w:val="single" w:sz="4" w:space="0" w:color="auto"/>
                  </w:tcBorders>
                  <w:vAlign w:val="center"/>
                  <w:hideMark/>
                </w:tcPr>
                <w:p w:rsidR="009A2289" w:rsidRPr="00147F92" w:rsidRDefault="009A2289" w:rsidP="00A73D7F">
                  <w:pPr>
                    <w:widowControl/>
                    <w:autoSpaceDE/>
                    <w:autoSpaceDN/>
                    <w:rPr>
                      <w:b/>
                      <w:bCs/>
                      <w:color w:val="000000"/>
                      <w:sz w:val="21"/>
                      <w:szCs w:val="21"/>
                      <w:lang w:val="en-US" w:bidi="ar-SA"/>
                    </w:rPr>
                  </w:pPr>
                </w:p>
              </w:tc>
              <w:tc>
                <w:tcPr>
                  <w:tcW w:w="225" w:type="pct"/>
                  <w:vMerge/>
                  <w:tcBorders>
                    <w:top w:val="nil"/>
                    <w:left w:val="single" w:sz="4" w:space="0" w:color="auto"/>
                    <w:bottom w:val="single" w:sz="4" w:space="0" w:color="auto"/>
                    <w:right w:val="single" w:sz="4" w:space="0" w:color="auto"/>
                  </w:tcBorders>
                  <w:vAlign w:val="center"/>
                  <w:hideMark/>
                </w:tcPr>
                <w:p w:rsidR="009A2289" w:rsidRPr="00147F92" w:rsidRDefault="009A2289" w:rsidP="00A73D7F">
                  <w:pPr>
                    <w:widowControl/>
                    <w:autoSpaceDE/>
                    <w:autoSpaceDN/>
                    <w:rPr>
                      <w:b/>
                      <w:bCs/>
                      <w:color w:val="000000"/>
                      <w:sz w:val="21"/>
                      <w:szCs w:val="21"/>
                      <w:lang w:val="en-US" w:bidi="ar-SA"/>
                    </w:rPr>
                  </w:pPr>
                </w:p>
              </w:tc>
              <w:tc>
                <w:tcPr>
                  <w:tcW w:w="432" w:type="pct"/>
                  <w:tcBorders>
                    <w:top w:val="nil"/>
                    <w:left w:val="nil"/>
                    <w:bottom w:val="single" w:sz="4" w:space="0" w:color="auto"/>
                    <w:right w:val="nil"/>
                  </w:tcBorders>
                  <w:shd w:val="clear" w:color="auto" w:fill="auto"/>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BF0100005</w:t>
                  </w:r>
                </w:p>
              </w:tc>
              <w:tc>
                <w:tcPr>
                  <w:tcW w:w="783" w:type="pct"/>
                  <w:tcBorders>
                    <w:top w:val="nil"/>
                    <w:left w:val="single" w:sz="4" w:space="0" w:color="auto"/>
                    <w:bottom w:val="single" w:sz="4" w:space="0" w:color="auto"/>
                    <w:right w:val="single" w:sz="4" w:space="0" w:color="auto"/>
                  </w:tcBorders>
                  <w:shd w:val="clear" w:color="auto" w:fill="auto"/>
                  <w:vAlign w:val="center"/>
                  <w:hideMark/>
                </w:tcPr>
                <w:p w:rsidR="009A2289" w:rsidRPr="00147F92" w:rsidRDefault="009A2289" w:rsidP="00A73D7F">
                  <w:pPr>
                    <w:widowControl/>
                    <w:autoSpaceDE/>
                    <w:autoSpaceDN/>
                    <w:rPr>
                      <w:color w:val="000000"/>
                      <w:sz w:val="21"/>
                      <w:szCs w:val="21"/>
                      <w:lang w:val="en-US" w:bidi="ar-SA"/>
                    </w:rPr>
                  </w:pPr>
                  <w:r w:rsidRPr="00147F92">
                    <w:rPr>
                      <w:rFonts w:hint="eastAsia"/>
                      <w:color w:val="000000"/>
                      <w:sz w:val="21"/>
                      <w:szCs w:val="21"/>
                      <w:lang w:val="en-US" w:bidi="ar-SA"/>
                    </w:rPr>
                    <w:t>大学英语1</w:t>
                  </w:r>
                </w:p>
              </w:tc>
              <w:tc>
                <w:tcPr>
                  <w:tcW w:w="221"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 xml:space="preserve">1 </w:t>
                  </w:r>
                </w:p>
              </w:tc>
              <w:tc>
                <w:tcPr>
                  <w:tcW w:w="239" w:type="pct"/>
                  <w:tcBorders>
                    <w:top w:val="nil"/>
                    <w:left w:val="nil"/>
                    <w:bottom w:val="single" w:sz="4" w:space="0" w:color="auto"/>
                    <w:right w:val="single" w:sz="4" w:space="0" w:color="auto"/>
                  </w:tcBorders>
                  <w:shd w:val="clear" w:color="auto" w:fill="auto"/>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3.5</w:t>
                  </w:r>
                </w:p>
              </w:tc>
              <w:tc>
                <w:tcPr>
                  <w:tcW w:w="221" w:type="pct"/>
                  <w:tcBorders>
                    <w:top w:val="nil"/>
                    <w:left w:val="nil"/>
                    <w:bottom w:val="single" w:sz="4" w:space="0" w:color="auto"/>
                    <w:right w:val="single" w:sz="4" w:space="0" w:color="auto"/>
                  </w:tcBorders>
                  <w:shd w:val="clear" w:color="auto" w:fill="auto"/>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56</w:t>
                  </w:r>
                </w:p>
              </w:tc>
              <w:tc>
                <w:tcPr>
                  <w:tcW w:w="221" w:type="pct"/>
                  <w:tcBorders>
                    <w:top w:val="nil"/>
                    <w:left w:val="nil"/>
                    <w:bottom w:val="single" w:sz="4" w:space="0" w:color="auto"/>
                    <w:right w:val="single" w:sz="4" w:space="0" w:color="auto"/>
                  </w:tcBorders>
                  <w:shd w:val="clear" w:color="auto" w:fill="auto"/>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56</w:t>
                  </w:r>
                </w:p>
              </w:tc>
              <w:tc>
                <w:tcPr>
                  <w:tcW w:w="221"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 xml:space="preserve">　</w:t>
                  </w:r>
                </w:p>
              </w:tc>
              <w:tc>
                <w:tcPr>
                  <w:tcW w:w="216"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rFonts w:ascii="Times New Roman" w:hAnsi="Times New Roman" w:cs="Times New Roman"/>
                      <w:color w:val="000000"/>
                      <w:sz w:val="21"/>
                      <w:szCs w:val="21"/>
                      <w:lang w:val="en-US" w:bidi="ar-SA"/>
                    </w:rPr>
                  </w:pPr>
                  <w:r w:rsidRPr="00147F92">
                    <w:rPr>
                      <w:rFonts w:ascii="Times New Roman" w:hAnsi="Times New Roman" w:cs="Times New Roman"/>
                      <w:color w:val="000000"/>
                      <w:sz w:val="21"/>
                      <w:szCs w:val="21"/>
                      <w:lang w:val="en-US" w:bidi="ar-SA"/>
                    </w:rPr>
                    <w:t>4</w:t>
                  </w:r>
                </w:p>
              </w:tc>
              <w:tc>
                <w:tcPr>
                  <w:tcW w:w="224"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rFonts w:ascii="Times New Roman" w:hAnsi="Times New Roman" w:cs="Times New Roman"/>
                      <w:color w:val="000000"/>
                      <w:sz w:val="21"/>
                      <w:szCs w:val="21"/>
                      <w:lang w:val="en-US" w:bidi="ar-SA"/>
                    </w:rPr>
                  </w:pPr>
                  <w:r w:rsidRPr="00147F92">
                    <w:rPr>
                      <w:rFonts w:ascii="Times New Roman" w:hAnsi="Times New Roman" w:cs="Times New Roman"/>
                      <w:color w:val="000000"/>
                      <w:sz w:val="21"/>
                      <w:szCs w:val="21"/>
                      <w:lang w:val="en-US" w:bidi="ar-SA"/>
                    </w:rPr>
                    <w:t xml:space="preserve">　</w:t>
                  </w:r>
                </w:p>
              </w:tc>
              <w:tc>
                <w:tcPr>
                  <w:tcW w:w="223"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rFonts w:ascii="Times New Roman" w:hAnsi="Times New Roman" w:cs="Times New Roman"/>
                      <w:color w:val="000000"/>
                      <w:sz w:val="21"/>
                      <w:szCs w:val="21"/>
                      <w:lang w:val="en-US" w:bidi="ar-SA"/>
                    </w:rPr>
                  </w:pPr>
                  <w:r w:rsidRPr="00147F92">
                    <w:rPr>
                      <w:rFonts w:ascii="Times New Roman" w:hAnsi="Times New Roman" w:cs="Times New Roman"/>
                      <w:color w:val="000000"/>
                      <w:sz w:val="21"/>
                      <w:szCs w:val="21"/>
                      <w:lang w:val="en-US" w:bidi="ar-SA"/>
                    </w:rPr>
                    <w:t xml:space="preserve">　</w:t>
                  </w:r>
                </w:p>
              </w:tc>
              <w:tc>
                <w:tcPr>
                  <w:tcW w:w="223"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rFonts w:ascii="Times New Roman" w:hAnsi="Times New Roman" w:cs="Times New Roman"/>
                      <w:color w:val="000000"/>
                      <w:sz w:val="21"/>
                      <w:szCs w:val="21"/>
                      <w:lang w:val="en-US" w:bidi="ar-SA"/>
                    </w:rPr>
                  </w:pPr>
                  <w:r w:rsidRPr="00147F92">
                    <w:rPr>
                      <w:rFonts w:ascii="Times New Roman" w:hAnsi="Times New Roman" w:cs="Times New Roman"/>
                      <w:color w:val="000000"/>
                      <w:sz w:val="21"/>
                      <w:szCs w:val="21"/>
                      <w:lang w:val="en-US" w:bidi="ar-SA"/>
                    </w:rPr>
                    <w:t xml:space="preserve">　</w:t>
                  </w:r>
                </w:p>
              </w:tc>
              <w:tc>
                <w:tcPr>
                  <w:tcW w:w="223"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 xml:space="preserve">　</w:t>
                  </w:r>
                </w:p>
              </w:tc>
              <w:tc>
                <w:tcPr>
                  <w:tcW w:w="223"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 xml:space="preserve">　</w:t>
                  </w:r>
                </w:p>
              </w:tc>
              <w:tc>
                <w:tcPr>
                  <w:tcW w:w="223"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 xml:space="preserve">　</w:t>
                  </w:r>
                </w:p>
              </w:tc>
              <w:tc>
                <w:tcPr>
                  <w:tcW w:w="223"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 xml:space="preserve">　</w:t>
                  </w:r>
                </w:p>
              </w:tc>
              <w:tc>
                <w:tcPr>
                  <w:tcW w:w="221"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考试</w:t>
                  </w:r>
                </w:p>
              </w:tc>
              <w:tc>
                <w:tcPr>
                  <w:tcW w:w="221"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外语</w:t>
                  </w:r>
                </w:p>
              </w:tc>
            </w:tr>
            <w:tr w:rsidR="009A2289" w:rsidRPr="00147F92" w:rsidTr="00A73D7F">
              <w:trPr>
                <w:trHeight w:val="342"/>
                <w:jc w:val="center"/>
              </w:trPr>
              <w:tc>
                <w:tcPr>
                  <w:tcW w:w="216" w:type="pct"/>
                  <w:vMerge/>
                  <w:tcBorders>
                    <w:top w:val="nil"/>
                    <w:left w:val="single" w:sz="4" w:space="0" w:color="auto"/>
                    <w:bottom w:val="single" w:sz="4" w:space="0" w:color="auto"/>
                    <w:right w:val="single" w:sz="4" w:space="0" w:color="auto"/>
                  </w:tcBorders>
                  <w:vAlign w:val="center"/>
                  <w:hideMark/>
                </w:tcPr>
                <w:p w:rsidR="009A2289" w:rsidRPr="00147F92" w:rsidRDefault="009A2289" w:rsidP="00A73D7F">
                  <w:pPr>
                    <w:widowControl/>
                    <w:autoSpaceDE/>
                    <w:autoSpaceDN/>
                    <w:rPr>
                      <w:b/>
                      <w:bCs/>
                      <w:color w:val="000000"/>
                      <w:sz w:val="21"/>
                      <w:szCs w:val="21"/>
                      <w:lang w:val="en-US" w:bidi="ar-SA"/>
                    </w:rPr>
                  </w:pPr>
                </w:p>
              </w:tc>
              <w:tc>
                <w:tcPr>
                  <w:tcW w:w="225" w:type="pct"/>
                  <w:vMerge/>
                  <w:tcBorders>
                    <w:top w:val="nil"/>
                    <w:left w:val="single" w:sz="4" w:space="0" w:color="auto"/>
                    <w:bottom w:val="single" w:sz="4" w:space="0" w:color="auto"/>
                    <w:right w:val="single" w:sz="4" w:space="0" w:color="auto"/>
                  </w:tcBorders>
                  <w:vAlign w:val="center"/>
                  <w:hideMark/>
                </w:tcPr>
                <w:p w:rsidR="009A2289" w:rsidRPr="00147F92" w:rsidRDefault="009A2289" w:rsidP="00A73D7F">
                  <w:pPr>
                    <w:widowControl/>
                    <w:autoSpaceDE/>
                    <w:autoSpaceDN/>
                    <w:rPr>
                      <w:b/>
                      <w:bCs/>
                      <w:color w:val="000000"/>
                      <w:sz w:val="21"/>
                      <w:szCs w:val="21"/>
                      <w:lang w:val="en-US" w:bidi="ar-SA"/>
                    </w:rPr>
                  </w:pPr>
                </w:p>
              </w:tc>
              <w:tc>
                <w:tcPr>
                  <w:tcW w:w="432" w:type="pct"/>
                  <w:tcBorders>
                    <w:top w:val="nil"/>
                    <w:left w:val="nil"/>
                    <w:bottom w:val="single" w:sz="4" w:space="0" w:color="auto"/>
                    <w:right w:val="nil"/>
                  </w:tcBorders>
                  <w:shd w:val="clear" w:color="auto" w:fill="auto"/>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BF0100006</w:t>
                  </w:r>
                </w:p>
              </w:tc>
              <w:tc>
                <w:tcPr>
                  <w:tcW w:w="783" w:type="pct"/>
                  <w:tcBorders>
                    <w:top w:val="nil"/>
                    <w:left w:val="single" w:sz="4" w:space="0" w:color="auto"/>
                    <w:bottom w:val="single" w:sz="4" w:space="0" w:color="auto"/>
                    <w:right w:val="single" w:sz="4" w:space="0" w:color="auto"/>
                  </w:tcBorders>
                  <w:shd w:val="clear" w:color="auto" w:fill="auto"/>
                  <w:vAlign w:val="center"/>
                  <w:hideMark/>
                </w:tcPr>
                <w:p w:rsidR="009A2289" w:rsidRPr="00147F92" w:rsidRDefault="009A2289" w:rsidP="00A73D7F">
                  <w:pPr>
                    <w:widowControl/>
                    <w:autoSpaceDE/>
                    <w:autoSpaceDN/>
                    <w:rPr>
                      <w:color w:val="000000"/>
                      <w:sz w:val="21"/>
                      <w:szCs w:val="21"/>
                      <w:lang w:val="en-US" w:bidi="ar-SA"/>
                    </w:rPr>
                  </w:pPr>
                  <w:r w:rsidRPr="00147F92">
                    <w:rPr>
                      <w:rFonts w:hint="eastAsia"/>
                      <w:color w:val="000000"/>
                      <w:sz w:val="21"/>
                      <w:szCs w:val="21"/>
                      <w:lang w:val="en-US" w:bidi="ar-SA"/>
                    </w:rPr>
                    <w:t>大学英语2</w:t>
                  </w:r>
                </w:p>
              </w:tc>
              <w:tc>
                <w:tcPr>
                  <w:tcW w:w="221"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 xml:space="preserve">2 </w:t>
                  </w:r>
                </w:p>
              </w:tc>
              <w:tc>
                <w:tcPr>
                  <w:tcW w:w="239" w:type="pct"/>
                  <w:tcBorders>
                    <w:top w:val="nil"/>
                    <w:left w:val="nil"/>
                    <w:bottom w:val="single" w:sz="4" w:space="0" w:color="auto"/>
                    <w:right w:val="single" w:sz="4" w:space="0" w:color="auto"/>
                  </w:tcBorders>
                  <w:shd w:val="clear" w:color="auto" w:fill="auto"/>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3.5</w:t>
                  </w:r>
                </w:p>
              </w:tc>
              <w:tc>
                <w:tcPr>
                  <w:tcW w:w="221" w:type="pct"/>
                  <w:tcBorders>
                    <w:top w:val="nil"/>
                    <w:left w:val="nil"/>
                    <w:bottom w:val="single" w:sz="4" w:space="0" w:color="auto"/>
                    <w:right w:val="single" w:sz="4" w:space="0" w:color="auto"/>
                  </w:tcBorders>
                  <w:shd w:val="clear" w:color="auto" w:fill="auto"/>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56</w:t>
                  </w:r>
                </w:p>
              </w:tc>
              <w:tc>
                <w:tcPr>
                  <w:tcW w:w="221" w:type="pct"/>
                  <w:tcBorders>
                    <w:top w:val="nil"/>
                    <w:left w:val="nil"/>
                    <w:bottom w:val="single" w:sz="4" w:space="0" w:color="auto"/>
                    <w:right w:val="single" w:sz="4" w:space="0" w:color="auto"/>
                  </w:tcBorders>
                  <w:shd w:val="clear" w:color="auto" w:fill="auto"/>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56</w:t>
                  </w:r>
                </w:p>
              </w:tc>
              <w:tc>
                <w:tcPr>
                  <w:tcW w:w="221"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 xml:space="preserve">　</w:t>
                  </w:r>
                </w:p>
              </w:tc>
              <w:tc>
                <w:tcPr>
                  <w:tcW w:w="216"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 xml:space="preserve">　</w:t>
                  </w:r>
                </w:p>
              </w:tc>
              <w:tc>
                <w:tcPr>
                  <w:tcW w:w="224"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4</w:t>
                  </w:r>
                </w:p>
              </w:tc>
              <w:tc>
                <w:tcPr>
                  <w:tcW w:w="223"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 xml:space="preserve">　</w:t>
                  </w:r>
                </w:p>
              </w:tc>
              <w:tc>
                <w:tcPr>
                  <w:tcW w:w="223"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 xml:space="preserve">　</w:t>
                  </w:r>
                </w:p>
              </w:tc>
              <w:tc>
                <w:tcPr>
                  <w:tcW w:w="223"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 xml:space="preserve">　</w:t>
                  </w:r>
                </w:p>
              </w:tc>
              <w:tc>
                <w:tcPr>
                  <w:tcW w:w="223"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 xml:space="preserve">　</w:t>
                  </w:r>
                </w:p>
              </w:tc>
              <w:tc>
                <w:tcPr>
                  <w:tcW w:w="223"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 xml:space="preserve">　</w:t>
                  </w:r>
                </w:p>
              </w:tc>
              <w:tc>
                <w:tcPr>
                  <w:tcW w:w="223"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 xml:space="preserve">　</w:t>
                  </w:r>
                </w:p>
              </w:tc>
              <w:tc>
                <w:tcPr>
                  <w:tcW w:w="221"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考试</w:t>
                  </w:r>
                </w:p>
              </w:tc>
              <w:tc>
                <w:tcPr>
                  <w:tcW w:w="221"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外语</w:t>
                  </w:r>
                </w:p>
              </w:tc>
            </w:tr>
            <w:tr w:rsidR="009A2289" w:rsidRPr="00147F92" w:rsidTr="00A73D7F">
              <w:trPr>
                <w:trHeight w:val="342"/>
                <w:jc w:val="center"/>
              </w:trPr>
              <w:tc>
                <w:tcPr>
                  <w:tcW w:w="216" w:type="pct"/>
                  <w:vMerge/>
                  <w:tcBorders>
                    <w:top w:val="nil"/>
                    <w:left w:val="single" w:sz="4" w:space="0" w:color="auto"/>
                    <w:bottom w:val="single" w:sz="4" w:space="0" w:color="auto"/>
                    <w:right w:val="single" w:sz="4" w:space="0" w:color="auto"/>
                  </w:tcBorders>
                  <w:vAlign w:val="center"/>
                  <w:hideMark/>
                </w:tcPr>
                <w:p w:rsidR="009A2289" w:rsidRPr="00147F92" w:rsidRDefault="009A2289" w:rsidP="00A73D7F">
                  <w:pPr>
                    <w:widowControl/>
                    <w:autoSpaceDE/>
                    <w:autoSpaceDN/>
                    <w:rPr>
                      <w:b/>
                      <w:bCs/>
                      <w:color w:val="000000"/>
                      <w:sz w:val="21"/>
                      <w:szCs w:val="21"/>
                      <w:lang w:val="en-US" w:bidi="ar-SA"/>
                    </w:rPr>
                  </w:pPr>
                </w:p>
              </w:tc>
              <w:tc>
                <w:tcPr>
                  <w:tcW w:w="225" w:type="pct"/>
                  <w:vMerge/>
                  <w:tcBorders>
                    <w:top w:val="nil"/>
                    <w:left w:val="single" w:sz="4" w:space="0" w:color="auto"/>
                    <w:bottom w:val="single" w:sz="4" w:space="0" w:color="auto"/>
                    <w:right w:val="single" w:sz="4" w:space="0" w:color="auto"/>
                  </w:tcBorders>
                  <w:vAlign w:val="center"/>
                  <w:hideMark/>
                </w:tcPr>
                <w:p w:rsidR="009A2289" w:rsidRPr="00147F92" w:rsidRDefault="009A2289" w:rsidP="00A73D7F">
                  <w:pPr>
                    <w:widowControl/>
                    <w:autoSpaceDE/>
                    <w:autoSpaceDN/>
                    <w:rPr>
                      <w:b/>
                      <w:bCs/>
                      <w:color w:val="000000"/>
                      <w:sz w:val="21"/>
                      <w:szCs w:val="21"/>
                      <w:lang w:val="en-US" w:bidi="ar-SA"/>
                    </w:rPr>
                  </w:pPr>
                </w:p>
              </w:tc>
              <w:tc>
                <w:tcPr>
                  <w:tcW w:w="432" w:type="pct"/>
                  <w:tcBorders>
                    <w:top w:val="nil"/>
                    <w:left w:val="nil"/>
                    <w:bottom w:val="single" w:sz="4" w:space="0" w:color="auto"/>
                    <w:right w:val="nil"/>
                  </w:tcBorders>
                  <w:shd w:val="clear" w:color="auto" w:fill="auto"/>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BF0100007</w:t>
                  </w:r>
                </w:p>
              </w:tc>
              <w:tc>
                <w:tcPr>
                  <w:tcW w:w="783" w:type="pct"/>
                  <w:tcBorders>
                    <w:top w:val="nil"/>
                    <w:left w:val="single" w:sz="4" w:space="0" w:color="auto"/>
                    <w:bottom w:val="single" w:sz="4" w:space="0" w:color="auto"/>
                    <w:right w:val="single" w:sz="4" w:space="0" w:color="auto"/>
                  </w:tcBorders>
                  <w:shd w:val="clear" w:color="auto" w:fill="auto"/>
                  <w:vAlign w:val="center"/>
                  <w:hideMark/>
                </w:tcPr>
                <w:p w:rsidR="009A2289" w:rsidRPr="00147F92" w:rsidRDefault="009A2289" w:rsidP="00A73D7F">
                  <w:pPr>
                    <w:widowControl/>
                    <w:autoSpaceDE/>
                    <w:autoSpaceDN/>
                    <w:rPr>
                      <w:color w:val="000000"/>
                      <w:sz w:val="21"/>
                      <w:szCs w:val="21"/>
                      <w:lang w:val="en-US" w:bidi="ar-SA"/>
                    </w:rPr>
                  </w:pPr>
                  <w:r w:rsidRPr="00147F92">
                    <w:rPr>
                      <w:rFonts w:hint="eastAsia"/>
                      <w:color w:val="000000"/>
                      <w:sz w:val="21"/>
                      <w:szCs w:val="21"/>
                      <w:lang w:val="en-US" w:bidi="ar-SA"/>
                    </w:rPr>
                    <w:t>大学英语3</w:t>
                  </w:r>
                </w:p>
              </w:tc>
              <w:tc>
                <w:tcPr>
                  <w:tcW w:w="221"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 xml:space="preserve">3 </w:t>
                  </w:r>
                </w:p>
              </w:tc>
              <w:tc>
                <w:tcPr>
                  <w:tcW w:w="239" w:type="pct"/>
                  <w:tcBorders>
                    <w:top w:val="nil"/>
                    <w:left w:val="nil"/>
                    <w:bottom w:val="single" w:sz="4" w:space="0" w:color="auto"/>
                    <w:right w:val="single" w:sz="4" w:space="0" w:color="auto"/>
                  </w:tcBorders>
                  <w:shd w:val="clear" w:color="auto" w:fill="auto"/>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3</w:t>
                  </w:r>
                </w:p>
              </w:tc>
              <w:tc>
                <w:tcPr>
                  <w:tcW w:w="221" w:type="pct"/>
                  <w:tcBorders>
                    <w:top w:val="nil"/>
                    <w:left w:val="nil"/>
                    <w:bottom w:val="single" w:sz="4" w:space="0" w:color="auto"/>
                    <w:right w:val="single" w:sz="4" w:space="0" w:color="auto"/>
                  </w:tcBorders>
                  <w:shd w:val="clear" w:color="auto" w:fill="auto"/>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48</w:t>
                  </w:r>
                </w:p>
              </w:tc>
              <w:tc>
                <w:tcPr>
                  <w:tcW w:w="221" w:type="pct"/>
                  <w:tcBorders>
                    <w:top w:val="nil"/>
                    <w:left w:val="nil"/>
                    <w:bottom w:val="single" w:sz="4" w:space="0" w:color="auto"/>
                    <w:right w:val="single" w:sz="4" w:space="0" w:color="auto"/>
                  </w:tcBorders>
                  <w:shd w:val="clear" w:color="auto" w:fill="auto"/>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48</w:t>
                  </w:r>
                </w:p>
              </w:tc>
              <w:tc>
                <w:tcPr>
                  <w:tcW w:w="221"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 xml:space="preserve">　</w:t>
                  </w:r>
                </w:p>
              </w:tc>
              <w:tc>
                <w:tcPr>
                  <w:tcW w:w="216"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 xml:space="preserve">　</w:t>
                  </w:r>
                </w:p>
              </w:tc>
              <w:tc>
                <w:tcPr>
                  <w:tcW w:w="224"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 xml:space="preserve">　</w:t>
                  </w:r>
                </w:p>
              </w:tc>
              <w:tc>
                <w:tcPr>
                  <w:tcW w:w="223"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4</w:t>
                  </w:r>
                </w:p>
              </w:tc>
              <w:tc>
                <w:tcPr>
                  <w:tcW w:w="223"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 xml:space="preserve">　</w:t>
                  </w:r>
                </w:p>
              </w:tc>
              <w:tc>
                <w:tcPr>
                  <w:tcW w:w="223"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 xml:space="preserve">　</w:t>
                  </w:r>
                </w:p>
              </w:tc>
              <w:tc>
                <w:tcPr>
                  <w:tcW w:w="223"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 xml:space="preserve">　</w:t>
                  </w:r>
                </w:p>
              </w:tc>
              <w:tc>
                <w:tcPr>
                  <w:tcW w:w="223"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 xml:space="preserve">　</w:t>
                  </w:r>
                </w:p>
              </w:tc>
              <w:tc>
                <w:tcPr>
                  <w:tcW w:w="223"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 xml:space="preserve">　</w:t>
                  </w:r>
                </w:p>
              </w:tc>
              <w:tc>
                <w:tcPr>
                  <w:tcW w:w="221"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考试</w:t>
                  </w:r>
                </w:p>
              </w:tc>
              <w:tc>
                <w:tcPr>
                  <w:tcW w:w="221"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外语</w:t>
                  </w:r>
                </w:p>
              </w:tc>
            </w:tr>
            <w:tr w:rsidR="009A2289" w:rsidRPr="00147F92" w:rsidTr="00A73D7F">
              <w:trPr>
                <w:trHeight w:val="342"/>
                <w:jc w:val="center"/>
              </w:trPr>
              <w:tc>
                <w:tcPr>
                  <w:tcW w:w="216" w:type="pct"/>
                  <w:vMerge/>
                  <w:tcBorders>
                    <w:top w:val="nil"/>
                    <w:left w:val="single" w:sz="4" w:space="0" w:color="auto"/>
                    <w:bottom w:val="single" w:sz="4" w:space="0" w:color="auto"/>
                    <w:right w:val="single" w:sz="4" w:space="0" w:color="auto"/>
                  </w:tcBorders>
                  <w:vAlign w:val="center"/>
                  <w:hideMark/>
                </w:tcPr>
                <w:p w:rsidR="009A2289" w:rsidRPr="00147F92" w:rsidRDefault="009A2289" w:rsidP="00A73D7F">
                  <w:pPr>
                    <w:widowControl/>
                    <w:autoSpaceDE/>
                    <w:autoSpaceDN/>
                    <w:rPr>
                      <w:b/>
                      <w:bCs/>
                      <w:color w:val="000000"/>
                      <w:sz w:val="21"/>
                      <w:szCs w:val="21"/>
                      <w:lang w:val="en-US" w:bidi="ar-SA"/>
                    </w:rPr>
                  </w:pPr>
                </w:p>
              </w:tc>
              <w:tc>
                <w:tcPr>
                  <w:tcW w:w="225" w:type="pct"/>
                  <w:vMerge/>
                  <w:tcBorders>
                    <w:top w:val="nil"/>
                    <w:left w:val="single" w:sz="4" w:space="0" w:color="auto"/>
                    <w:bottom w:val="single" w:sz="4" w:space="0" w:color="auto"/>
                    <w:right w:val="single" w:sz="4" w:space="0" w:color="auto"/>
                  </w:tcBorders>
                  <w:vAlign w:val="center"/>
                  <w:hideMark/>
                </w:tcPr>
                <w:p w:rsidR="009A2289" w:rsidRPr="00147F92" w:rsidRDefault="009A2289" w:rsidP="00A73D7F">
                  <w:pPr>
                    <w:widowControl/>
                    <w:autoSpaceDE/>
                    <w:autoSpaceDN/>
                    <w:rPr>
                      <w:b/>
                      <w:bCs/>
                      <w:color w:val="000000"/>
                      <w:sz w:val="21"/>
                      <w:szCs w:val="21"/>
                      <w:lang w:val="en-US" w:bidi="ar-SA"/>
                    </w:rPr>
                  </w:pPr>
                </w:p>
              </w:tc>
              <w:tc>
                <w:tcPr>
                  <w:tcW w:w="432" w:type="pct"/>
                  <w:tcBorders>
                    <w:top w:val="nil"/>
                    <w:left w:val="nil"/>
                    <w:bottom w:val="single" w:sz="4" w:space="0" w:color="auto"/>
                    <w:right w:val="single" w:sz="4" w:space="0" w:color="auto"/>
                  </w:tcBorders>
                  <w:shd w:val="clear" w:color="auto" w:fill="auto"/>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BF0100008</w:t>
                  </w:r>
                </w:p>
              </w:tc>
              <w:tc>
                <w:tcPr>
                  <w:tcW w:w="783" w:type="pct"/>
                  <w:tcBorders>
                    <w:top w:val="nil"/>
                    <w:left w:val="nil"/>
                    <w:bottom w:val="single" w:sz="4" w:space="0" w:color="auto"/>
                    <w:right w:val="single" w:sz="4" w:space="0" w:color="auto"/>
                  </w:tcBorders>
                  <w:shd w:val="clear" w:color="auto" w:fill="auto"/>
                  <w:vAlign w:val="center"/>
                  <w:hideMark/>
                </w:tcPr>
                <w:p w:rsidR="009A2289" w:rsidRPr="00147F92" w:rsidRDefault="009A2289" w:rsidP="00A73D7F">
                  <w:pPr>
                    <w:widowControl/>
                    <w:autoSpaceDE/>
                    <w:autoSpaceDN/>
                    <w:rPr>
                      <w:color w:val="000000"/>
                      <w:sz w:val="21"/>
                      <w:szCs w:val="21"/>
                      <w:lang w:val="en-US" w:bidi="ar-SA"/>
                    </w:rPr>
                  </w:pPr>
                  <w:r w:rsidRPr="00147F92">
                    <w:rPr>
                      <w:rFonts w:hint="eastAsia"/>
                      <w:color w:val="000000"/>
                      <w:sz w:val="21"/>
                      <w:szCs w:val="21"/>
                      <w:lang w:val="en-US" w:bidi="ar-SA"/>
                    </w:rPr>
                    <w:t>大学英语4</w:t>
                  </w:r>
                </w:p>
              </w:tc>
              <w:tc>
                <w:tcPr>
                  <w:tcW w:w="221"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 xml:space="preserve">4 </w:t>
                  </w:r>
                </w:p>
              </w:tc>
              <w:tc>
                <w:tcPr>
                  <w:tcW w:w="239" w:type="pct"/>
                  <w:tcBorders>
                    <w:top w:val="nil"/>
                    <w:left w:val="nil"/>
                    <w:bottom w:val="single" w:sz="4" w:space="0" w:color="auto"/>
                    <w:right w:val="single" w:sz="4" w:space="0" w:color="auto"/>
                  </w:tcBorders>
                  <w:shd w:val="clear" w:color="auto" w:fill="auto"/>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2</w:t>
                  </w:r>
                </w:p>
              </w:tc>
              <w:tc>
                <w:tcPr>
                  <w:tcW w:w="221" w:type="pct"/>
                  <w:tcBorders>
                    <w:top w:val="nil"/>
                    <w:left w:val="nil"/>
                    <w:bottom w:val="single" w:sz="4" w:space="0" w:color="auto"/>
                    <w:right w:val="single" w:sz="4" w:space="0" w:color="auto"/>
                  </w:tcBorders>
                  <w:shd w:val="clear" w:color="auto" w:fill="auto"/>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32</w:t>
                  </w:r>
                </w:p>
              </w:tc>
              <w:tc>
                <w:tcPr>
                  <w:tcW w:w="221" w:type="pct"/>
                  <w:tcBorders>
                    <w:top w:val="nil"/>
                    <w:left w:val="nil"/>
                    <w:bottom w:val="single" w:sz="4" w:space="0" w:color="auto"/>
                    <w:right w:val="single" w:sz="4" w:space="0" w:color="auto"/>
                  </w:tcBorders>
                  <w:shd w:val="clear" w:color="auto" w:fill="auto"/>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32</w:t>
                  </w:r>
                </w:p>
              </w:tc>
              <w:tc>
                <w:tcPr>
                  <w:tcW w:w="221"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 xml:space="preserve">　</w:t>
                  </w:r>
                </w:p>
              </w:tc>
              <w:tc>
                <w:tcPr>
                  <w:tcW w:w="216"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 xml:space="preserve">　</w:t>
                  </w:r>
                </w:p>
              </w:tc>
              <w:tc>
                <w:tcPr>
                  <w:tcW w:w="224"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 xml:space="preserve">　</w:t>
                  </w:r>
                </w:p>
              </w:tc>
              <w:tc>
                <w:tcPr>
                  <w:tcW w:w="223"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 xml:space="preserve">　</w:t>
                  </w:r>
                </w:p>
              </w:tc>
              <w:tc>
                <w:tcPr>
                  <w:tcW w:w="223"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2</w:t>
                  </w:r>
                </w:p>
              </w:tc>
              <w:tc>
                <w:tcPr>
                  <w:tcW w:w="223"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 xml:space="preserve">　</w:t>
                  </w:r>
                </w:p>
              </w:tc>
              <w:tc>
                <w:tcPr>
                  <w:tcW w:w="223"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 xml:space="preserve">　</w:t>
                  </w:r>
                </w:p>
              </w:tc>
              <w:tc>
                <w:tcPr>
                  <w:tcW w:w="223"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 xml:space="preserve">　</w:t>
                  </w:r>
                </w:p>
              </w:tc>
              <w:tc>
                <w:tcPr>
                  <w:tcW w:w="223"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 xml:space="preserve">　</w:t>
                  </w:r>
                </w:p>
              </w:tc>
              <w:tc>
                <w:tcPr>
                  <w:tcW w:w="221"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考试</w:t>
                  </w:r>
                </w:p>
              </w:tc>
              <w:tc>
                <w:tcPr>
                  <w:tcW w:w="221"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外语</w:t>
                  </w:r>
                </w:p>
              </w:tc>
            </w:tr>
            <w:tr w:rsidR="009A2289" w:rsidRPr="00147F92" w:rsidTr="00A73D7F">
              <w:trPr>
                <w:trHeight w:val="342"/>
                <w:jc w:val="center"/>
              </w:trPr>
              <w:tc>
                <w:tcPr>
                  <w:tcW w:w="216" w:type="pct"/>
                  <w:vMerge/>
                  <w:tcBorders>
                    <w:top w:val="nil"/>
                    <w:left w:val="single" w:sz="4" w:space="0" w:color="auto"/>
                    <w:bottom w:val="single" w:sz="4" w:space="0" w:color="auto"/>
                    <w:right w:val="single" w:sz="4" w:space="0" w:color="auto"/>
                  </w:tcBorders>
                  <w:vAlign w:val="center"/>
                  <w:hideMark/>
                </w:tcPr>
                <w:p w:rsidR="009A2289" w:rsidRPr="00147F92" w:rsidRDefault="009A2289" w:rsidP="00A73D7F">
                  <w:pPr>
                    <w:widowControl/>
                    <w:autoSpaceDE/>
                    <w:autoSpaceDN/>
                    <w:rPr>
                      <w:b/>
                      <w:bCs/>
                      <w:color w:val="000000"/>
                      <w:sz w:val="21"/>
                      <w:szCs w:val="21"/>
                      <w:lang w:val="en-US" w:bidi="ar-SA"/>
                    </w:rPr>
                  </w:pPr>
                </w:p>
              </w:tc>
              <w:tc>
                <w:tcPr>
                  <w:tcW w:w="225" w:type="pct"/>
                  <w:vMerge/>
                  <w:tcBorders>
                    <w:top w:val="nil"/>
                    <w:left w:val="single" w:sz="4" w:space="0" w:color="auto"/>
                    <w:bottom w:val="single" w:sz="4" w:space="0" w:color="auto"/>
                    <w:right w:val="single" w:sz="4" w:space="0" w:color="auto"/>
                  </w:tcBorders>
                  <w:vAlign w:val="center"/>
                  <w:hideMark/>
                </w:tcPr>
                <w:p w:rsidR="009A2289" w:rsidRPr="00147F92" w:rsidRDefault="009A2289" w:rsidP="00A73D7F">
                  <w:pPr>
                    <w:widowControl/>
                    <w:autoSpaceDE/>
                    <w:autoSpaceDN/>
                    <w:rPr>
                      <w:b/>
                      <w:bCs/>
                      <w:color w:val="000000"/>
                      <w:sz w:val="21"/>
                      <w:szCs w:val="21"/>
                      <w:lang w:val="en-US" w:bidi="ar-SA"/>
                    </w:rPr>
                  </w:pPr>
                </w:p>
              </w:tc>
              <w:tc>
                <w:tcPr>
                  <w:tcW w:w="432" w:type="pct"/>
                  <w:tcBorders>
                    <w:top w:val="nil"/>
                    <w:left w:val="nil"/>
                    <w:bottom w:val="single" w:sz="4" w:space="0" w:color="auto"/>
                    <w:right w:val="single" w:sz="4" w:space="0" w:color="auto"/>
                  </w:tcBorders>
                  <w:shd w:val="clear" w:color="auto" w:fill="auto"/>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BJ0100001</w:t>
                  </w:r>
                </w:p>
              </w:tc>
              <w:tc>
                <w:tcPr>
                  <w:tcW w:w="783" w:type="pct"/>
                  <w:tcBorders>
                    <w:top w:val="nil"/>
                    <w:left w:val="nil"/>
                    <w:bottom w:val="single" w:sz="4" w:space="0" w:color="auto"/>
                    <w:right w:val="single" w:sz="4" w:space="0" w:color="auto"/>
                  </w:tcBorders>
                  <w:shd w:val="clear" w:color="auto" w:fill="auto"/>
                  <w:vAlign w:val="center"/>
                  <w:hideMark/>
                </w:tcPr>
                <w:p w:rsidR="009A2289" w:rsidRPr="00147F92" w:rsidRDefault="009A2289" w:rsidP="00A73D7F">
                  <w:pPr>
                    <w:widowControl/>
                    <w:autoSpaceDE/>
                    <w:autoSpaceDN/>
                    <w:rPr>
                      <w:color w:val="000000"/>
                      <w:sz w:val="21"/>
                      <w:szCs w:val="21"/>
                      <w:lang w:val="en-US" w:bidi="ar-SA"/>
                    </w:rPr>
                  </w:pPr>
                  <w:r w:rsidRPr="00147F92">
                    <w:rPr>
                      <w:rFonts w:hint="eastAsia"/>
                      <w:color w:val="000000"/>
                      <w:sz w:val="21"/>
                      <w:szCs w:val="21"/>
                      <w:lang w:val="en-US" w:bidi="ar-SA"/>
                    </w:rPr>
                    <w:t>体育1</w:t>
                  </w:r>
                </w:p>
              </w:tc>
              <w:tc>
                <w:tcPr>
                  <w:tcW w:w="221"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 xml:space="preserve">1 </w:t>
                  </w:r>
                </w:p>
              </w:tc>
              <w:tc>
                <w:tcPr>
                  <w:tcW w:w="239"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2</w:t>
                  </w:r>
                </w:p>
              </w:tc>
              <w:tc>
                <w:tcPr>
                  <w:tcW w:w="221" w:type="pct"/>
                  <w:tcBorders>
                    <w:top w:val="nil"/>
                    <w:left w:val="nil"/>
                    <w:bottom w:val="single" w:sz="4" w:space="0" w:color="auto"/>
                    <w:right w:val="single" w:sz="4" w:space="0" w:color="auto"/>
                  </w:tcBorders>
                  <w:shd w:val="clear" w:color="auto" w:fill="auto"/>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28</w:t>
                  </w:r>
                </w:p>
              </w:tc>
              <w:tc>
                <w:tcPr>
                  <w:tcW w:w="221"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 xml:space="preserve">　</w:t>
                  </w:r>
                </w:p>
              </w:tc>
              <w:tc>
                <w:tcPr>
                  <w:tcW w:w="221" w:type="pct"/>
                  <w:tcBorders>
                    <w:top w:val="nil"/>
                    <w:left w:val="nil"/>
                    <w:bottom w:val="single" w:sz="4" w:space="0" w:color="auto"/>
                    <w:right w:val="single" w:sz="4" w:space="0" w:color="auto"/>
                  </w:tcBorders>
                  <w:shd w:val="clear" w:color="auto" w:fill="auto"/>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28</w:t>
                  </w:r>
                </w:p>
              </w:tc>
              <w:tc>
                <w:tcPr>
                  <w:tcW w:w="216"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2</w:t>
                  </w:r>
                </w:p>
              </w:tc>
              <w:tc>
                <w:tcPr>
                  <w:tcW w:w="224"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 xml:space="preserve">　</w:t>
                  </w:r>
                </w:p>
              </w:tc>
              <w:tc>
                <w:tcPr>
                  <w:tcW w:w="223"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 xml:space="preserve">　</w:t>
                  </w:r>
                </w:p>
              </w:tc>
              <w:tc>
                <w:tcPr>
                  <w:tcW w:w="223"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 xml:space="preserve">　</w:t>
                  </w:r>
                </w:p>
              </w:tc>
              <w:tc>
                <w:tcPr>
                  <w:tcW w:w="223"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 xml:space="preserve">　</w:t>
                  </w:r>
                </w:p>
              </w:tc>
              <w:tc>
                <w:tcPr>
                  <w:tcW w:w="223"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 xml:space="preserve">　</w:t>
                  </w:r>
                </w:p>
              </w:tc>
              <w:tc>
                <w:tcPr>
                  <w:tcW w:w="223"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 xml:space="preserve">　</w:t>
                  </w:r>
                </w:p>
              </w:tc>
              <w:tc>
                <w:tcPr>
                  <w:tcW w:w="223"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 xml:space="preserve">　</w:t>
                  </w:r>
                </w:p>
              </w:tc>
              <w:tc>
                <w:tcPr>
                  <w:tcW w:w="221"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考查</w:t>
                  </w:r>
                </w:p>
              </w:tc>
              <w:tc>
                <w:tcPr>
                  <w:tcW w:w="221"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体育</w:t>
                  </w:r>
                </w:p>
              </w:tc>
            </w:tr>
            <w:tr w:rsidR="009A2289" w:rsidRPr="00147F92" w:rsidTr="00A73D7F">
              <w:trPr>
                <w:trHeight w:val="342"/>
                <w:jc w:val="center"/>
              </w:trPr>
              <w:tc>
                <w:tcPr>
                  <w:tcW w:w="216" w:type="pct"/>
                  <w:vMerge/>
                  <w:tcBorders>
                    <w:top w:val="nil"/>
                    <w:left w:val="single" w:sz="4" w:space="0" w:color="auto"/>
                    <w:bottom w:val="single" w:sz="4" w:space="0" w:color="auto"/>
                    <w:right w:val="single" w:sz="4" w:space="0" w:color="auto"/>
                  </w:tcBorders>
                  <w:vAlign w:val="center"/>
                  <w:hideMark/>
                </w:tcPr>
                <w:p w:rsidR="009A2289" w:rsidRPr="00147F92" w:rsidRDefault="009A2289" w:rsidP="00A73D7F">
                  <w:pPr>
                    <w:widowControl/>
                    <w:autoSpaceDE/>
                    <w:autoSpaceDN/>
                    <w:rPr>
                      <w:b/>
                      <w:bCs/>
                      <w:color w:val="000000"/>
                      <w:sz w:val="21"/>
                      <w:szCs w:val="21"/>
                      <w:lang w:val="en-US" w:bidi="ar-SA"/>
                    </w:rPr>
                  </w:pPr>
                </w:p>
              </w:tc>
              <w:tc>
                <w:tcPr>
                  <w:tcW w:w="225" w:type="pct"/>
                  <w:vMerge/>
                  <w:tcBorders>
                    <w:top w:val="nil"/>
                    <w:left w:val="single" w:sz="4" w:space="0" w:color="auto"/>
                    <w:bottom w:val="single" w:sz="4" w:space="0" w:color="auto"/>
                    <w:right w:val="single" w:sz="4" w:space="0" w:color="auto"/>
                  </w:tcBorders>
                  <w:vAlign w:val="center"/>
                  <w:hideMark/>
                </w:tcPr>
                <w:p w:rsidR="009A2289" w:rsidRPr="00147F92" w:rsidRDefault="009A2289" w:rsidP="00A73D7F">
                  <w:pPr>
                    <w:widowControl/>
                    <w:autoSpaceDE/>
                    <w:autoSpaceDN/>
                    <w:rPr>
                      <w:b/>
                      <w:bCs/>
                      <w:color w:val="000000"/>
                      <w:sz w:val="21"/>
                      <w:szCs w:val="21"/>
                      <w:lang w:val="en-US" w:bidi="ar-SA"/>
                    </w:rPr>
                  </w:pPr>
                </w:p>
              </w:tc>
              <w:tc>
                <w:tcPr>
                  <w:tcW w:w="432" w:type="pct"/>
                  <w:tcBorders>
                    <w:top w:val="nil"/>
                    <w:left w:val="nil"/>
                    <w:bottom w:val="single" w:sz="4" w:space="0" w:color="auto"/>
                    <w:right w:val="single" w:sz="4" w:space="0" w:color="auto"/>
                  </w:tcBorders>
                  <w:shd w:val="clear" w:color="auto" w:fill="auto"/>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BJ0101002</w:t>
                  </w:r>
                </w:p>
              </w:tc>
              <w:tc>
                <w:tcPr>
                  <w:tcW w:w="783" w:type="pct"/>
                  <w:tcBorders>
                    <w:top w:val="nil"/>
                    <w:left w:val="nil"/>
                    <w:bottom w:val="single" w:sz="4" w:space="0" w:color="auto"/>
                    <w:right w:val="single" w:sz="4" w:space="0" w:color="auto"/>
                  </w:tcBorders>
                  <w:shd w:val="clear" w:color="auto" w:fill="auto"/>
                  <w:vAlign w:val="center"/>
                  <w:hideMark/>
                </w:tcPr>
                <w:p w:rsidR="009A2289" w:rsidRPr="00147F92" w:rsidRDefault="009A2289" w:rsidP="00A73D7F">
                  <w:pPr>
                    <w:widowControl/>
                    <w:autoSpaceDE/>
                    <w:autoSpaceDN/>
                    <w:rPr>
                      <w:color w:val="000000"/>
                      <w:sz w:val="21"/>
                      <w:szCs w:val="21"/>
                      <w:lang w:val="en-US" w:bidi="ar-SA"/>
                    </w:rPr>
                  </w:pPr>
                  <w:r w:rsidRPr="00147F92">
                    <w:rPr>
                      <w:rFonts w:hint="eastAsia"/>
                      <w:color w:val="000000"/>
                      <w:sz w:val="21"/>
                      <w:szCs w:val="21"/>
                      <w:lang w:val="en-US" w:bidi="ar-SA"/>
                    </w:rPr>
                    <w:t>体育2</w:t>
                  </w:r>
                </w:p>
              </w:tc>
              <w:tc>
                <w:tcPr>
                  <w:tcW w:w="221"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 xml:space="preserve">2 </w:t>
                  </w:r>
                </w:p>
              </w:tc>
              <w:tc>
                <w:tcPr>
                  <w:tcW w:w="239"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2</w:t>
                  </w:r>
                </w:p>
              </w:tc>
              <w:tc>
                <w:tcPr>
                  <w:tcW w:w="221" w:type="pct"/>
                  <w:tcBorders>
                    <w:top w:val="nil"/>
                    <w:left w:val="nil"/>
                    <w:bottom w:val="single" w:sz="4" w:space="0" w:color="auto"/>
                    <w:right w:val="single" w:sz="4" w:space="0" w:color="auto"/>
                  </w:tcBorders>
                  <w:shd w:val="clear" w:color="auto" w:fill="auto"/>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32</w:t>
                  </w:r>
                </w:p>
              </w:tc>
              <w:tc>
                <w:tcPr>
                  <w:tcW w:w="221"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 xml:space="preserve">　</w:t>
                  </w:r>
                </w:p>
              </w:tc>
              <w:tc>
                <w:tcPr>
                  <w:tcW w:w="221" w:type="pct"/>
                  <w:tcBorders>
                    <w:top w:val="nil"/>
                    <w:left w:val="nil"/>
                    <w:bottom w:val="single" w:sz="4" w:space="0" w:color="auto"/>
                    <w:right w:val="single" w:sz="4" w:space="0" w:color="auto"/>
                  </w:tcBorders>
                  <w:shd w:val="clear" w:color="auto" w:fill="auto"/>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32</w:t>
                  </w:r>
                </w:p>
              </w:tc>
              <w:tc>
                <w:tcPr>
                  <w:tcW w:w="216"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 xml:space="preserve">　</w:t>
                  </w:r>
                </w:p>
              </w:tc>
              <w:tc>
                <w:tcPr>
                  <w:tcW w:w="224"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2</w:t>
                  </w:r>
                </w:p>
              </w:tc>
              <w:tc>
                <w:tcPr>
                  <w:tcW w:w="223"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 xml:space="preserve">　</w:t>
                  </w:r>
                </w:p>
              </w:tc>
              <w:tc>
                <w:tcPr>
                  <w:tcW w:w="223"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 xml:space="preserve">　</w:t>
                  </w:r>
                </w:p>
              </w:tc>
              <w:tc>
                <w:tcPr>
                  <w:tcW w:w="223"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 xml:space="preserve">　</w:t>
                  </w:r>
                </w:p>
              </w:tc>
              <w:tc>
                <w:tcPr>
                  <w:tcW w:w="223"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 xml:space="preserve">　</w:t>
                  </w:r>
                </w:p>
              </w:tc>
              <w:tc>
                <w:tcPr>
                  <w:tcW w:w="223"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 xml:space="preserve">　</w:t>
                  </w:r>
                </w:p>
              </w:tc>
              <w:tc>
                <w:tcPr>
                  <w:tcW w:w="223"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 xml:space="preserve">　</w:t>
                  </w:r>
                </w:p>
              </w:tc>
              <w:tc>
                <w:tcPr>
                  <w:tcW w:w="221"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考查</w:t>
                  </w:r>
                </w:p>
              </w:tc>
              <w:tc>
                <w:tcPr>
                  <w:tcW w:w="221"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体育</w:t>
                  </w:r>
                </w:p>
              </w:tc>
            </w:tr>
            <w:tr w:rsidR="009A2289" w:rsidRPr="00147F92" w:rsidTr="00A73D7F">
              <w:trPr>
                <w:trHeight w:val="342"/>
                <w:jc w:val="center"/>
              </w:trPr>
              <w:tc>
                <w:tcPr>
                  <w:tcW w:w="216" w:type="pct"/>
                  <w:vMerge/>
                  <w:tcBorders>
                    <w:top w:val="nil"/>
                    <w:left w:val="single" w:sz="4" w:space="0" w:color="auto"/>
                    <w:bottom w:val="single" w:sz="4" w:space="0" w:color="auto"/>
                    <w:right w:val="single" w:sz="4" w:space="0" w:color="auto"/>
                  </w:tcBorders>
                  <w:vAlign w:val="center"/>
                  <w:hideMark/>
                </w:tcPr>
                <w:p w:rsidR="009A2289" w:rsidRPr="00147F92" w:rsidRDefault="009A2289" w:rsidP="00A73D7F">
                  <w:pPr>
                    <w:widowControl/>
                    <w:autoSpaceDE/>
                    <w:autoSpaceDN/>
                    <w:rPr>
                      <w:b/>
                      <w:bCs/>
                      <w:color w:val="000000"/>
                      <w:sz w:val="21"/>
                      <w:szCs w:val="21"/>
                      <w:lang w:val="en-US" w:bidi="ar-SA"/>
                    </w:rPr>
                  </w:pPr>
                </w:p>
              </w:tc>
              <w:tc>
                <w:tcPr>
                  <w:tcW w:w="225" w:type="pct"/>
                  <w:vMerge/>
                  <w:tcBorders>
                    <w:top w:val="nil"/>
                    <w:left w:val="single" w:sz="4" w:space="0" w:color="auto"/>
                    <w:bottom w:val="single" w:sz="4" w:space="0" w:color="auto"/>
                    <w:right w:val="single" w:sz="4" w:space="0" w:color="auto"/>
                  </w:tcBorders>
                  <w:vAlign w:val="center"/>
                  <w:hideMark/>
                </w:tcPr>
                <w:p w:rsidR="009A2289" w:rsidRPr="00147F92" w:rsidRDefault="009A2289" w:rsidP="00A73D7F">
                  <w:pPr>
                    <w:widowControl/>
                    <w:autoSpaceDE/>
                    <w:autoSpaceDN/>
                    <w:rPr>
                      <w:b/>
                      <w:bCs/>
                      <w:color w:val="000000"/>
                      <w:sz w:val="21"/>
                      <w:szCs w:val="21"/>
                      <w:lang w:val="en-US" w:bidi="ar-SA"/>
                    </w:rPr>
                  </w:pPr>
                </w:p>
              </w:tc>
              <w:tc>
                <w:tcPr>
                  <w:tcW w:w="432" w:type="pct"/>
                  <w:tcBorders>
                    <w:top w:val="nil"/>
                    <w:left w:val="nil"/>
                    <w:bottom w:val="single" w:sz="4" w:space="0" w:color="auto"/>
                    <w:right w:val="single" w:sz="4" w:space="0" w:color="auto"/>
                  </w:tcBorders>
                  <w:shd w:val="clear" w:color="auto" w:fill="auto"/>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BJ0101003</w:t>
                  </w:r>
                </w:p>
              </w:tc>
              <w:tc>
                <w:tcPr>
                  <w:tcW w:w="783" w:type="pct"/>
                  <w:tcBorders>
                    <w:top w:val="nil"/>
                    <w:left w:val="nil"/>
                    <w:bottom w:val="single" w:sz="4" w:space="0" w:color="auto"/>
                    <w:right w:val="single" w:sz="4" w:space="0" w:color="auto"/>
                  </w:tcBorders>
                  <w:shd w:val="clear" w:color="auto" w:fill="auto"/>
                  <w:vAlign w:val="center"/>
                  <w:hideMark/>
                </w:tcPr>
                <w:p w:rsidR="009A2289" w:rsidRPr="00147F92" w:rsidRDefault="009A2289" w:rsidP="00A73D7F">
                  <w:pPr>
                    <w:widowControl/>
                    <w:autoSpaceDE/>
                    <w:autoSpaceDN/>
                    <w:rPr>
                      <w:color w:val="000000"/>
                      <w:sz w:val="21"/>
                      <w:szCs w:val="21"/>
                      <w:lang w:val="en-US" w:bidi="ar-SA"/>
                    </w:rPr>
                  </w:pPr>
                  <w:r w:rsidRPr="00147F92">
                    <w:rPr>
                      <w:rFonts w:hint="eastAsia"/>
                      <w:color w:val="000000"/>
                      <w:sz w:val="21"/>
                      <w:szCs w:val="21"/>
                      <w:lang w:val="en-US" w:bidi="ar-SA"/>
                    </w:rPr>
                    <w:t>体育3</w:t>
                  </w:r>
                </w:p>
              </w:tc>
              <w:tc>
                <w:tcPr>
                  <w:tcW w:w="221"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 xml:space="preserve">3 </w:t>
                  </w:r>
                </w:p>
              </w:tc>
              <w:tc>
                <w:tcPr>
                  <w:tcW w:w="239"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2</w:t>
                  </w:r>
                </w:p>
              </w:tc>
              <w:tc>
                <w:tcPr>
                  <w:tcW w:w="221" w:type="pct"/>
                  <w:tcBorders>
                    <w:top w:val="nil"/>
                    <w:left w:val="nil"/>
                    <w:bottom w:val="single" w:sz="4" w:space="0" w:color="auto"/>
                    <w:right w:val="single" w:sz="4" w:space="0" w:color="auto"/>
                  </w:tcBorders>
                  <w:shd w:val="clear" w:color="auto" w:fill="auto"/>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32</w:t>
                  </w:r>
                </w:p>
              </w:tc>
              <w:tc>
                <w:tcPr>
                  <w:tcW w:w="221"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 xml:space="preserve">　</w:t>
                  </w:r>
                </w:p>
              </w:tc>
              <w:tc>
                <w:tcPr>
                  <w:tcW w:w="221" w:type="pct"/>
                  <w:tcBorders>
                    <w:top w:val="nil"/>
                    <w:left w:val="nil"/>
                    <w:bottom w:val="single" w:sz="4" w:space="0" w:color="auto"/>
                    <w:right w:val="single" w:sz="4" w:space="0" w:color="auto"/>
                  </w:tcBorders>
                  <w:shd w:val="clear" w:color="auto" w:fill="auto"/>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32</w:t>
                  </w:r>
                </w:p>
              </w:tc>
              <w:tc>
                <w:tcPr>
                  <w:tcW w:w="216"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 xml:space="preserve">　</w:t>
                  </w:r>
                </w:p>
              </w:tc>
              <w:tc>
                <w:tcPr>
                  <w:tcW w:w="224"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 xml:space="preserve">　</w:t>
                  </w:r>
                </w:p>
              </w:tc>
              <w:tc>
                <w:tcPr>
                  <w:tcW w:w="223"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2</w:t>
                  </w:r>
                </w:p>
              </w:tc>
              <w:tc>
                <w:tcPr>
                  <w:tcW w:w="223"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 xml:space="preserve">　</w:t>
                  </w:r>
                </w:p>
              </w:tc>
              <w:tc>
                <w:tcPr>
                  <w:tcW w:w="223"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 xml:space="preserve">　</w:t>
                  </w:r>
                </w:p>
              </w:tc>
              <w:tc>
                <w:tcPr>
                  <w:tcW w:w="223"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 xml:space="preserve">　</w:t>
                  </w:r>
                </w:p>
              </w:tc>
              <w:tc>
                <w:tcPr>
                  <w:tcW w:w="223"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 xml:space="preserve">　</w:t>
                  </w:r>
                </w:p>
              </w:tc>
              <w:tc>
                <w:tcPr>
                  <w:tcW w:w="223"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 xml:space="preserve">　</w:t>
                  </w:r>
                </w:p>
              </w:tc>
              <w:tc>
                <w:tcPr>
                  <w:tcW w:w="221"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考查</w:t>
                  </w:r>
                </w:p>
              </w:tc>
              <w:tc>
                <w:tcPr>
                  <w:tcW w:w="221"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体育</w:t>
                  </w:r>
                </w:p>
              </w:tc>
            </w:tr>
            <w:tr w:rsidR="009A2289" w:rsidRPr="00147F92" w:rsidTr="00A73D7F">
              <w:trPr>
                <w:trHeight w:val="342"/>
                <w:jc w:val="center"/>
              </w:trPr>
              <w:tc>
                <w:tcPr>
                  <w:tcW w:w="216" w:type="pct"/>
                  <w:vMerge/>
                  <w:tcBorders>
                    <w:top w:val="nil"/>
                    <w:left w:val="single" w:sz="4" w:space="0" w:color="auto"/>
                    <w:bottom w:val="single" w:sz="4" w:space="0" w:color="auto"/>
                    <w:right w:val="single" w:sz="4" w:space="0" w:color="auto"/>
                  </w:tcBorders>
                  <w:vAlign w:val="center"/>
                  <w:hideMark/>
                </w:tcPr>
                <w:p w:rsidR="009A2289" w:rsidRPr="00147F92" w:rsidRDefault="009A2289" w:rsidP="00A73D7F">
                  <w:pPr>
                    <w:widowControl/>
                    <w:autoSpaceDE/>
                    <w:autoSpaceDN/>
                    <w:rPr>
                      <w:b/>
                      <w:bCs/>
                      <w:color w:val="000000"/>
                      <w:sz w:val="21"/>
                      <w:szCs w:val="21"/>
                      <w:lang w:val="en-US" w:bidi="ar-SA"/>
                    </w:rPr>
                  </w:pPr>
                </w:p>
              </w:tc>
              <w:tc>
                <w:tcPr>
                  <w:tcW w:w="225" w:type="pct"/>
                  <w:vMerge/>
                  <w:tcBorders>
                    <w:top w:val="nil"/>
                    <w:left w:val="single" w:sz="4" w:space="0" w:color="auto"/>
                    <w:bottom w:val="single" w:sz="4" w:space="0" w:color="auto"/>
                    <w:right w:val="single" w:sz="4" w:space="0" w:color="auto"/>
                  </w:tcBorders>
                  <w:vAlign w:val="center"/>
                  <w:hideMark/>
                </w:tcPr>
                <w:p w:rsidR="009A2289" w:rsidRPr="00147F92" w:rsidRDefault="009A2289" w:rsidP="00A73D7F">
                  <w:pPr>
                    <w:widowControl/>
                    <w:autoSpaceDE/>
                    <w:autoSpaceDN/>
                    <w:rPr>
                      <w:b/>
                      <w:bCs/>
                      <w:color w:val="000000"/>
                      <w:sz w:val="21"/>
                      <w:szCs w:val="21"/>
                      <w:lang w:val="en-US" w:bidi="ar-SA"/>
                    </w:rPr>
                  </w:pPr>
                </w:p>
              </w:tc>
              <w:tc>
                <w:tcPr>
                  <w:tcW w:w="432" w:type="pct"/>
                  <w:tcBorders>
                    <w:top w:val="nil"/>
                    <w:left w:val="nil"/>
                    <w:bottom w:val="single" w:sz="4" w:space="0" w:color="auto"/>
                    <w:right w:val="single" w:sz="4" w:space="0" w:color="auto"/>
                  </w:tcBorders>
                  <w:shd w:val="clear" w:color="auto" w:fill="auto"/>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BJ0101004</w:t>
                  </w:r>
                </w:p>
              </w:tc>
              <w:tc>
                <w:tcPr>
                  <w:tcW w:w="783" w:type="pct"/>
                  <w:tcBorders>
                    <w:top w:val="nil"/>
                    <w:left w:val="nil"/>
                    <w:bottom w:val="single" w:sz="4" w:space="0" w:color="auto"/>
                    <w:right w:val="single" w:sz="4" w:space="0" w:color="auto"/>
                  </w:tcBorders>
                  <w:shd w:val="clear" w:color="auto" w:fill="auto"/>
                  <w:vAlign w:val="center"/>
                  <w:hideMark/>
                </w:tcPr>
                <w:p w:rsidR="009A2289" w:rsidRPr="00147F92" w:rsidRDefault="009A2289" w:rsidP="00A73D7F">
                  <w:pPr>
                    <w:widowControl/>
                    <w:autoSpaceDE/>
                    <w:autoSpaceDN/>
                    <w:rPr>
                      <w:color w:val="000000"/>
                      <w:sz w:val="21"/>
                      <w:szCs w:val="21"/>
                      <w:lang w:val="en-US" w:bidi="ar-SA"/>
                    </w:rPr>
                  </w:pPr>
                  <w:r w:rsidRPr="00147F92">
                    <w:rPr>
                      <w:rFonts w:hint="eastAsia"/>
                      <w:color w:val="000000"/>
                      <w:sz w:val="21"/>
                      <w:szCs w:val="21"/>
                      <w:lang w:val="en-US" w:bidi="ar-SA"/>
                    </w:rPr>
                    <w:t>体育4</w:t>
                  </w:r>
                </w:p>
              </w:tc>
              <w:tc>
                <w:tcPr>
                  <w:tcW w:w="221"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 xml:space="preserve">4 </w:t>
                  </w:r>
                </w:p>
              </w:tc>
              <w:tc>
                <w:tcPr>
                  <w:tcW w:w="239"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2</w:t>
                  </w:r>
                </w:p>
              </w:tc>
              <w:tc>
                <w:tcPr>
                  <w:tcW w:w="221" w:type="pct"/>
                  <w:tcBorders>
                    <w:top w:val="nil"/>
                    <w:left w:val="nil"/>
                    <w:bottom w:val="single" w:sz="4" w:space="0" w:color="auto"/>
                    <w:right w:val="single" w:sz="4" w:space="0" w:color="auto"/>
                  </w:tcBorders>
                  <w:shd w:val="clear" w:color="auto" w:fill="auto"/>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32</w:t>
                  </w:r>
                </w:p>
              </w:tc>
              <w:tc>
                <w:tcPr>
                  <w:tcW w:w="221"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 xml:space="preserve">　</w:t>
                  </w:r>
                </w:p>
              </w:tc>
              <w:tc>
                <w:tcPr>
                  <w:tcW w:w="221" w:type="pct"/>
                  <w:tcBorders>
                    <w:top w:val="nil"/>
                    <w:left w:val="nil"/>
                    <w:bottom w:val="single" w:sz="4" w:space="0" w:color="auto"/>
                    <w:right w:val="single" w:sz="4" w:space="0" w:color="auto"/>
                  </w:tcBorders>
                  <w:shd w:val="clear" w:color="auto" w:fill="auto"/>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32</w:t>
                  </w:r>
                </w:p>
              </w:tc>
              <w:tc>
                <w:tcPr>
                  <w:tcW w:w="216"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 xml:space="preserve">　</w:t>
                  </w:r>
                </w:p>
              </w:tc>
              <w:tc>
                <w:tcPr>
                  <w:tcW w:w="224"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 xml:space="preserve">　</w:t>
                  </w:r>
                </w:p>
              </w:tc>
              <w:tc>
                <w:tcPr>
                  <w:tcW w:w="223"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 xml:space="preserve">　</w:t>
                  </w:r>
                </w:p>
              </w:tc>
              <w:tc>
                <w:tcPr>
                  <w:tcW w:w="223"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2</w:t>
                  </w:r>
                </w:p>
              </w:tc>
              <w:tc>
                <w:tcPr>
                  <w:tcW w:w="223"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 xml:space="preserve">　</w:t>
                  </w:r>
                </w:p>
              </w:tc>
              <w:tc>
                <w:tcPr>
                  <w:tcW w:w="223"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 xml:space="preserve">　</w:t>
                  </w:r>
                </w:p>
              </w:tc>
              <w:tc>
                <w:tcPr>
                  <w:tcW w:w="223"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 xml:space="preserve">　</w:t>
                  </w:r>
                </w:p>
              </w:tc>
              <w:tc>
                <w:tcPr>
                  <w:tcW w:w="223"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 xml:space="preserve">　</w:t>
                  </w:r>
                </w:p>
              </w:tc>
              <w:tc>
                <w:tcPr>
                  <w:tcW w:w="221"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考查</w:t>
                  </w:r>
                </w:p>
              </w:tc>
              <w:tc>
                <w:tcPr>
                  <w:tcW w:w="221"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体育</w:t>
                  </w:r>
                </w:p>
              </w:tc>
            </w:tr>
            <w:tr w:rsidR="009A2289" w:rsidRPr="00147F92" w:rsidTr="00A73D7F">
              <w:trPr>
                <w:trHeight w:val="342"/>
                <w:jc w:val="center"/>
              </w:trPr>
              <w:tc>
                <w:tcPr>
                  <w:tcW w:w="216" w:type="pct"/>
                  <w:vMerge/>
                  <w:tcBorders>
                    <w:top w:val="nil"/>
                    <w:left w:val="single" w:sz="4" w:space="0" w:color="auto"/>
                    <w:bottom w:val="single" w:sz="4" w:space="0" w:color="auto"/>
                    <w:right w:val="single" w:sz="4" w:space="0" w:color="auto"/>
                  </w:tcBorders>
                  <w:vAlign w:val="center"/>
                  <w:hideMark/>
                </w:tcPr>
                <w:p w:rsidR="009A2289" w:rsidRPr="00147F92" w:rsidRDefault="009A2289" w:rsidP="00A73D7F">
                  <w:pPr>
                    <w:widowControl/>
                    <w:autoSpaceDE/>
                    <w:autoSpaceDN/>
                    <w:rPr>
                      <w:b/>
                      <w:bCs/>
                      <w:color w:val="000000"/>
                      <w:sz w:val="21"/>
                      <w:szCs w:val="21"/>
                      <w:lang w:val="en-US" w:bidi="ar-SA"/>
                    </w:rPr>
                  </w:pPr>
                </w:p>
              </w:tc>
              <w:tc>
                <w:tcPr>
                  <w:tcW w:w="225" w:type="pct"/>
                  <w:vMerge/>
                  <w:tcBorders>
                    <w:top w:val="nil"/>
                    <w:left w:val="single" w:sz="4" w:space="0" w:color="auto"/>
                    <w:bottom w:val="single" w:sz="4" w:space="0" w:color="auto"/>
                    <w:right w:val="single" w:sz="4" w:space="0" w:color="auto"/>
                  </w:tcBorders>
                  <w:vAlign w:val="center"/>
                  <w:hideMark/>
                </w:tcPr>
                <w:p w:rsidR="009A2289" w:rsidRPr="00147F92" w:rsidRDefault="009A2289" w:rsidP="00A73D7F">
                  <w:pPr>
                    <w:widowControl/>
                    <w:autoSpaceDE/>
                    <w:autoSpaceDN/>
                    <w:rPr>
                      <w:b/>
                      <w:bCs/>
                      <w:color w:val="000000"/>
                      <w:sz w:val="21"/>
                      <w:szCs w:val="21"/>
                      <w:lang w:val="en-US" w:bidi="ar-SA"/>
                    </w:rPr>
                  </w:pPr>
                </w:p>
              </w:tc>
              <w:tc>
                <w:tcPr>
                  <w:tcW w:w="432" w:type="pct"/>
                  <w:tcBorders>
                    <w:top w:val="nil"/>
                    <w:left w:val="nil"/>
                    <w:bottom w:val="single" w:sz="4" w:space="0" w:color="auto"/>
                    <w:right w:val="nil"/>
                  </w:tcBorders>
                  <w:shd w:val="clear" w:color="auto" w:fill="auto"/>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BD0100009</w:t>
                  </w:r>
                </w:p>
              </w:tc>
              <w:tc>
                <w:tcPr>
                  <w:tcW w:w="783" w:type="pct"/>
                  <w:tcBorders>
                    <w:top w:val="nil"/>
                    <w:left w:val="single" w:sz="4" w:space="0" w:color="auto"/>
                    <w:bottom w:val="single" w:sz="4" w:space="0" w:color="auto"/>
                    <w:right w:val="single" w:sz="4" w:space="0" w:color="auto"/>
                  </w:tcBorders>
                  <w:shd w:val="clear" w:color="auto" w:fill="auto"/>
                  <w:vAlign w:val="center"/>
                  <w:hideMark/>
                </w:tcPr>
                <w:p w:rsidR="009A2289" w:rsidRPr="00147F92" w:rsidRDefault="009A2289" w:rsidP="00A73D7F">
                  <w:pPr>
                    <w:widowControl/>
                    <w:autoSpaceDE/>
                    <w:autoSpaceDN/>
                    <w:rPr>
                      <w:color w:val="000000"/>
                      <w:sz w:val="21"/>
                      <w:szCs w:val="21"/>
                      <w:lang w:val="en-US" w:bidi="ar-SA"/>
                    </w:rPr>
                  </w:pPr>
                  <w:r w:rsidRPr="00147F92">
                    <w:rPr>
                      <w:rFonts w:hint="eastAsia"/>
                      <w:color w:val="000000"/>
                      <w:sz w:val="21"/>
                      <w:szCs w:val="21"/>
                      <w:lang w:val="en-US" w:bidi="ar-SA"/>
                    </w:rPr>
                    <w:t>大学计算机基础</w:t>
                  </w:r>
                </w:p>
              </w:tc>
              <w:tc>
                <w:tcPr>
                  <w:tcW w:w="221"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 xml:space="preserve">1 </w:t>
                  </w:r>
                </w:p>
              </w:tc>
              <w:tc>
                <w:tcPr>
                  <w:tcW w:w="239"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1.5</w:t>
                  </w:r>
                </w:p>
              </w:tc>
              <w:tc>
                <w:tcPr>
                  <w:tcW w:w="221"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24</w:t>
                  </w:r>
                </w:p>
              </w:tc>
              <w:tc>
                <w:tcPr>
                  <w:tcW w:w="221"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 xml:space="preserve">　</w:t>
                  </w:r>
                </w:p>
              </w:tc>
              <w:tc>
                <w:tcPr>
                  <w:tcW w:w="221"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24</w:t>
                  </w:r>
                </w:p>
              </w:tc>
              <w:tc>
                <w:tcPr>
                  <w:tcW w:w="216"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2\12</w:t>
                  </w:r>
                </w:p>
              </w:tc>
              <w:tc>
                <w:tcPr>
                  <w:tcW w:w="224"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 xml:space="preserve">　</w:t>
                  </w:r>
                </w:p>
              </w:tc>
              <w:tc>
                <w:tcPr>
                  <w:tcW w:w="223"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 xml:space="preserve">　</w:t>
                  </w:r>
                </w:p>
              </w:tc>
              <w:tc>
                <w:tcPr>
                  <w:tcW w:w="223"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 xml:space="preserve">　</w:t>
                  </w:r>
                </w:p>
              </w:tc>
              <w:tc>
                <w:tcPr>
                  <w:tcW w:w="223"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 xml:space="preserve">　</w:t>
                  </w:r>
                </w:p>
              </w:tc>
              <w:tc>
                <w:tcPr>
                  <w:tcW w:w="223"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 xml:space="preserve">　</w:t>
                  </w:r>
                </w:p>
              </w:tc>
              <w:tc>
                <w:tcPr>
                  <w:tcW w:w="223"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 xml:space="preserve">　</w:t>
                  </w:r>
                </w:p>
              </w:tc>
              <w:tc>
                <w:tcPr>
                  <w:tcW w:w="223"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 xml:space="preserve">　</w:t>
                  </w:r>
                </w:p>
              </w:tc>
              <w:tc>
                <w:tcPr>
                  <w:tcW w:w="221"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考试</w:t>
                  </w:r>
                </w:p>
              </w:tc>
              <w:tc>
                <w:tcPr>
                  <w:tcW w:w="221"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信息</w:t>
                  </w:r>
                </w:p>
              </w:tc>
            </w:tr>
            <w:tr w:rsidR="009A2289" w:rsidRPr="00147F92" w:rsidTr="00A73D7F">
              <w:trPr>
                <w:trHeight w:val="342"/>
                <w:jc w:val="center"/>
              </w:trPr>
              <w:tc>
                <w:tcPr>
                  <w:tcW w:w="216" w:type="pct"/>
                  <w:vMerge/>
                  <w:tcBorders>
                    <w:top w:val="nil"/>
                    <w:left w:val="single" w:sz="4" w:space="0" w:color="auto"/>
                    <w:bottom w:val="single" w:sz="4" w:space="0" w:color="auto"/>
                    <w:right w:val="single" w:sz="4" w:space="0" w:color="auto"/>
                  </w:tcBorders>
                  <w:vAlign w:val="center"/>
                  <w:hideMark/>
                </w:tcPr>
                <w:p w:rsidR="009A2289" w:rsidRPr="00147F92" w:rsidRDefault="009A2289" w:rsidP="00A73D7F">
                  <w:pPr>
                    <w:widowControl/>
                    <w:autoSpaceDE/>
                    <w:autoSpaceDN/>
                    <w:rPr>
                      <w:b/>
                      <w:bCs/>
                      <w:color w:val="000000"/>
                      <w:sz w:val="21"/>
                      <w:szCs w:val="21"/>
                      <w:lang w:val="en-US" w:bidi="ar-SA"/>
                    </w:rPr>
                  </w:pPr>
                </w:p>
              </w:tc>
              <w:tc>
                <w:tcPr>
                  <w:tcW w:w="225" w:type="pct"/>
                  <w:vMerge/>
                  <w:tcBorders>
                    <w:top w:val="nil"/>
                    <w:left w:val="single" w:sz="4" w:space="0" w:color="auto"/>
                    <w:bottom w:val="single" w:sz="4" w:space="0" w:color="auto"/>
                    <w:right w:val="single" w:sz="4" w:space="0" w:color="auto"/>
                  </w:tcBorders>
                  <w:vAlign w:val="center"/>
                  <w:hideMark/>
                </w:tcPr>
                <w:p w:rsidR="009A2289" w:rsidRPr="00147F92" w:rsidRDefault="009A2289" w:rsidP="00A73D7F">
                  <w:pPr>
                    <w:widowControl/>
                    <w:autoSpaceDE/>
                    <w:autoSpaceDN/>
                    <w:rPr>
                      <w:b/>
                      <w:bCs/>
                      <w:color w:val="000000"/>
                      <w:sz w:val="21"/>
                      <w:szCs w:val="21"/>
                      <w:lang w:val="en-US" w:bidi="ar-SA"/>
                    </w:rPr>
                  </w:pPr>
                </w:p>
              </w:tc>
              <w:tc>
                <w:tcPr>
                  <w:tcW w:w="432" w:type="pct"/>
                  <w:tcBorders>
                    <w:top w:val="nil"/>
                    <w:left w:val="nil"/>
                    <w:bottom w:val="single" w:sz="4" w:space="0" w:color="auto"/>
                    <w:right w:val="nil"/>
                  </w:tcBorders>
                  <w:shd w:val="clear" w:color="auto" w:fill="auto"/>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BA0500002</w:t>
                  </w:r>
                </w:p>
              </w:tc>
              <w:tc>
                <w:tcPr>
                  <w:tcW w:w="783" w:type="pct"/>
                  <w:tcBorders>
                    <w:top w:val="nil"/>
                    <w:left w:val="single" w:sz="4" w:space="0" w:color="auto"/>
                    <w:bottom w:val="single" w:sz="4" w:space="0" w:color="auto"/>
                    <w:right w:val="single" w:sz="4" w:space="0" w:color="auto"/>
                  </w:tcBorders>
                  <w:shd w:val="clear" w:color="auto" w:fill="auto"/>
                  <w:vAlign w:val="center"/>
                  <w:hideMark/>
                </w:tcPr>
                <w:p w:rsidR="009A2289" w:rsidRPr="00147F92" w:rsidRDefault="009A2289" w:rsidP="00A73D7F">
                  <w:pPr>
                    <w:widowControl/>
                    <w:autoSpaceDE/>
                    <w:autoSpaceDN/>
                    <w:rPr>
                      <w:color w:val="000000"/>
                      <w:sz w:val="21"/>
                      <w:szCs w:val="21"/>
                      <w:lang w:val="en-US" w:bidi="ar-SA"/>
                    </w:rPr>
                  </w:pPr>
                  <w:r w:rsidRPr="00147F92">
                    <w:rPr>
                      <w:rFonts w:hint="eastAsia"/>
                      <w:color w:val="000000"/>
                      <w:sz w:val="21"/>
                      <w:szCs w:val="21"/>
                      <w:lang w:val="en-US" w:bidi="ar-SA"/>
                    </w:rPr>
                    <w:t>心理健康教育</w:t>
                  </w:r>
                </w:p>
              </w:tc>
              <w:tc>
                <w:tcPr>
                  <w:tcW w:w="221"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 xml:space="preserve">1 </w:t>
                  </w:r>
                </w:p>
              </w:tc>
              <w:tc>
                <w:tcPr>
                  <w:tcW w:w="239"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2</w:t>
                  </w:r>
                </w:p>
              </w:tc>
              <w:tc>
                <w:tcPr>
                  <w:tcW w:w="221"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32</w:t>
                  </w:r>
                </w:p>
              </w:tc>
              <w:tc>
                <w:tcPr>
                  <w:tcW w:w="221"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16</w:t>
                  </w:r>
                </w:p>
              </w:tc>
              <w:tc>
                <w:tcPr>
                  <w:tcW w:w="221"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16</w:t>
                  </w:r>
                </w:p>
              </w:tc>
              <w:tc>
                <w:tcPr>
                  <w:tcW w:w="216" w:type="pct"/>
                  <w:tcBorders>
                    <w:top w:val="nil"/>
                    <w:left w:val="nil"/>
                    <w:bottom w:val="nil"/>
                    <w:right w:val="nil"/>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3\11</w:t>
                  </w:r>
                </w:p>
              </w:tc>
              <w:tc>
                <w:tcPr>
                  <w:tcW w:w="224" w:type="pct"/>
                  <w:tcBorders>
                    <w:top w:val="nil"/>
                    <w:left w:val="single" w:sz="4" w:space="0" w:color="auto"/>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 xml:space="preserve">　</w:t>
                  </w:r>
                </w:p>
              </w:tc>
              <w:tc>
                <w:tcPr>
                  <w:tcW w:w="223"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 xml:space="preserve">　</w:t>
                  </w:r>
                </w:p>
              </w:tc>
              <w:tc>
                <w:tcPr>
                  <w:tcW w:w="223"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 xml:space="preserve">　</w:t>
                  </w:r>
                </w:p>
              </w:tc>
              <w:tc>
                <w:tcPr>
                  <w:tcW w:w="223"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 xml:space="preserve">　</w:t>
                  </w:r>
                </w:p>
              </w:tc>
              <w:tc>
                <w:tcPr>
                  <w:tcW w:w="223"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 xml:space="preserve">　</w:t>
                  </w:r>
                </w:p>
              </w:tc>
              <w:tc>
                <w:tcPr>
                  <w:tcW w:w="223"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 xml:space="preserve">　</w:t>
                  </w:r>
                </w:p>
              </w:tc>
              <w:tc>
                <w:tcPr>
                  <w:tcW w:w="223"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 xml:space="preserve">　</w:t>
                  </w:r>
                </w:p>
              </w:tc>
              <w:tc>
                <w:tcPr>
                  <w:tcW w:w="221"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考查</w:t>
                  </w:r>
                </w:p>
              </w:tc>
              <w:tc>
                <w:tcPr>
                  <w:tcW w:w="221"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proofErr w:type="gramStart"/>
                  <w:r w:rsidRPr="00147F92">
                    <w:rPr>
                      <w:rFonts w:hint="eastAsia"/>
                      <w:color w:val="000000"/>
                      <w:sz w:val="21"/>
                      <w:szCs w:val="21"/>
                      <w:lang w:val="en-US" w:bidi="ar-SA"/>
                    </w:rPr>
                    <w:t>马院</w:t>
                  </w:r>
                  <w:proofErr w:type="gramEnd"/>
                </w:p>
              </w:tc>
            </w:tr>
            <w:tr w:rsidR="009A2289" w:rsidRPr="00147F92" w:rsidTr="00A73D7F">
              <w:trPr>
                <w:trHeight w:val="342"/>
                <w:jc w:val="center"/>
              </w:trPr>
              <w:tc>
                <w:tcPr>
                  <w:tcW w:w="216" w:type="pct"/>
                  <w:vMerge/>
                  <w:tcBorders>
                    <w:top w:val="nil"/>
                    <w:left w:val="single" w:sz="4" w:space="0" w:color="auto"/>
                    <w:bottom w:val="single" w:sz="4" w:space="0" w:color="auto"/>
                    <w:right w:val="single" w:sz="4" w:space="0" w:color="auto"/>
                  </w:tcBorders>
                  <w:vAlign w:val="center"/>
                  <w:hideMark/>
                </w:tcPr>
                <w:p w:rsidR="009A2289" w:rsidRPr="00147F92" w:rsidRDefault="009A2289" w:rsidP="00A73D7F">
                  <w:pPr>
                    <w:widowControl/>
                    <w:autoSpaceDE/>
                    <w:autoSpaceDN/>
                    <w:rPr>
                      <w:b/>
                      <w:bCs/>
                      <w:color w:val="000000"/>
                      <w:sz w:val="21"/>
                      <w:szCs w:val="21"/>
                      <w:lang w:val="en-US" w:bidi="ar-SA"/>
                    </w:rPr>
                  </w:pPr>
                </w:p>
              </w:tc>
              <w:tc>
                <w:tcPr>
                  <w:tcW w:w="225" w:type="pct"/>
                  <w:vMerge/>
                  <w:tcBorders>
                    <w:top w:val="nil"/>
                    <w:left w:val="single" w:sz="4" w:space="0" w:color="auto"/>
                    <w:bottom w:val="single" w:sz="4" w:space="0" w:color="auto"/>
                    <w:right w:val="single" w:sz="4" w:space="0" w:color="auto"/>
                  </w:tcBorders>
                  <w:vAlign w:val="center"/>
                  <w:hideMark/>
                </w:tcPr>
                <w:p w:rsidR="009A2289" w:rsidRPr="00147F92" w:rsidRDefault="009A2289" w:rsidP="00A73D7F">
                  <w:pPr>
                    <w:widowControl/>
                    <w:autoSpaceDE/>
                    <w:autoSpaceDN/>
                    <w:rPr>
                      <w:b/>
                      <w:bCs/>
                      <w:color w:val="000000"/>
                      <w:sz w:val="21"/>
                      <w:szCs w:val="21"/>
                      <w:lang w:val="en-US" w:bidi="ar-SA"/>
                    </w:rPr>
                  </w:pPr>
                </w:p>
              </w:tc>
              <w:tc>
                <w:tcPr>
                  <w:tcW w:w="432" w:type="pct"/>
                  <w:tcBorders>
                    <w:top w:val="nil"/>
                    <w:left w:val="nil"/>
                    <w:bottom w:val="single" w:sz="4" w:space="0" w:color="auto"/>
                    <w:right w:val="nil"/>
                  </w:tcBorders>
                  <w:shd w:val="clear" w:color="auto" w:fill="auto"/>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BA0300007</w:t>
                  </w:r>
                </w:p>
              </w:tc>
              <w:tc>
                <w:tcPr>
                  <w:tcW w:w="783" w:type="pct"/>
                  <w:tcBorders>
                    <w:top w:val="nil"/>
                    <w:left w:val="single" w:sz="4" w:space="0" w:color="auto"/>
                    <w:bottom w:val="single" w:sz="4" w:space="0" w:color="auto"/>
                    <w:right w:val="single" w:sz="4" w:space="0" w:color="auto"/>
                  </w:tcBorders>
                  <w:shd w:val="clear" w:color="auto" w:fill="auto"/>
                  <w:vAlign w:val="center"/>
                  <w:hideMark/>
                </w:tcPr>
                <w:p w:rsidR="009A2289" w:rsidRPr="00147F92" w:rsidRDefault="009A2289" w:rsidP="00A73D7F">
                  <w:pPr>
                    <w:widowControl/>
                    <w:autoSpaceDE/>
                    <w:autoSpaceDN/>
                    <w:rPr>
                      <w:color w:val="000000"/>
                      <w:sz w:val="21"/>
                      <w:szCs w:val="21"/>
                      <w:lang w:val="en-US" w:bidi="ar-SA"/>
                    </w:rPr>
                  </w:pPr>
                  <w:r w:rsidRPr="00147F92">
                    <w:rPr>
                      <w:rFonts w:hint="eastAsia"/>
                      <w:color w:val="000000"/>
                      <w:sz w:val="21"/>
                      <w:szCs w:val="21"/>
                      <w:lang w:val="en-US" w:bidi="ar-SA"/>
                    </w:rPr>
                    <w:t>大学语文</w:t>
                  </w:r>
                </w:p>
              </w:tc>
              <w:tc>
                <w:tcPr>
                  <w:tcW w:w="221"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 xml:space="preserve">2 </w:t>
                  </w:r>
                </w:p>
              </w:tc>
              <w:tc>
                <w:tcPr>
                  <w:tcW w:w="239"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1.5</w:t>
                  </w:r>
                </w:p>
              </w:tc>
              <w:tc>
                <w:tcPr>
                  <w:tcW w:w="221"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24</w:t>
                  </w:r>
                </w:p>
              </w:tc>
              <w:tc>
                <w:tcPr>
                  <w:tcW w:w="221" w:type="pct"/>
                  <w:tcBorders>
                    <w:top w:val="nil"/>
                    <w:left w:val="nil"/>
                    <w:bottom w:val="nil"/>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24</w:t>
                  </w:r>
                </w:p>
              </w:tc>
              <w:tc>
                <w:tcPr>
                  <w:tcW w:w="221" w:type="pct"/>
                  <w:tcBorders>
                    <w:top w:val="nil"/>
                    <w:left w:val="nil"/>
                    <w:bottom w:val="nil"/>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 xml:space="preserve">　</w:t>
                  </w:r>
                </w:p>
              </w:tc>
              <w:tc>
                <w:tcPr>
                  <w:tcW w:w="216" w:type="pct"/>
                  <w:tcBorders>
                    <w:top w:val="single" w:sz="4" w:space="0" w:color="auto"/>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 xml:space="preserve">　</w:t>
                  </w:r>
                </w:p>
              </w:tc>
              <w:tc>
                <w:tcPr>
                  <w:tcW w:w="224"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2</w:t>
                  </w:r>
                </w:p>
              </w:tc>
              <w:tc>
                <w:tcPr>
                  <w:tcW w:w="223" w:type="pct"/>
                  <w:tcBorders>
                    <w:top w:val="nil"/>
                    <w:left w:val="nil"/>
                    <w:bottom w:val="nil"/>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 xml:space="preserve">　</w:t>
                  </w:r>
                </w:p>
              </w:tc>
              <w:tc>
                <w:tcPr>
                  <w:tcW w:w="223" w:type="pct"/>
                  <w:tcBorders>
                    <w:top w:val="nil"/>
                    <w:left w:val="nil"/>
                    <w:bottom w:val="nil"/>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 xml:space="preserve">　</w:t>
                  </w:r>
                </w:p>
              </w:tc>
              <w:tc>
                <w:tcPr>
                  <w:tcW w:w="223" w:type="pct"/>
                  <w:tcBorders>
                    <w:top w:val="nil"/>
                    <w:left w:val="nil"/>
                    <w:bottom w:val="nil"/>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 xml:space="preserve">　</w:t>
                  </w:r>
                </w:p>
              </w:tc>
              <w:tc>
                <w:tcPr>
                  <w:tcW w:w="223" w:type="pct"/>
                  <w:tcBorders>
                    <w:top w:val="nil"/>
                    <w:left w:val="nil"/>
                    <w:bottom w:val="nil"/>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 xml:space="preserve">　</w:t>
                  </w:r>
                </w:p>
              </w:tc>
              <w:tc>
                <w:tcPr>
                  <w:tcW w:w="223" w:type="pct"/>
                  <w:tcBorders>
                    <w:top w:val="nil"/>
                    <w:left w:val="nil"/>
                    <w:bottom w:val="nil"/>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 xml:space="preserve">　</w:t>
                  </w:r>
                </w:p>
              </w:tc>
              <w:tc>
                <w:tcPr>
                  <w:tcW w:w="223" w:type="pct"/>
                  <w:tcBorders>
                    <w:top w:val="nil"/>
                    <w:left w:val="nil"/>
                    <w:bottom w:val="nil"/>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 xml:space="preserve">　</w:t>
                  </w:r>
                </w:p>
              </w:tc>
              <w:tc>
                <w:tcPr>
                  <w:tcW w:w="221"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考试</w:t>
                  </w:r>
                </w:p>
              </w:tc>
              <w:tc>
                <w:tcPr>
                  <w:tcW w:w="221"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通识</w:t>
                  </w:r>
                </w:p>
              </w:tc>
            </w:tr>
            <w:tr w:rsidR="009A2289" w:rsidRPr="00147F92" w:rsidTr="00A73D7F">
              <w:trPr>
                <w:trHeight w:val="342"/>
                <w:jc w:val="center"/>
              </w:trPr>
              <w:tc>
                <w:tcPr>
                  <w:tcW w:w="216" w:type="pct"/>
                  <w:vMerge/>
                  <w:tcBorders>
                    <w:top w:val="nil"/>
                    <w:left w:val="single" w:sz="4" w:space="0" w:color="auto"/>
                    <w:bottom w:val="single" w:sz="4" w:space="0" w:color="auto"/>
                    <w:right w:val="single" w:sz="4" w:space="0" w:color="auto"/>
                  </w:tcBorders>
                  <w:vAlign w:val="center"/>
                  <w:hideMark/>
                </w:tcPr>
                <w:p w:rsidR="009A2289" w:rsidRPr="00147F92" w:rsidRDefault="009A2289" w:rsidP="00A73D7F">
                  <w:pPr>
                    <w:widowControl/>
                    <w:autoSpaceDE/>
                    <w:autoSpaceDN/>
                    <w:rPr>
                      <w:b/>
                      <w:bCs/>
                      <w:color w:val="000000"/>
                      <w:sz w:val="21"/>
                      <w:szCs w:val="21"/>
                      <w:lang w:val="en-US" w:bidi="ar-SA"/>
                    </w:rPr>
                  </w:pPr>
                </w:p>
              </w:tc>
              <w:tc>
                <w:tcPr>
                  <w:tcW w:w="225" w:type="pct"/>
                  <w:vMerge/>
                  <w:tcBorders>
                    <w:top w:val="nil"/>
                    <w:left w:val="single" w:sz="4" w:space="0" w:color="auto"/>
                    <w:bottom w:val="single" w:sz="4" w:space="0" w:color="auto"/>
                    <w:right w:val="single" w:sz="4" w:space="0" w:color="auto"/>
                  </w:tcBorders>
                  <w:vAlign w:val="center"/>
                  <w:hideMark/>
                </w:tcPr>
                <w:p w:rsidR="009A2289" w:rsidRPr="00147F92" w:rsidRDefault="009A2289" w:rsidP="00A73D7F">
                  <w:pPr>
                    <w:widowControl/>
                    <w:autoSpaceDE/>
                    <w:autoSpaceDN/>
                    <w:rPr>
                      <w:b/>
                      <w:bCs/>
                      <w:color w:val="000000"/>
                      <w:sz w:val="21"/>
                      <w:szCs w:val="21"/>
                      <w:lang w:val="en-US" w:bidi="ar-SA"/>
                    </w:rPr>
                  </w:pPr>
                </w:p>
              </w:tc>
              <w:tc>
                <w:tcPr>
                  <w:tcW w:w="432" w:type="pct"/>
                  <w:tcBorders>
                    <w:top w:val="nil"/>
                    <w:left w:val="nil"/>
                    <w:bottom w:val="single" w:sz="4" w:space="0" w:color="auto"/>
                    <w:right w:val="nil"/>
                  </w:tcBorders>
                  <w:shd w:val="clear" w:color="auto" w:fill="auto"/>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BA0201002</w:t>
                  </w:r>
                </w:p>
              </w:tc>
              <w:tc>
                <w:tcPr>
                  <w:tcW w:w="783" w:type="pct"/>
                  <w:tcBorders>
                    <w:top w:val="nil"/>
                    <w:left w:val="single" w:sz="4" w:space="0" w:color="auto"/>
                    <w:bottom w:val="single" w:sz="4" w:space="0" w:color="auto"/>
                    <w:right w:val="single" w:sz="4" w:space="0" w:color="auto"/>
                  </w:tcBorders>
                  <w:shd w:val="clear" w:color="auto" w:fill="auto"/>
                  <w:vAlign w:val="center"/>
                  <w:hideMark/>
                </w:tcPr>
                <w:p w:rsidR="009A2289" w:rsidRPr="00147F92" w:rsidRDefault="009A2289" w:rsidP="00A73D7F">
                  <w:pPr>
                    <w:widowControl/>
                    <w:autoSpaceDE/>
                    <w:autoSpaceDN/>
                    <w:rPr>
                      <w:color w:val="000000"/>
                      <w:sz w:val="21"/>
                      <w:szCs w:val="21"/>
                      <w:lang w:val="en-US" w:bidi="ar-SA"/>
                    </w:rPr>
                  </w:pPr>
                  <w:r w:rsidRPr="00147F92">
                    <w:rPr>
                      <w:rFonts w:hint="eastAsia"/>
                      <w:color w:val="000000"/>
                      <w:sz w:val="21"/>
                      <w:szCs w:val="21"/>
                      <w:lang w:val="en-US" w:bidi="ar-SA"/>
                    </w:rPr>
                    <w:t>大学生职业发展与就业指导1</w:t>
                  </w:r>
                </w:p>
              </w:tc>
              <w:tc>
                <w:tcPr>
                  <w:tcW w:w="221"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 xml:space="preserve">1 </w:t>
                  </w:r>
                </w:p>
              </w:tc>
              <w:tc>
                <w:tcPr>
                  <w:tcW w:w="239"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1</w:t>
                  </w:r>
                </w:p>
              </w:tc>
              <w:tc>
                <w:tcPr>
                  <w:tcW w:w="221"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16</w:t>
                  </w:r>
                </w:p>
              </w:tc>
              <w:tc>
                <w:tcPr>
                  <w:tcW w:w="221" w:type="pct"/>
                  <w:tcBorders>
                    <w:top w:val="single" w:sz="4" w:space="0" w:color="auto"/>
                    <w:left w:val="nil"/>
                    <w:bottom w:val="nil"/>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16</w:t>
                  </w:r>
                </w:p>
              </w:tc>
              <w:tc>
                <w:tcPr>
                  <w:tcW w:w="221" w:type="pct"/>
                  <w:tcBorders>
                    <w:top w:val="single" w:sz="4" w:space="0" w:color="auto"/>
                    <w:left w:val="nil"/>
                    <w:bottom w:val="nil"/>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 xml:space="preserve">　</w:t>
                  </w:r>
                </w:p>
              </w:tc>
              <w:tc>
                <w:tcPr>
                  <w:tcW w:w="216" w:type="pct"/>
                  <w:tcBorders>
                    <w:top w:val="nil"/>
                    <w:left w:val="nil"/>
                    <w:bottom w:val="nil"/>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讲座</w:t>
                  </w:r>
                </w:p>
              </w:tc>
              <w:tc>
                <w:tcPr>
                  <w:tcW w:w="224"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rPr>
                      <w:color w:val="000000"/>
                      <w:sz w:val="21"/>
                      <w:szCs w:val="21"/>
                      <w:lang w:val="en-US" w:bidi="ar-SA"/>
                    </w:rPr>
                  </w:pPr>
                  <w:r w:rsidRPr="00147F92">
                    <w:rPr>
                      <w:rFonts w:hint="eastAsia"/>
                      <w:color w:val="000000"/>
                      <w:sz w:val="21"/>
                      <w:szCs w:val="21"/>
                      <w:lang w:val="en-US" w:bidi="ar-SA"/>
                    </w:rPr>
                    <w:t xml:space="preserve">　</w:t>
                  </w:r>
                </w:p>
              </w:tc>
              <w:tc>
                <w:tcPr>
                  <w:tcW w:w="223" w:type="pct"/>
                  <w:tcBorders>
                    <w:top w:val="single" w:sz="4" w:space="0" w:color="auto"/>
                    <w:left w:val="nil"/>
                    <w:bottom w:val="nil"/>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 xml:space="preserve">　</w:t>
                  </w:r>
                </w:p>
              </w:tc>
              <w:tc>
                <w:tcPr>
                  <w:tcW w:w="223" w:type="pct"/>
                  <w:tcBorders>
                    <w:top w:val="single" w:sz="4" w:space="0" w:color="auto"/>
                    <w:left w:val="nil"/>
                    <w:bottom w:val="nil"/>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 xml:space="preserve">　</w:t>
                  </w:r>
                </w:p>
              </w:tc>
              <w:tc>
                <w:tcPr>
                  <w:tcW w:w="223" w:type="pct"/>
                  <w:tcBorders>
                    <w:top w:val="single" w:sz="4" w:space="0" w:color="auto"/>
                    <w:left w:val="nil"/>
                    <w:bottom w:val="nil"/>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 xml:space="preserve">　</w:t>
                  </w:r>
                </w:p>
              </w:tc>
              <w:tc>
                <w:tcPr>
                  <w:tcW w:w="223" w:type="pct"/>
                  <w:tcBorders>
                    <w:top w:val="single" w:sz="4" w:space="0" w:color="auto"/>
                    <w:left w:val="nil"/>
                    <w:bottom w:val="nil"/>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 xml:space="preserve">　</w:t>
                  </w:r>
                </w:p>
              </w:tc>
              <w:tc>
                <w:tcPr>
                  <w:tcW w:w="223" w:type="pct"/>
                  <w:tcBorders>
                    <w:top w:val="single" w:sz="4" w:space="0" w:color="auto"/>
                    <w:left w:val="nil"/>
                    <w:bottom w:val="nil"/>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 xml:space="preserve">　</w:t>
                  </w:r>
                </w:p>
              </w:tc>
              <w:tc>
                <w:tcPr>
                  <w:tcW w:w="223" w:type="pct"/>
                  <w:tcBorders>
                    <w:top w:val="single" w:sz="4" w:space="0" w:color="auto"/>
                    <w:left w:val="nil"/>
                    <w:bottom w:val="nil"/>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 xml:space="preserve">　</w:t>
                  </w:r>
                </w:p>
              </w:tc>
              <w:tc>
                <w:tcPr>
                  <w:tcW w:w="221"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考查</w:t>
                  </w:r>
                </w:p>
              </w:tc>
              <w:tc>
                <w:tcPr>
                  <w:tcW w:w="221"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通识</w:t>
                  </w:r>
                </w:p>
              </w:tc>
            </w:tr>
            <w:tr w:rsidR="009A2289" w:rsidRPr="00147F92" w:rsidTr="00A73D7F">
              <w:trPr>
                <w:trHeight w:val="342"/>
                <w:jc w:val="center"/>
              </w:trPr>
              <w:tc>
                <w:tcPr>
                  <w:tcW w:w="216" w:type="pct"/>
                  <w:vMerge/>
                  <w:tcBorders>
                    <w:top w:val="nil"/>
                    <w:left w:val="single" w:sz="4" w:space="0" w:color="auto"/>
                    <w:bottom w:val="single" w:sz="4" w:space="0" w:color="auto"/>
                    <w:right w:val="single" w:sz="4" w:space="0" w:color="auto"/>
                  </w:tcBorders>
                  <w:vAlign w:val="center"/>
                  <w:hideMark/>
                </w:tcPr>
                <w:p w:rsidR="009A2289" w:rsidRPr="00147F92" w:rsidRDefault="009A2289" w:rsidP="00A73D7F">
                  <w:pPr>
                    <w:widowControl/>
                    <w:autoSpaceDE/>
                    <w:autoSpaceDN/>
                    <w:rPr>
                      <w:b/>
                      <w:bCs/>
                      <w:color w:val="000000"/>
                      <w:sz w:val="21"/>
                      <w:szCs w:val="21"/>
                      <w:lang w:val="en-US" w:bidi="ar-SA"/>
                    </w:rPr>
                  </w:pPr>
                </w:p>
              </w:tc>
              <w:tc>
                <w:tcPr>
                  <w:tcW w:w="225" w:type="pct"/>
                  <w:vMerge/>
                  <w:tcBorders>
                    <w:top w:val="nil"/>
                    <w:left w:val="single" w:sz="4" w:space="0" w:color="auto"/>
                    <w:bottom w:val="single" w:sz="4" w:space="0" w:color="auto"/>
                    <w:right w:val="single" w:sz="4" w:space="0" w:color="auto"/>
                  </w:tcBorders>
                  <w:vAlign w:val="center"/>
                  <w:hideMark/>
                </w:tcPr>
                <w:p w:rsidR="009A2289" w:rsidRPr="00147F92" w:rsidRDefault="009A2289" w:rsidP="00A73D7F">
                  <w:pPr>
                    <w:widowControl/>
                    <w:autoSpaceDE/>
                    <w:autoSpaceDN/>
                    <w:rPr>
                      <w:b/>
                      <w:bCs/>
                      <w:color w:val="000000"/>
                      <w:sz w:val="21"/>
                      <w:szCs w:val="21"/>
                      <w:lang w:val="en-US" w:bidi="ar-SA"/>
                    </w:rPr>
                  </w:pPr>
                </w:p>
              </w:tc>
              <w:tc>
                <w:tcPr>
                  <w:tcW w:w="432" w:type="pct"/>
                  <w:tcBorders>
                    <w:top w:val="nil"/>
                    <w:left w:val="nil"/>
                    <w:bottom w:val="single" w:sz="4" w:space="0" w:color="auto"/>
                    <w:right w:val="nil"/>
                  </w:tcBorders>
                  <w:shd w:val="clear" w:color="auto" w:fill="auto"/>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BA0201003</w:t>
                  </w:r>
                </w:p>
              </w:tc>
              <w:tc>
                <w:tcPr>
                  <w:tcW w:w="783" w:type="pct"/>
                  <w:tcBorders>
                    <w:top w:val="nil"/>
                    <w:left w:val="single" w:sz="4" w:space="0" w:color="auto"/>
                    <w:bottom w:val="single" w:sz="4" w:space="0" w:color="auto"/>
                    <w:right w:val="single" w:sz="4" w:space="0" w:color="auto"/>
                  </w:tcBorders>
                  <w:shd w:val="clear" w:color="auto" w:fill="auto"/>
                  <w:vAlign w:val="center"/>
                  <w:hideMark/>
                </w:tcPr>
                <w:p w:rsidR="009A2289" w:rsidRPr="00147F92" w:rsidRDefault="009A2289" w:rsidP="00A73D7F">
                  <w:pPr>
                    <w:widowControl/>
                    <w:autoSpaceDE/>
                    <w:autoSpaceDN/>
                    <w:rPr>
                      <w:color w:val="000000"/>
                      <w:sz w:val="21"/>
                      <w:szCs w:val="21"/>
                      <w:lang w:val="en-US" w:bidi="ar-SA"/>
                    </w:rPr>
                  </w:pPr>
                  <w:r w:rsidRPr="00147F92">
                    <w:rPr>
                      <w:rFonts w:hint="eastAsia"/>
                      <w:color w:val="000000"/>
                      <w:sz w:val="21"/>
                      <w:szCs w:val="21"/>
                      <w:lang w:val="en-US" w:bidi="ar-SA"/>
                    </w:rPr>
                    <w:t>大学生职业发展与就业指导2</w:t>
                  </w:r>
                </w:p>
              </w:tc>
              <w:tc>
                <w:tcPr>
                  <w:tcW w:w="221"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 xml:space="preserve">7 </w:t>
                  </w:r>
                </w:p>
              </w:tc>
              <w:tc>
                <w:tcPr>
                  <w:tcW w:w="239"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1</w:t>
                  </w:r>
                </w:p>
              </w:tc>
              <w:tc>
                <w:tcPr>
                  <w:tcW w:w="221"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16</w:t>
                  </w:r>
                </w:p>
              </w:tc>
              <w:tc>
                <w:tcPr>
                  <w:tcW w:w="221" w:type="pct"/>
                  <w:tcBorders>
                    <w:top w:val="single" w:sz="4" w:space="0" w:color="auto"/>
                    <w:left w:val="nil"/>
                    <w:bottom w:val="nil"/>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16</w:t>
                  </w:r>
                </w:p>
              </w:tc>
              <w:tc>
                <w:tcPr>
                  <w:tcW w:w="221" w:type="pct"/>
                  <w:tcBorders>
                    <w:top w:val="single" w:sz="4" w:space="0" w:color="auto"/>
                    <w:left w:val="nil"/>
                    <w:bottom w:val="nil"/>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 xml:space="preserve">　</w:t>
                  </w:r>
                </w:p>
              </w:tc>
              <w:tc>
                <w:tcPr>
                  <w:tcW w:w="216" w:type="pct"/>
                  <w:tcBorders>
                    <w:top w:val="single" w:sz="4" w:space="0" w:color="auto"/>
                    <w:left w:val="nil"/>
                    <w:bottom w:val="nil"/>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 xml:space="preserve">　</w:t>
                  </w:r>
                </w:p>
              </w:tc>
              <w:tc>
                <w:tcPr>
                  <w:tcW w:w="224" w:type="pct"/>
                  <w:tcBorders>
                    <w:top w:val="nil"/>
                    <w:left w:val="nil"/>
                    <w:bottom w:val="nil"/>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 xml:space="preserve">　</w:t>
                  </w:r>
                </w:p>
              </w:tc>
              <w:tc>
                <w:tcPr>
                  <w:tcW w:w="223" w:type="pct"/>
                  <w:tcBorders>
                    <w:top w:val="single" w:sz="4" w:space="0" w:color="auto"/>
                    <w:left w:val="nil"/>
                    <w:bottom w:val="nil"/>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 xml:space="preserve">　</w:t>
                  </w:r>
                </w:p>
              </w:tc>
              <w:tc>
                <w:tcPr>
                  <w:tcW w:w="223" w:type="pct"/>
                  <w:tcBorders>
                    <w:top w:val="single" w:sz="4" w:space="0" w:color="auto"/>
                    <w:left w:val="nil"/>
                    <w:bottom w:val="nil"/>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 xml:space="preserve">　</w:t>
                  </w:r>
                </w:p>
              </w:tc>
              <w:tc>
                <w:tcPr>
                  <w:tcW w:w="223" w:type="pct"/>
                  <w:tcBorders>
                    <w:top w:val="single" w:sz="4" w:space="0" w:color="auto"/>
                    <w:left w:val="nil"/>
                    <w:bottom w:val="nil"/>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 xml:space="preserve">　</w:t>
                  </w:r>
                </w:p>
              </w:tc>
              <w:tc>
                <w:tcPr>
                  <w:tcW w:w="223" w:type="pct"/>
                  <w:tcBorders>
                    <w:top w:val="single" w:sz="4" w:space="0" w:color="auto"/>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rPr>
                      <w:color w:val="000000"/>
                      <w:sz w:val="21"/>
                      <w:szCs w:val="21"/>
                      <w:lang w:val="en-US" w:bidi="ar-SA"/>
                    </w:rPr>
                  </w:pPr>
                  <w:r w:rsidRPr="00147F92">
                    <w:rPr>
                      <w:rFonts w:hint="eastAsia"/>
                      <w:color w:val="000000"/>
                      <w:sz w:val="21"/>
                      <w:szCs w:val="21"/>
                      <w:lang w:val="en-US" w:bidi="ar-SA"/>
                    </w:rPr>
                    <w:t xml:space="preserve">　</w:t>
                  </w:r>
                </w:p>
              </w:tc>
              <w:tc>
                <w:tcPr>
                  <w:tcW w:w="223" w:type="pct"/>
                  <w:tcBorders>
                    <w:top w:val="single" w:sz="4" w:space="0" w:color="auto"/>
                    <w:left w:val="nil"/>
                    <w:bottom w:val="nil"/>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讲座</w:t>
                  </w:r>
                </w:p>
              </w:tc>
              <w:tc>
                <w:tcPr>
                  <w:tcW w:w="223" w:type="pct"/>
                  <w:tcBorders>
                    <w:top w:val="single" w:sz="4" w:space="0" w:color="auto"/>
                    <w:left w:val="nil"/>
                    <w:bottom w:val="nil"/>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 xml:space="preserve">　</w:t>
                  </w:r>
                </w:p>
              </w:tc>
              <w:tc>
                <w:tcPr>
                  <w:tcW w:w="221"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考查</w:t>
                  </w:r>
                </w:p>
              </w:tc>
              <w:tc>
                <w:tcPr>
                  <w:tcW w:w="221"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通识</w:t>
                  </w:r>
                </w:p>
              </w:tc>
            </w:tr>
            <w:tr w:rsidR="009A2289" w:rsidRPr="00147F92" w:rsidTr="00A73D7F">
              <w:trPr>
                <w:trHeight w:val="342"/>
                <w:jc w:val="center"/>
              </w:trPr>
              <w:tc>
                <w:tcPr>
                  <w:tcW w:w="216" w:type="pct"/>
                  <w:vMerge/>
                  <w:tcBorders>
                    <w:top w:val="nil"/>
                    <w:left w:val="single" w:sz="4" w:space="0" w:color="auto"/>
                    <w:bottom w:val="single" w:sz="4" w:space="0" w:color="auto"/>
                    <w:right w:val="single" w:sz="4" w:space="0" w:color="auto"/>
                  </w:tcBorders>
                  <w:vAlign w:val="center"/>
                  <w:hideMark/>
                </w:tcPr>
                <w:p w:rsidR="009A2289" w:rsidRPr="00147F92" w:rsidRDefault="009A2289" w:rsidP="00A73D7F">
                  <w:pPr>
                    <w:widowControl/>
                    <w:autoSpaceDE/>
                    <w:autoSpaceDN/>
                    <w:rPr>
                      <w:b/>
                      <w:bCs/>
                      <w:color w:val="000000"/>
                      <w:sz w:val="21"/>
                      <w:szCs w:val="21"/>
                      <w:lang w:val="en-US" w:bidi="ar-SA"/>
                    </w:rPr>
                  </w:pPr>
                </w:p>
              </w:tc>
              <w:tc>
                <w:tcPr>
                  <w:tcW w:w="225" w:type="pct"/>
                  <w:vMerge/>
                  <w:tcBorders>
                    <w:top w:val="nil"/>
                    <w:left w:val="single" w:sz="4" w:space="0" w:color="auto"/>
                    <w:bottom w:val="single" w:sz="4" w:space="0" w:color="auto"/>
                    <w:right w:val="single" w:sz="4" w:space="0" w:color="auto"/>
                  </w:tcBorders>
                  <w:vAlign w:val="center"/>
                  <w:hideMark/>
                </w:tcPr>
                <w:p w:rsidR="009A2289" w:rsidRPr="00147F92" w:rsidRDefault="009A2289" w:rsidP="00A73D7F">
                  <w:pPr>
                    <w:widowControl/>
                    <w:autoSpaceDE/>
                    <w:autoSpaceDN/>
                    <w:rPr>
                      <w:b/>
                      <w:bCs/>
                      <w:color w:val="000000"/>
                      <w:sz w:val="21"/>
                      <w:szCs w:val="21"/>
                      <w:lang w:val="en-US" w:bidi="ar-SA"/>
                    </w:rPr>
                  </w:pPr>
                </w:p>
              </w:tc>
              <w:tc>
                <w:tcPr>
                  <w:tcW w:w="1215" w:type="pct"/>
                  <w:gridSpan w:val="2"/>
                  <w:tcBorders>
                    <w:top w:val="single" w:sz="4" w:space="0" w:color="auto"/>
                    <w:left w:val="nil"/>
                    <w:bottom w:val="single" w:sz="4" w:space="0" w:color="auto"/>
                    <w:right w:val="single" w:sz="4" w:space="0" w:color="000000"/>
                  </w:tcBorders>
                  <w:shd w:val="clear" w:color="auto" w:fill="auto"/>
                  <w:vAlign w:val="center"/>
                  <w:hideMark/>
                </w:tcPr>
                <w:p w:rsidR="009A2289" w:rsidRPr="00147F92" w:rsidRDefault="009A2289" w:rsidP="00A73D7F">
                  <w:pPr>
                    <w:widowControl/>
                    <w:autoSpaceDE/>
                    <w:autoSpaceDN/>
                    <w:rPr>
                      <w:b/>
                      <w:bCs/>
                      <w:color w:val="000000"/>
                      <w:sz w:val="21"/>
                      <w:szCs w:val="21"/>
                      <w:lang w:val="en-US" w:bidi="ar-SA"/>
                    </w:rPr>
                  </w:pPr>
                  <w:r w:rsidRPr="00147F92">
                    <w:rPr>
                      <w:rFonts w:hint="eastAsia"/>
                      <w:b/>
                      <w:bCs/>
                      <w:color w:val="000000"/>
                      <w:sz w:val="21"/>
                      <w:szCs w:val="21"/>
                      <w:lang w:val="en-US" w:bidi="ar-SA"/>
                    </w:rPr>
                    <w:t>通识基础课学分学时小计</w:t>
                  </w:r>
                </w:p>
              </w:tc>
              <w:tc>
                <w:tcPr>
                  <w:tcW w:w="221"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 xml:space="preserve">　</w:t>
                  </w:r>
                </w:p>
              </w:tc>
              <w:tc>
                <w:tcPr>
                  <w:tcW w:w="239"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b/>
                      <w:bCs/>
                      <w:color w:val="000000"/>
                      <w:sz w:val="21"/>
                      <w:szCs w:val="21"/>
                      <w:lang w:val="en-US" w:bidi="ar-SA"/>
                    </w:rPr>
                  </w:pPr>
                  <w:r w:rsidRPr="00147F92">
                    <w:rPr>
                      <w:rFonts w:hint="eastAsia"/>
                      <w:b/>
                      <w:bCs/>
                      <w:color w:val="000000"/>
                      <w:sz w:val="21"/>
                      <w:szCs w:val="21"/>
                      <w:lang w:val="en-US" w:bidi="ar-SA"/>
                    </w:rPr>
                    <w:t>43</w:t>
                  </w:r>
                </w:p>
              </w:tc>
              <w:tc>
                <w:tcPr>
                  <w:tcW w:w="221"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b/>
                      <w:bCs/>
                      <w:color w:val="000000"/>
                      <w:sz w:val="21"/>
                      <w:szCs w:val="21"/>
                      <w:lang w:val="en-US" w:bidi="ar-SA"/>
                    </w:rPr>
                  </w:pPr>
                  <w:r w:rsidRPr="00147F92">
                    <w:rPr>
                      <w:rFonts w:hint="eastAsia"/>
                      <w:b/>
                      <w:bCs/>
                      <w:color w:val="000000"/>
                      <w:sz w:val="21"/>
                      <w:szCs w:val="21"/>
                      <w:lang w:val="en-US" w:bidi="ar-SA"/>
                    </w:rPr>
                    <w:t>684</w:t>
                  </w:r>
                </w:p>
              </w:tc>
              <w:tc>
                <w:tcPr>
                  <w:tcW w:w="221" w:type="pct"/>
                  <w:tcBorders>
                    <w:top w:val="single" w:sz="4" w:space="0" w:color="auto"/>
                    <w:left w:val="nil"/>
                    <w:bottom w:val="nil"/>
                    <w:right w:val="single" w:sz="4" w:space="0" w:color="auto"/>
                  </w:tcBorders>
                  <w:shd w:val="clear" w:color="auto" w:fill="auto"/>
                  <w:noWrap/>
                  <w:vAlign w:val="center"/>
                  <w:hideMark/>
                </w:tcPr>
                <w:p w:rsidR="009A2289" w:rsidRPr="00147F92" w:rsidRDefault="009A2289" w:rsidP="00A73D7F">
                  <w:pPr>
                    <w:widowControl/>
                    <w:autoSpaceDE/>
                    <w:autoSpaceDN/>
                    <w:jc w:val="center"/>
                    <w:rPr>
                      <w:b/>
                      <w:bCs/>
                      <w:color w:val="000000"/>
                      <w:sz w:val="21"/>
                      <w:szCs w:val="21"/>
                      <w:lang w:val="en-US" w:bidi="ar-SA"/>
                    </w:rPr>
                  </w:pPr>
                  <w:r w:rsidRPr="00147F92">
                    <w:rPr>
                      <w:rFonts w:hint="eastAsia"/>
                      <w:b/>
                      <w:bCs/>
                      <w:color w:val="000000"/>
                      <w:sz w:val="21"/>
                      <w:szCs w:val="21"/>
                      <w:lang w:val="en-US" w:bidi="ar-SA"/>
                    </w:rPr>
                    <w:t>480</w:t>
                  </w:r>
                </w:p>
              </w:tc>
              <w:tc>
                <w:tcPr>
                  <w:tcW w:w="221" w:type="pct"/>
                  <w:tcBorders>
                    <w:top w:val="single" w:sz="4" w:space="0" w:color="auto"/>
                    <w:left w:val="nil"/>
                    <w:bottom w:val="nil"/>
                    <w:right w:val="single" w:sz="4" w:space="0" w:color="auto"/>
                  </w:tcBorders>
                  <w:shd w:val="clear" w:color="auto" w:fill="auto"/>
                  <w:noWrap/>
                  <w:vAlign w:val="center"/>
                  <w:hideMark/>
                </w:tcPr>
                <w:p w:rsidR="009A2289" w:rsidRPr="00147F92" w:rsidRDefault="009A2289" w:rsidP="00A73D7F">
                  <w:pPr>
                    <w:widowControl/>
                    <w:autoSpaceDE/>
                    <w:autoSpaceDN/>
                    <w:jc w:val="center"/>
                    <w:rPr>
                      <w:b/>
                      <w:bCs/>
                      <w:color w:val="000000"/>
                      <w:sz w:val="21"/>
                      <w:szCs w:val="21"/>
                      <w:lang w:val="en-US" w:bidi="ar-SA"/>
                    </w:rPr>
                  </w:pPr>
                  <w:r w:rsidRPr="00147F92">
                    <w:rPr>
                      <w:rFonts w:hint="eastAsia"/>
                      <w:b/>
                      <w:bCs/>
                      <w:color w:val="000000"/>
                      <w:sz w:val="21"/>
                      <w:szCs w:val="21"/>
                      <w:lang w:val="en-US" w:bidi="ar-SA"/>
                    </w:rPr>
                    <w:t>204</w:t>
                  </w:r>
                </w:p>
              </w:tc>
              <w:tc>
                <w:tcPr>
                  <w:tcW w:w="216" w:type="pct"/>
                  <w:tcBorders>
                    <w:top w:val="single" w:sz="4" w:space="0" w:color="auto"/>
                    <w:left w:val="nil"/>
                    <w:bottom w:val="single" w:sz="4" w:space="0" w:color="auto"/>
                    <w:right w:val="single" w:sz="4" w:space="0" w:color="auto"/>
                  </w:tcBorders>
                  <w:shd w:val="clear" w:color="auto" w:fill="auto"/>
                  <w:noWrap/>
                  <w:vAlign w:val="bottom"/>
                  <w:hideMark/>
                </w:tcPr>
                <w:p w:rsidR="009A2289" w:rsidRPr="00147F92" w:rsidRDefault="009A2289" w:rsidP="00A73D7F">
                  <w:pPr>
                    <w:widowControl/>
                    <w:autoSpaceDE/>
                    <w:autoSpaceDN/>
                    <w:rPr>
                      <w:color w:val="000000"/>
                      <w:sz w:val="21"/>
                      <w:szCs w:val="21"/>
                      <w:lang w:val="en-US" w:bidi="ar-SA"/>
                    </w:rPr>
                  </w:pPr>
                  <w:r w:rsidRPr="00147F92">
                    <w:rPr>
                      <w:rFonts w:hint="eastAsia"/>
                      <w:color w:val="000000"/>
                      <w:sz w:val="21"/>
                      <w:szCs w:val="21"/>
                      <w:lang w:val="en-US" w:bidi="ar-SA"/>
                    </w:rPr>
                    <w:t xml:space="preserve">　</w:t>
                  </w:r>
                </w:p>
              </w:tc>
              <w:tc>
                <w:tcPr>
                  <w:tcW w:w="224" w:type="pct"/>
                  <w:tcBorders>
                    <w:top w:val="single" w:sz="4" w:space="0" w:color="auto"/>
                    <w:left w:val="nil"/>
                    <w:bottom w:val="nil"/>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 xml:space="preserve">　</w:t>
                  </w:r>
                </w:p>
              </w:tc>
              <w:tc>
                <w:tcPr>
                  <w:tcW w:w="223" w:type="pct"/>
                  <w:tcBorders>
                    <w:top w:val="single" w:sz="4" w:space="0" w:color="auto"/>
                    <w:left w:val="nil"/>
                    <w:bottom w:val="nil"/>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 xml:space="preserve">　</w:t>
                  </w:r>
                </w:p>
              </w:tc>
              <w:tc>
                <w:tcPr>
                  <w:tcW w:w="223" w:type="pct"/>
                  <w:tcBorders>
                    <w:top w:val="single" w:sz="4" w:space="0" w:color="auto"/>
                    <w:left w:val="nil"/>
                    <w:bottom w:val="nil"/>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 xml:space="preserve">　</w:t>
                  </w:r>
                </w:p>
              </w:tc>
              <w:tc>
                <w:tcPr>
                  <w:tcW w:w="223" w:type="pct"/>
                  <w:tcBorders>
                    <w:top w:val="single" w:sz="4" w:space="0" w:color="auto"/>
                    <w:left w:val="nil"/>
                    <w:bottom w:val="nil"/>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 xml:space="preserve">　</w:t>
                  </w:r>
                </w:p>
              </w:tc>
              <w:tc>
                <w:tcPr>
                  <w:tcW w:w="223" w:type="pct"/>
                  <w:tcBorders>
                    <w:top w:val="nil"/>
                    <w:left w:val="nil"/>
                    <w:bottom w:val="nil"/>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 xml:space="preserve">　</w:t>
                  </w:r>
                </w:p>
              </w:tc>
              <w:tc>
                <w:tcPr>
                  <w:tcW w:w="223" w:type="pct"/>
                  <w:tcBorders>
                    <w:top w:val="single" w:sz="4" w:space="0" w:color="auto"/>
                    <w:left w:val="nil"/>
                    <w:bottom w:val="nil"/>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 xml:space="preserve">　</w:t>
                  </w:r>
                </w:p>
              </w:tc>
              <w:tc>
                <w:tcPr>
                  <w:tcW w:w="223" w:type="pct"/>
                  <w:tcBorders>
                    <w:top w:val="single" w:sz="4" w:space="0" w:color="auto"/>
                    <w:left w:val="nil"/>
                    <w:bottom w:val="nil"/>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 xml:space="preserve">　</w:t>
                  </w:r>
                </w:p>
              </w:tc>
              <w:tc>
                <w:tcPr>
                  <w:tcW w:w="221" w:type="pct"/>
                  <w:tcBorders>
                    <w:top w:val="nil"/>
                    <w:left w:val="nil"/>
                    <w:bottom w:val="nil"/>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 xml:space="preserve">　</w:t>
                  </w:r>
                </w:p>
              </w:tc>
              <w:tc>
                <w:tcPr>
                  <w:tcW w:w="221"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 xml:space="preserve">　</w:t>
                  </w:r>
                </w:p>
              </w:tc>
            </w:tr>
            <w:tr w:rsidR="009A2289" w:rsidRPr="00147F92" w:rsidTr="00A73D7F">
              <w:trPr>
                <w:trHeight w:val="342"/>
                <w:jc w:val="center"/>
              </w:trPr>
              <w:tc>
                <w:tcPr>
                  <w:tcW w:w="216" w:type="pct"/>
                  <w:vMerge/>
                  <w:tcBorders>
                    <w:top w:val="nil"/>
                    <w:left w:val="single" w:sz="4" w:space="0" w:color="auto"/>
                    <w:bottom w:val="single" w:sz="4" w:space="0" w:color="auto"/>
                    <w:right w:val="single" w:sz="4" w:space="0" w:color="auto"/>
                  </w:tcBorders>
                  <w:vAlign w:val="center"/>
                  <w:hideMark/>
                </w:tcPr>
                <w:p w:rsidR="009A2289" w:rsidRPr="00147F92" w:rsidRDefault="009A2289" w:rsidP="00A73D7F">
                  <w:pPr>
                    <w:widowControl/>
                    <w:autoSpaceDE/>
                    <w:autoSpaceDN/>
                    <w:rPr>
                      <w:b/>
                      <w:bCs/>
                      <w:color w:val="000000"/>
                      <w:sz w:val="21"/>
                      <w:szCs w:val="21"/>
                      <w:lang w:val="en-US" w:bidi="ar-SA"/>
                    </w:rPr>
                  </w:pPr>
                </w:p>
              </w:tc>
              <w:tc>
                <w:tcPr>
                  <w:tcW w:w="225" w:type="pct"/>
                  <w:tcBorders>
                    <w:top w:val="nil"/>
                    <w:left w:val="nil"/>
                    <w:bottom w:val="single" w:sz="4" w:space="0" w:color="auto"/>
                    <w:right w:val="single" w:sz="4" w:space="0" w:color="auto"/>
                  </w:tcBorders>
                  <w:shd w:val="clear" w:color="auto" w:fill="auto"/>
                  <w:vAlign w:val="center"/>
                  <w:hideMark/>
                </w:tcPr>
                <w:p w:rsidR="009A2289" w:rsidRPr="00147F92" w:rsidRDefault="009A2289" w:rsidP="00A73D7F">
                  <w:pPr>
                    <w:widowControl/>
                    <w:autoSpaceDE/>
                    <w:autoSpaceDN/>
                    <w:jc w:val="center"/>
                    <w:rPr>
                      <w:b/>
                      <w:bCs/>
                      <w:color w:val="000000"/>
                      <w:sz w:val="21"/>
                      <w:szCs w:val="21"/>
                      <w:lang w:val="en-US" w:bidi="ar-SA"/>
                    </w:rPr>
                  </w:pPr>
                  <w:r w:rsidRPr="00147F92">
                    <w:rPr>
                      <w:rFonts w:hint="eastAsia"/>
                      <w:b/>
                      <w:bCs/>
                      <w:color w:val="000000"/>
                      <w:sz w:val="21"/>
                      <w:szCs w:val="21"/>
                      <w:lang w:val="en-US" w:bidi="ar-SA"/>
                    </w:rPr>
                    <w:t>选</w:t>
                  </w:r>
                  <w:r w:rsidRPr="00147F92">
                    <w:rPr>
                      <w:rFonts w:hint="eastAsia"/>
                      <w:b/>
                      <w:bCs/>
                      <w:color w:val="000000"/>
                      <w:sz w:val="21"/>
                      <w:szCs w:val="21"/>
                      <w:lang w:val="en-US" w:bidi="ar-SA"/>
                    </w:rPr>
                    <w:lastRenderedPageBreak/>
                    <w:t>修</w:t>
                  </w:r>
                </w:p>
              </w:tc>
              <w:tc>
                <w:tcPr>
                  <w:tcW w:w="1215" w:type="pct"/>
                  <w:gridSpan w:val="2"/>
                  <w:tcBorders>
                    <w:top w:val="single" w:sz="4" w:space="0" w:color="auto"/>
                    <w:left w:val="nil"/>
                    <w:bottom w:val="single" w:sz="4" w:space="0" w:color="auto"/>
                    <w:right w:val="single" w:sz="4" w:space="0" w:color="000000"/>
                  </w:tcBorders>
                  <w:shd w:val="clear" w:color="auto" w:fill="auto"/>
                  <w:vAlign w:val="center"/>
                  <w:hideMark/>
                </w:tcPr>
                <w:p w:rsidR="009A2289" w:rsidRPr="00147F92" w:rsidRDefault="009A2289" w:rsidP="00A73D7F">
                  <w:pPr>
                    <w:widowControl/>
                    <w:autoSpaceDE/>
                    <w:autoSpaceDN/>
                    <w:rPr>
                      <w:b/>
                      <w:bCs/>
                      <w:color w:val="000000"/>
                      <w:sz w:val="21"/>
                      <w:szCs w:val="21"/>
                      <w:lang w:val="en-US" w:bidi="ar-SA"/>
                    </w:rPr>
                  </w:pPr>
                  <w:r w:rsidRPr="00147F92">
                    <w:rPr>
                      <w:rFonts w:hint="eastAsia"/>
                      <w:b/>
                      <w:bCs/>
                      <w:color w:val="000000"/>
                      <w:sz w:val="21"/>
                      <w:szCs w:val="21"/>
                      <w:lang w:val="en-US" w:bidi="ar-SA"/>
                    </w:rPr>
                    <w:lastRenderedPageBreak/>
                    <w:t>通识选修课（</w:t>
                  </w:r>
                  <w:proofErr w:type="gramStart"/>
                  <w:r w:rsidRPr="00147F92">
                    <w:rPr>
                      <w:rFonts w:hint="eastAsia"/>
                      <w:b/>
                      <w:bCs/>
                      <w:color w:val="000000"/>
                      <w:sz w:val="21"/>
                      <w:szCs w:val="21"/>
                      <w:lang w:val="en-US" w:bidi="ar-SA"/>
                    </w:rPr>
                    <w:t>见通识</w:t>
                  </w:r>
                  <w:proofErr w:type="gramEnd"/>
                  <w:r w:rsidRPr="00147F92">
                    <w:rPr>
                      <w:rFonts w:hint="eastAsia"/>
                      <w:b/>
                      <w:bCs/>
                      <w:color w:val="000000"/>
                      <w:sz w:val="21"/>
                      <w:szCs w:val="21"/>
                      <w:lang w:val="en-US" w:bidi="ar-SA"/>
                    </w:rPr>
                    <w:lastRenderedPageBreak/>
                    <w:t>选修课表）</w:t>
                  </w:r>
                </w:p>
              </w:tc>
              <w:tc>
                <w:tcPr>
                  <w:tcW w:w="221"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lastRenderedPageBreak/>
                    <w:t xml:space="preserve">　</w:t>
                  </w:r>
                </w:p>
              </w:tc>
              <w:tc>
                <w:tcPr>
                  <w:tcW w:w="239"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8</w:t>
                  </w:r>
                </w:p>
              </w:tc>
              <w:tc>
                <w:tcPr>
                  <w:tcW w:w="221"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12</w:t>
                  </w:r>
                  <w:r w:rsidRPr="00147F92">
                    <w:rPr>
                      <w:rFonts w:hint="eastAsia"/>
                      <w:color w:val="000000"/>
                      <w:sz w:val="21"/>
                      <w:szCs w:val="21"/>
                      <w:lang w:val="en-US" w:bidi="ar-SA"/>
                    </w:rPr>
                    <w:lastRenderedPageBreak/>
                    <w:t>8</w:t>
                  </w:r>
                </w:p>
              </w:tc>
              <w:tc>
                <w:tcPr>
                  <w:tcW w:w="221" w:type="pct"/>
                  <w:tcBorders>
                    <w:top w:val="single" w:sz="4" w:space="0" w:color="auto"/>
                    <w:left w:val="nil"/>
                    <w:bottom w:val="nil"/>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lastRenderedPageBreak/>
                    <w:t>12</w:t>
                  </w:r>
                  <w:r w:rsidRPr="00147F92">
                    <w:rPr>
                      <w:rFonts w:hint="eastAsia"/>
                      <w:color w:val="000000"/>
                      <w:sz w:val="21"/>
                      <w:szCs w:val="21"/>
                      <w:lang w:val="en-US" w:bidi="ar-SA"/>
                    </w:rPr>
                    <w:lastRenderedPageBreak/>
                    <w:t>8</w:t>
                  </w:r>
                </w:p>
              </w:tc>
              <w:tc>
                <w:tcPr>
                  <w:tcW w:w="221" w:type="pct"/>
                  <w:tcBorders>
                    <w:top w:val="single" w:sz="4" w:space="0" w:color="auto"/>
                    <w:left w:val="nil"/>
                    <w:bottom w:val="nil"/>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lastRenderedPageBreak/>
                    <w:t xml:space="preserve">　</w:t>
                  </w:r>
                </w:p>
              </w:tc>
              <w:tc>
                <w:tcPr>
                  <w:tcW w:w="216" w:type="pct"/>
                  <w:tcBorders>
                    <w:top w:val="nil"/>
                    <w:left w:val="nil"/>
                    <w:bottom w:val="nil"/>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 xml:space="preserve">　</w:t>
                  </w:r>
                </w:p>
              </w:tc>
              <w:tc>
                <w:tcPr>
                  <w:tcW w:w="224" w:type="pct"/>
                  <w:tcBorders>
                    <w:top w:val="single" w:sz="4" w:space="0" w:color="auto"/>
                    <w:left w:val="nil"/>
                    <w:bottom w:val="nil"/>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 xml:space="preserve">　</w:t>
                  </w:r>
                </w:p>
              </w:tc>
              <w:tc>
                <w:tcPr>
                  <w:tcW w:w="223" w:type="pct"/>
                  <w:tcBorders>
                    <w:top w:val="single" w:sz="4" w:space="0" w:color="auto"/>
                    <w:left w:val="nil"/>
                    <w:bottom w:val="nil"/>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 xml:space="preserve">　</w:t>
                  </w:r>
                </w:p>
              </w:tc>
              <w:tc>
                <w:tcPr>
                  <w:tcW w:w="223" w:type="pct"/>
                  <w:tcBorders>
                    <w:top w:val="single" w:sz="4" w:space="0" w:color="auto"/>
                    <w:left w:val="nil"/>
                    <w:bottom w:val="nil"/>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 xml:space="preserve">　</w:t>
                  </w:r>
                </w:p>
              </w:tc>
              <w:tc>
                <w:tcPr>
                  <w:tcW w:w="223" w:type="pct"/>
                  <w:tcBorders>
                    <w:top w:val="single" w:sz="4" w:space="0" w:color="auto"/>
                    <w:left w:val="nil"/>
                    <w:bottom w:val="nil"/>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 xml:space="preserve">　</w:t>
                  </w:r>
                </w:p>
              </w:tc>
              <w:tc>
                <w:tcPr>
                  <w:tcW w:w="223" w:type="pct"/>
                  <w:tcBorders>
                    <w:top w:val="single" w:sz="4" w:space="0" w:color="auto"/>
                    <w:left w:val="nil"/>
                    <w:bottom w:val="nil"/>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 xml:space="preserve">　</w:t>
                  </w:r>
                </w:p>
              </w:tc>
              <w:tc>
                <w:tcPr>
                  <w:tcW w:w="223" w:type="pct"/>
                  <w:tcBorders>
                    <w:top w:val="single" w:sz="4" w:space="0" w:color="auto"/>
                    <w:left w:val="nil"/>
                    <w:bottom w:val="nil"/>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 xml:space="preserve">　</w:t>
                  </w:r>
                </w:p>
              </w:tc>
              <w:tc>
                <w:tcPr>
                  <w:tcW w:w="223" w:type="pct"/>
                  <w:tcBorders>
                    <w:top w:val="single" w:sz="4" w:space="0" w:color="auto"/>
                    <w:left w:val="nil"/>
                    <w:bottom w:val="nil"/>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 xml:space="preserve">　</w:t>
                  </w:r>
                </w:p>
              </w:tc>
              <w:tc>
                <w:tcPr>
                  <w:tcW w:w="221" w:type="pct"/>
                  <w:tcBorders>
                    <w:top w:val="single" w:sz="4" w:space="0" w:color="auto"/>
                    <w:left w:val="nil"/>
                    <w:bottom w:val="nil"/>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 xml:space="preserve">　</w:t>
                  </w:r>
                </w:p>
              </w:tc>
              <w:tc>
                <w:tcPr>
                  <w:tcW w:w="221"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 xml:space="preserve">　</w:t>
                  </w:r>
                </w:p>
              </w:tc>
            </w:tr>
            <w:tr w:rsidR="009A2289" w:rsidRPr="00147F92" w:rsidTr="00A73D7F">
              <w:trPr>
                <w:trHeight w:val="342"/>
                <w:jc w:val="center"/>
              </w:trPr>
              <w:tc>
                <w:tcPr>
                  <w:tcW w:w="216" w:type="pct"/>
                  <w:vMerge/>
                  <w:tcBorders>
                    <w:top w:val="nil"/>
                    <w:left w:val="single" w:sz="4" w:space="0" w:color="auto"/>
                    <w:bottom w:val="single" w:sz="4" w:space="0" w:color="auto"/>
                    <w:right w:val="single" w:sz="4" w:space="0" w:color="auto"/>
                  </w:tcBorders>
                  <w:vAlign w:val="center"/>
                  <w:hideMark/>
                </w:tcPr>
                <w:p w:rsidR="009A2289" w:rsidRPr="00147F92" w:rsidRDefault="009A2289" w:rsidP="00A73D7F">
                  <w:pPr>
                    <w:widowControl/>
                    <w:autoSpaceDE/>
                    <w:autoSpaceDN/>
                    <w:rPr>
                      <w:b/>
                      <w:bCs/>
                      <w:color w:val="000000"/>
                      <w:sz w:val="21"/>
                      <w:szCs w:val="21"/>
                      <w:lang w:val="en-US" w:bidi="ar-SA"/>
                    </w:rPr>
                  </w:pPr>
                </w:p>
              </w:tc>
              <w:tc>
                <w:tcPr>
                  <w:tcW w:w="1440" w:type="pct"/>
                  <w:gridSpan w:val="3"/>
                  <w:tcBorders>
                    <w:top w:val="single" w:sz="4" w:space="0" w:color="auto"/>
                    <w:left w:val="nil"/>
                    <w:bottom w:val="single" w:sz="4" w:space="0" w:color="auto"/>
                    <w:right w:val="single" w:sz="4" w:space="0" w:color="000000"/>
                  </w:tcBorders>
                  <w:shd w:val="clear" w:color="auto" w:fill="auto"/>
                  <w:vAlign w:val="center"/>
                  <w:hideMark/>
                </w:tcPr>
                <w:p w:rsidR="009A2289" w:rsidRPr="00147F92" w:rsidRDefault="009A2289" w:rsidP="00A73D7F">
                  <w:pPr>
                    <w:widowControl/>
                    <w:autoSpaceDE/>
                    <w:autoSpaceDN/>
                    <w:rPr>
                      <w:b/>
                      <w:bCs/>
                      <w:color w:val="000000"/>
                      <w:sz w:val="21"/>
                      <w:szCs w:val="21"/>
                      <w:lang w:val="en-US" w:bidi="ar-SA"/>
                    </w:rPr>
                  </w:pPr>
                  <w:r w:rsidRPr="00147F92">
                    <w:rPr>
                      <w:rFonts w:hint="eastAsia"/>
                      <w:b/>
                      <w:bCs/>
                      <w:color w:val="000000"/>
                      <w:sz w:val="21"/>
                      <w:szCs w:val="21"/>
                      <w:lang w:val="en-US" w:bidi="ar-SA"/>
                    </w:rPr>
                    <w:t>通识教育平台学分学时合计</w:t>
                  </w:r>
                </w:p>
              </w:tc>
              <w:tc>
                <w:tcPr>
                  <w:tcW w:w="221"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 xml:space="preserve">　</w:t>
                  </w:r>
                </w:p>
              </w:tc>
              <w:tc>
                <w:tcPr>
                  <w:tcW w:w="239"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b/>
                      <w:bCs/>
                      <w:color w:val="000000"/>
                      <w:sz w:val="21"/>
                      <w:szCs w:val="21"/>
                      <w:lang w:val="en-US" w:bidi="ar-SA"/>
                    </w:rPr>
                  </w:pPr>
                  <w:r w:rsidRPr="00147F92">
                    <w:rPr>
                      <w:rFonts w:hint="eastAsia"/>
                      <w:b/>
                      <w:bCs/>
                      <w:color w:val="000000"/>
                      <w:sz w:val="21"/>
                      <w:szCs w:val="21"/>
                      <w:lang w:val="en-US" w:bidi="ar-SA"/>
                    </w:rPr>
                    <w:t>51</w:t>
                  </w:r>
                </w:p>
              </w:tc>
              <w:tc>
                <w:tcPr>
                  <w:tcW w:w="221"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b/>
                      <w:bCs/>
                      <w:color w:val="000000"/>
                      <w:sz w:val="21"/>
                      <w:szCs w:val="21"/>
                      <w:lang w:val="en-US" w:bidi="ar-SA"/>
                    </w:rPr>
                  </w:pPr>
                  <w:r w:rsidRPr="00147F92">
                    <w:rPr>
                      <w:rFonts w:hint="eastAsia"/>
                      <w:b/>
                      <w:bCs/>
                      <w:color w:val="000000"/>
                      <w:sz w:val="21"/>
                      <w:szCs w:val="21"/>
                      <w:lang w:val="en-US" w:bidi="ar-SA"/>
                    </w:rPr>
                    <w:t>812</w:t>
                  </w:r>
                </w:p>
              </w:tc>
              <w:tc>
                <w:tcPr>
                  <w:tcW w:w="221" w:type="pct"/>
                  <w:tcBorders>
                    <w:top w:val="single" w:sz="4" w:space="0" w:color="auto"/>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b/>
                      <w:bCs/>
                      <w:color w:val="000000"/>
                      <w:sz w:val="21"/>
                      <w:szCs w:val="21"/>
                      <w:lang w:val="en-US" w:bidi="ar-SA"/>
                    </w:rPr>
                  </w:pPr>
                  <w:r w:rsidRPr="00147F92">
                    <w:rPr>
                      <w:rFonts w:hint="eastAsia"/>
                      <w:b/>
                      <w:bCs/>
                      <w:color w:val="000000"/>
                      <w:sz w:val="21"/>
                      <w:szCs w:val="21"/>
                      <w:lang w:val="en-US" w:bidi="ar-SA"/>
                    </w:rPr>
                    <w:t>608</w:t>
                  </w:r>
                </w:p>
              </w:tc>
              <w:tc>
                <w:tcPr>
                  <w:tcW w:w="221" w:type="pct"/>
                  <w:tcBorders>
                    <w:top w:val="single" w:sz="4" w:space="0" w:color="auto"/>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b/>
                      <w:bCs/>
                      <w:color w:val="000000"/>
                      <w:sz w:val="21"/>
                      <w:szCs w:val="21"/>
                      <w:lang w:val="en-US" w:bidi="ar-SA"/>
                    </w:rPr>
                  </w:pPr>
                  <w:r w:rsidRPr="00147F92">
                    <w:rPr>
                      <w:rFonts w:hint="eastAsia"/>
                      <w:b/>
                      <w:bCs/>
                      <w:color w:val="000000"/>
                      <w:sz w:val="21"/>
                      <w:szCs w:val="21"/>
                      <w:lang w:val="en-US" w:bidi="ar-SA"/>
                    </w:rPr>
                    <w:t>204</w:t>
                  </w:r>
                </w:p>
              </w:tc>
              <w:tc>
                <w:tcPr>
                  <w:tcW w:w="216" w:type="pct"/>
                  <w:tcBorders>
                    <w:top w:val="single" w:sz="4" w:space="0" w:color="auto"/>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 xml:space="preserve">　</w:t>
                  </w:r>
                </w:p>
              </w:tc>
              <w:tc>
                <w:tcPr>
                  <w:tcW w:w="224" w:type="pct"/>
                  <w:tcBorders>
                    <w:top w:val="single" w:sz="4" w:space="0" w:color="auto"/>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 xml:space="preserve">　</w:t>
                  </w:r>
                </w:p>
              </w:tc>
              <w:tc>
                <w:tcPr>
                  <w:tcW w:w="223" w:type="pct"/>
                  <w:tcBorders>
                    <w:top w:val="single" w:sz="4" w:space="0" w:color="auto"/>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 xml:space="preserve">　</w:t>
                  </w:r>
                </w:p>
              </w:tc>
              <w:tc>
                <w:tcPr>
                  <w:tcW w:w="223" w:type="pct"/>
                  <w:tcBorders>
                    <w:top w:val="single" w:sz="4" w:space="0" w:color="auto"/>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 xml:space="preserve">　</w:t>
                  </w:r>
                </w:p>
              </w:tc>
              <w:tc>
                <w:tcPr>
                  <w:tcW w:w="223" w:type="pct"/>
                  <w:tcBorders>
                    <w:top w:val="single" w:sz="4" w:space="0" w:color="auto"/>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 xml:space="preserve">　</w:t>
                  </w:r>
                </w:p>
              </w:tc>
              <w:tc>
                <w:tcPr>
                  <w:tcW w:w="223" w:type="pct"/>
                  <w:tcBorders>
                    <w:top w:val="single" w:sz="4" w:space="0" w:color="auto"/>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 xml:space="preserve">　</w:t>
                  </w:r>
                </w:p>
              </w:tc>
              <w:tc>
                <w:tcPr>
                  <w:tcW w:w="223" w:type="pct"/>
                  <w:tcBorders>
                    <w:top w:val="single" w:sz="4" w:space="0" w:color="auto"/>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 xml:space="preserve">　</w:t>
                  </w:r>
                </w:p>
              </w:tc>
              <w:tc>
                <w:tcPr>
                  <w:tcW w:w="223" w:type="pct"/>
                  <w:tcBorders>
                    <w:top w:val="single" w:sz="4" w:space="0" w:color="auto"/>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 xml:space="preserve">　</w:t>
                  </w:r>
                </w:p>
              </w:tc>
              <w:tc>
                <w:tcPr>
                  <w:tcW w:w="221" w:type="pct"/>
                  <w:tcBorders>
                    <w:top w:val="single" w:sz="4" w:space="0" w:color="auto"/>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 xml:space="preserve">　</w:t>
                  </w:r>
                </w:p>
              </w:tc>
              <w:tc>
                <w:tcPr>
                  <w:tcW w:w="221"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 xml:space="preserve">　</w:t>
                  </w:r>
                </w:p>
              </w:tc>
            </w:tr>
            <w:tr w:rsidR="009A2289" w:rsidRPr="00147F92" w:rsidTr="00A73D7F">
              <w:trPr>
                <w:trHeight w:val="342"/>
                <w:jc w:val="center"/>
              </w:trPr>
              <w:tc>
                <w:tcPr>
                  <w:tcW w:w="216" w:type="pct"/>
                  <w:vMerge w:val="restart"/>
                  <w:tcBorders>
                    <w:top w:val="nil"/>
                    <w:left w:val="single" w:sz="4" w:space="0" w:color="auto"/>
                    <w:bottom w:val="single" w:sz="4" w:space="0" w:color="auto"/>
                    <w:right w:val="single" w:sz="4" w:space="0" w:color="auto"/>
                  </w:tcBorders>
                  <w:shd w:val="clear" w:color="auto" w:fill="auto"/>
                  <w:vAlign w:val="center"/>
                  <w:hideMark/>
                </w:tcPr>
                <w:p w:rsidR="009A2289" w:rsidRPr="00147F92" w:rsidRDefault="009A2289" w:rsidP="00A73D7F">
                  <w:pPr>
                    <w:widowControl/>
                    <w:autoSpaceDE/>
                    <w:autoSpaceDN/>
                    <w:jc w:val="center"/>
                    <w:rPr>
                      <w:b/>
                      <w:bCs/>
                      <w:color w:val="000000"/>
                      <w:sz w:val="21"/>
                      <w:szCs w:val="21"/>
                      <w:lang w:val="en-US" w:bidi="ar-SA"/>
                    </w:rPr>
                  </w:pPr>
                  <w:r w:rsidRPr="00147F92">
                    <w:rPr>
                      <w:rFonts w:hint="eastAsia"/>
                      <w:b/>
                      <w:bCs/>
                      <w:color w:val="000000"/>
                      <w:sz w:val="21"/>
                      <w:szCs w:val="21"/>
                      <w:lang w:val="en-US" w:bidi="ar-SA"/>
                    </w:rPr>
                    <w:t>学科基础平台</w:t>
                  </w:r>
                </w:p>
              </w:tc>
              <w:tc>
                <w:tcPr>
                  <w:tcW w:w="225" w:type="pct"/>
                  <w:vMerge w:val="restart"/>
                  <w:tcBorders>
                    <w:top w:val="nil"/>
                    <w:left w:val="single" w:sz="4" w:space="0" w:color="auto"/>
                    <w:bottom w:val="nil"/>
                    <w:right w:val="single" w:sz="4" w:space="0" w:color="auto"/>
                  </w:tcBorders>
                  <w:shd w:val="clear" w:color="auto" w:fill="auto"/>
                  <w:noWrap/>
                  <w:textDirection w:val="tbRlV"/>
                  <w:vAlign w:val="center"/>
                  <w:hideMark/>
                </w:tcPr>
                <w:p w:rsidR="009A2289" w:rsidRPr="00147F92" w:rsidRDefault="009A2289" w:rsidP="00A73D7F">
                  <w:pPr>
                    <w:widowControl/>
                    <w:autoSpaceDE/>
                    <w:autoSpaceDN/>
                    <w:jc w:val="center"/>
                    <w:rPr>
                      <w:b/>
                      <w:bCs/>
                      <w:color w:val="000000"/>
                      <w:sz w:val="21"/>
                      <w:szCs w:val="21"/>
                      <w:lang w:val="en-US" w:bidi="ar-SA"/>
                    </w:rPr>
                  </w:pPr>
                  <w:r w:rsidRPr="00147F92">
                    <w:rPr>
                      <w:rFonts w:hint="eastAsia"/>
                      <w:b/>
                      <w:bCs/>
                      <w:color w:val="000000"/>
                      <w:sz w:val="21"/>
                      <w:szCs w:val="21"/>
                      <w:lang w:val="en-US" w:bidi="ar-SA"/>
                    </w:rPr>
                    <w:t>必修</w:t>
                  </w:r>
                </w:p>
              </w:tc>
              <w:tc>
                <w:tcPr>
                  <w:tcW w:w="432" w:type="pct"/>
                  <w:tcBorders>
                    <w:top w:val="nil"/>
                    <w:left w:val="nil"/>
                    <w:bottom w:val="single" w:sz="4" w:space="0" w:color="auto"/>
                    <w:right w:val="single" w:sz="4" w:space="0" w:color="auto"/>
                  </w:tcBorders>
                  <w:shd w:val="clear" w:color="auto" w:fill="auto"/>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 xml:space="preserve">　</w:t>
                  </w:r>
                </w:p>
              </w:tc>
              <w:tc>
                <w:tcPr>
                  <w:tcW w:w="783"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rPr>
                      <w:color w:val="000000"/>
                      <w:sz w:val="21"/>
                      <w:szCs w:val="21"/>
                      <w:lang w:val="en-US" w:bidi="ar-SA"/>
                    </w:rPr>
                  </w:pPr>
                  <w:r w:rsidRPr="00147F92">
                    <w:rPr>
                      <w:rFonts w:hint="eastAsia"/>
                      <w:color w:val="000000"/>
                      <w:sz w:val="21"/>
                      <w:szCs w:val="21"/>
                      <w:lang w:val="en-US" w:bidi="ar-SA"/>
                    </w:rPr>
                    <w:t>艺术学概论</w:t>
                  </w:r>
                </w:p>
              </w:tc>
              <w:tc>
                <w:tcPr>
                  <w:tcW w:w="221"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 xml:space="preserve">1 </w:t>
                  </w:r>
                </w:p>
              </w:tc>
              <w:tc>
                <w:tcPr>
                  <w:tcW w:w="239"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3</w:t>
                  </w:r>
                </w:p>
              </w:tc>
              <w:tc>
                <w:tcPr>
                  <w:tcW w:w="221"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48</w:t>
                  </w:r>
                </w:p>
              </w:tc>
              <w:tc>
                <w:tcPr>
                  <w:tcW w:w="221"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48</w:t>
                  </w:r>
                </w:p>
              </w:tc>
              <w:tc>
                <w:tcPr>
                  <w:tcW w:w="221"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 xml:space="preserve">　</w:t>
                  </w:r>
                </w:p>
              </w:tc>
              <w:tc>
                <w:tcPr>
                  <w:tcW w:w="216" w:type="pct"/>
                  <w:tcBorders>
                    <w:top w:val="nil"/>
                    <w:left w:val="nil"/>
                    <w:bottom w:val="single" w:sz="4" w:space="0" w:color="auto"/>
                    <w:right w:val="single" w:sz="4" w:space="0" w:color="auto"/>
                  </w:tcBorders>
                  <w:shd w:val="clear" w:color="auto" w:fill="auto"/>
                  <w:noWrap/>
                  <w:vAlign w:val="bottom"/>
                  <w:hideMark/>
                </w:tcPr>
                <w:p w:rsidR="009A2289" w:rsidRPr="00147F92" w:rsidRDefault="009A2289" w:rsidP="00A73D7F">
                  <w:pPr>
                    <w:widowControl/>
                    <w:autoSpaceDE/>
                    <w:autoSpaceDN/>
                    <w:rPr>
                      <w:color w:val="000000"/>
                      <w:sz w:val="21"/>
                      <w:szCs w:val="21"/>
                      <w:lang w:val="en-US" w:bidi="ar-SA"/>
                    </w:rPr>
                  </w:pPr>
                  <w:r w:rsidRPr="00147F92">
                    <w:rPr>
                      <w:rFonts w:hint="eastAsia"/>
                      <w:color w:val="000000"/>
                      <w:sz w:val="21"/>
                      <w:szCs w:val="21"/>
                      <w:lang w:val="en-US" w:bidi="ar-SA"/>
                    </w:rPr>
                    <w:t>4\12</w:t>
                  </w:r>
                </w:p>
              </w:tc>
              <w:tc>
                <w:tcPr>
                  <w:tcW w:w="224"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 xml:space="preserve">　</w:t>
                  </w:r>
                </w:p>
              </w:tc>
              <w:tc>
                <w:tcPr>
                  <w:tcW w:w="223"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 xml:space="preserve">　</w:t>
                  </w:r>
                </w:p>
              </w:tc>
              <w:tc>
                <w:tcPr>
                  <w:tcW w:w="223"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 xml:space="preserve">　</w:t>
                  </w:r>
                </w:p>
              </w:tc>
              <w:tc>
                <w:tcPr>
                  <w:tcW w:w="223"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 xml:space="preserve">　</w:t>
                  </w:r>
                </w:p>
              </w:tc>
              <w:tc>
                <w:tcPr>
                  <w:tcW w:w="223"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 xml:space="preserve">　</w:t>
                  </w:r>
                </w:p>
              </w:tc>
              <w:tc>
                <w:tcPr>
                  <w:tcW w:w="223"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 xml:space="preserve">　</w:t>
                  </w:r>
                </w:p>
              </w:tc>
              <w:tc>
                <w:tcPr>
                  <w:tcW w:w="223"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 xml:space="preserve">　</w:t>
                  </w:r>
                </w:p>
              </w:tc>
              <w:tc>
                <w:tcPr>
                  <w:tcW w:w="221"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考试</w:t>
                  </w:r>
                </w:p>
              </w:tc>
              <w:tc>
                <w:tcPr>
                  <w:tcW w:w="221"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艺术</w:t>
                  </w:r>
                </w:p>
              </w:tc>
            </w:tr>
            <w:tr w:rsidR="009A2289" w:rsidRPr="00147F92" w:rsidTr="00A73D7F">
              <w:trPr>
                <w:trHeight w:val="342"/>
                <w:jc w:val="center"/>
              </w:trPr>
              <w:tc>
                <w:tcPr>
                  <w:tcW w:w="216" w:type="pct"/>
                  <w:vMerge/>
                  <w:tcBorders>
                    <w:top w:val="nil"/>
                    <w:left w:val="single" w:sz="4" w:space="0" w:color="auto"/>
                    <w:bottom w:val="single" w:sz="4" w:space="0" w:color="auto"/>
                    <w:right w:val="single" w:sz="4" w:space="0" w:color="auto"/>
                  </w:tcBorders>
                  <w:vAlign w:val="center"/>
                  <w:hideMark/>
                </w:tcPr>
                <w:p w:rsidR="009A2289" w:rsidRPr="00147F92" w:rsidRDefault="009A2289" w:rsidP="00A73D7F">
                  <w:pPr>
                    <w:widowControl/>
                    <w:autoSpaceDE/>
                    <w:autoSpaceDN/>
                    <w:rPr>
                      <w:b/>
                      <w:bCs/>
                      <w:color w:val="000000"/>
                      <w:sz w:val="21"/>
                      <w:szCs w:val="21"/>
                      <w:lang w:val="en-US" w:bidi="ar-SA"/>
                    </w:rPr>
                  </w:pPr>
                </w:p>
              </w:tc>
              <w:tc>
                <w:tcPr>
                  <w:tcW w:w="225" w:type="pct"/>
                  <w:vMerge/>
                  <w:tcBorders>
                    <w:top w:val="nil"/>
                    <w:left w:val="single" w:sz="4" w:space="0" w:color="auto"/>
                    <w:bottom w:val="nil"/>
                    <w:right w:val="single" w:sz="4" w:space="0" w:color="auto"/>
                  </w:tcBorders>
                  <w:vAlign w:val="center"/>
                  <w:hideMark/>
                </w:tcPr>
                <w:p w:rsidR="009A2289" w:rsidRPr="00147F92" w:rsidRDefault="009A2289" w:rsidP="00A73D7F">
                  <w:pPr>
                    <w:widowControl/>
                    <w:autoSpaceDE/>
                    <w:autoSpaceDN/>
                    <w:rPr>
                      <w:b/>
                      <w:bCs/>
                      <w:color w:val="000000"/>
                      <w:sz w:val="21"/>
                      <w:szCs w:val="21"/>
                      <w:lang w:val="en-US" w:bidi="ar-SA"/>
                    </w:rPr>
                  </w:pPr>
                </w:p>
              </w:tc>
              <w:tc>
                <w:tcPr>
                  <w:tcW w:w="432" w:type="pct"/>
                  <w:tcBorders>
                    <w:top w:val="nil"/>
                    <w:left w:val="nil"/>
                    <w:bottom w:val="single" w:sz="4" w:space="0" w:color="auto"/>
                    <w:right w:val="single" w:sz="4" w:space="0" w:color="auto"/>
                  </w:tcBorders>
                  <w:shd w:val="clear" w:color="auto" w:fill="auto"/>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 xml:space="preserve">　</w:t>
                  </w:r>
                </w:p>
              </w:tc>
              <w:tc>
                <w:tcPr>
                  <w:tcW w:w="783"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rPr>
                      <w:color w:val="000000"/>
                      <w:sz w:val="21"/>
                      <w:szCs w:val="21"/>
                      <w:lang w:val="en-US" w:bidi="ar-SA"/>
                    </w:rPr>
                  </w:pPr>
                  <w:r w:rsidRPr="00147F92">
                    <w:rPr>
                      <w:rFonts w:hint="eastAsia"/>
                      <w:color w:val="000000"/>
                      <w:sz w:val="21"/>
                      <w:szCs w:val="21"/>
                      <w:lang w:val="en-US" w:bidi="ar-SA"/>
                    </w:rPr>
                    <w:t>管理学原理</w:t>
                  </w:r>
                </w:p>
              </w:tc>
              <w:tc>
                <w:tcPr>
                  <w:tcW w:w="221" w:type="pct"/>
                  <w:tcBorders>
                    <w:top w:val="nil"/>
                    <w:left w:val="nil"/>
                    <w:bottom w:val="single" w:sz="4" w:space="0" w:color="auto"/>
                    <w:right w:val="single" w:sz="4" w:space="0" w:color="auto"/>
                  </w:tcBorders>
                  <w:shd w:val="clear" w:color="auto" w:fill="auto"/>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 xml:space="preserve">1 </w:t>
                  </w:r>
                </w:p>
              </w:tc>
              <w:tc>
                <w:tcPr>
                  <w:tcW w:w="239"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3</w:t>
                  </w:r>
                </w:p>
              </w:tc>
              <w:tc>
                <w:tcPr>
                  <w:tcW w:w="221"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48</w:t>
                  </w:r>
                </w:p>
              </w:tc>
              <w:tc>
                <w:tcPr>
                  <w:tcW w:w="221"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36</w:t>
                  </w:r>
                </w:p>
              </w:tc>
              <w:tc>
                <w:tcPr>
                  <w:tcW w:w="221"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12</w:t>
                  </w:r>
                </w:p>
              </w:tc>
              <w:tc>
                <w:tcPr>
                  <w:tcW w:w="216" w:type="pct"/>
                  <w:tcBorders>
                    <w:top w:val="nil"/>
                    <w:left w:val="nil"/>
                    <w:bottom w:val="single" w:sz="4" w:space="0" w:color="auto"/>
                    <w:right w:val="single" w:sz="4" w:space="0" w:color="auto"/>
                  </w:tcBorders>
                  <w:shd w:val="clear" w:color="auto" w:fill="auto"/>
                  <w:noWrap/>
                  <w:vAlign w:val="bottom"/>
                  <w:hideMark/>
                </w:tcPr>
                <w:p w:rsidR="009A2289" w:rsidRPr="00147F92" w:rsidRDefault="009A2289" w:rsidP="00A73D7F">
                  <w:pPr>
                    <w:widowControl/>
                    <w:autoSpaceDE/>
                    <w:autoSpaceDN/>
                    <w:rPr>
                      <w:color w:val="000000"/>
                      <w:sz w:val="21"/>
                      <w:szCs w:val="21"/>
                      <w:lang w:val="en-US" w:bidi="ar-SA"/>
                    </w:rPr>
                  </w:pPr>
                  <w:r w:rsidRPr="00147F92">
                    <w:rPr>
                      <w:rFonts w:hint="eastAsia"/>
                      <w:color w:val="000000"/>
                      <w:sz w:val="21"/>
                      <w:szCs w:val="21"/>
                      <w:lang w:val="en-US" w:bidi="ar-SA"/>
                    </w:rPr>
                    <w:t>4\12</w:t>
                  </w:r>
                </w:p>
              </w:tc>
              <w:tc>
                <w:tcPr>
                  <w:tcW w:w="224"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 xml:space="preserve">　</w:t>
                  </w:r>
                </w:p>
              </w:tc>
              <w:tc>
                <w:tcPr>
                  <w:tcW w:w="223"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 xml:space="preserve">　</w:t>
                  </w:r>
                </w:p>
              </w:tc>
              <w:tc>
                <w:tcPr>
                  <w:tcW w:w="223"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 xml:space="preserve">　</w:t>
                  </w:r>
                </w:p>
              </w:tc>
              <w:tc>
                <w:tcPr>
                  <w:tcW w:w="223"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 xml:space="preserve">　</w:t>
                  </w:r>
                </w:p>
              </w:tc>
              <w:tc>
                <w:tcPr>
                  <w:tcW w:w="223"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 xml:space="preserve">　</w:t>
                  </w:r>
                </w:p>
              </w:tc>
              <w:tc>
                <w:tcPr>
                  <w:tcW w:w="223"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 xml:space="preserve">　</w:t>
                  </w:r>
                </w:p>
              </w:tc>
              <w:tc>
                <w:tcPr>
                  <w:tcW w:w="223"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 xml:space="preserve">　</w:t>
                  </w:r>
                </w:p>
              </w:tc>
              <w:tc>
                <w:tcPr>
                  <w:tcW w:w="221"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考试</w:t>
                  </w:r>
                </w:p>
              </w:tc>
              <w:tc>
                <w:tcPr>
                  <w:tcW w:w="221"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工商</w:t>
                  </w:r>
                </w:p>
              </w:tc>
            </w:tr>
            <w:tr w:rsidR="009A2289" w:rsidRPr="00147F92" w:rsidTr="00A73D7F">
              <w:trPr>
                <w:trHeight w:val="342"/>
                <w:jc w:val="center"/>
              </w:trPr>
              <w:tc>
                <w:tcPr>
                  <w:tcW w:w="216" w:type="pct"/>
                  <w:vMerge/>
                  <w:tcBorders>
                    <w:top w:val="nil"/>
                    <w:left w:val="single" w:sz="4" w:space="0" w:color="auto"/>
                    <w:bottom w:val="single" w:sz="4" w:space="0" w:color="auto"/>
                    <w:right w:val="single" w:sz="4" w:space="0" w:color="auto"/>
                  </w:tcBorders>
                  <w:vAlign w:val="center"/>
                  <w:hideMark/>
                </w:tcPr>
                <w:p w:rsidR="009A2289" w:rsidRPr="00147F92" w:rsidRDefault="009A2289" w:rsidP="00A73D7F">
                  <w:pPr>
                    <w:widowControl/>
                    <w:autoSpaceDE/>
                    <w:autoSpaceDN/>
                    <w:rPr>
                      <w:b/>
                      <w:bCs/>
                      <w:color w:val="000000"/>
                      <w:sz w:val="21"/>
                      <w:szCs w:val="21"/>
                      <w:lang w:val="en-US" w:bidi="ar-SA"/>
                    </w:rPr>
                  </w:pPr>
                </w:p>
              </w:tc>
              <w:tc>
                <w:tcPr>
                  <w:tcW w:w="225" w:type="pct"/>
                  <w:vMerge/>
                  <w:tcBorders>
                    <w:top w:val="nil"/>
                    <w:left w:val="single" w:sz="4" w:space="0" w:color="auto"/>
                    <w:bottom w:val="nil"/>
                    <w:right w:val="single" w:sz="4" w:space="0" w:color="auto"/>
                  </w:tcBorders>
                  <w:vAlign w:val="center"/>
                  <w:hideMark/>
                </w:tcPr>
                <w:p w:rsidR="009A2289" w:rsidRPr="00147F92" w:rsidRDefault="009A2289" w:rsidP="00A73D7F">
                  <w:pPr>
                    <w:widowControl/>
                    <w:autoSpaceDE/>
                    <w:autoSpaceDN/>
                    <w:rPr>
                      <w:b/>
                      <w:bCs/>
                      <w:color w:val="000000"/>
                      <w:sz w:val="21"/>
                      <w:szCs w:val="21"/>
                      <w:lang w:val="en-US" w:bidi="ar-SA"/>
                    </w:rPr>
                  </w:pPr>
                </w:p>
              </w:tc>
              <w:tc>
                <w:tcPr>
                  <w:tcW w:w="432" w:type="pct"/>
                  <w:tcBorders>
                    <w:top w:val="nil"/>
                    <w:left w:val="nil"/>
                    <w:bottom w:val="single" w:sz="4" w:space="0" w:color="auto"/>
                    <w:right w:val="single" w:sz="4" w:space="0" w:color="auto"/>
                  </w:tcBorders>
                  <w:shd w:val="clear" w:color="auto" w:fill="auto"/>
                  <w:noWrap/>
                  <w:hideMark/>
                </w:tcPr>
                <w:p w:rsidR="009A2289" w:rsidRPr="00147F92" w:rsidRDefault="009A2289" w:rsidP="00A73D7F">
                  <w:pPr>
                    <w:widowControl/>
                    <w:autoSpaceDE/>
                    <w:autoSpaceDN/>
                    <w:rPr>
                      <w:color w:val="000000"/>
                      <w:sz w:val="21"/>
                      <w:szCs w:val="21"/>
                      <w:lang w:val="en-US" w:bidi="ar-SA"/>
                    </w:rPr>
                  </w:pPr>
                </w:p>
              </w:tc>
              <w:tc>
                <w:tcPr>
                  <w:tcW w:w="783"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rPr>
                      <w:color w:val="000000"/>
                      <w:sz w:val="21"/>
                      <w:szCs w:val="21"/>
                      <w:lang w:val="en-US" w:bidi="ar-SA"/>
                    </w:rPr>
                  </w:pPr>
                  <w:r w:rsidRPr="00147F92">
                    <w:rPr>
                      <w:rFonts w:hint="eastAsia"/>
                      <w:color w:val="000000"/>
                      <w:sz w:val="21"/>
                      <w:szCs w:val="21"/>
                      <w:lang w:val="en-US" w:bidi="ar-SA"/>
                    </w:rPr>
                    <w:t>旅游学概论</w:t>
                  </w:r>
                </w:p>
              </w:tc>
              <w:tc>
                <w:tcPr>
                  <w:tcW w:w="221" w:type="pct"/>
                  <w:tcBorders>
                    <w:top w:val="nil"/>
                    <w:left w:val="nil"/>
                    <w:bottom w:val="single" w:sz="4" w:space="0" w:color="auto"/>
                    <w:right w:val="single" w:sz="4" w:space="0" w:color="auto"/>
                  </w:tcBorders>
                  <w:shd w:val="clear" w:color="auto" w:fill="auto"/>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 xml:space="preserve">2 </w:t>
                  </w:r>
                </w:p>
              </w:tc>
              <w:tc>
                <w:tcPr>
                  <w:tcW w:w="239" w:type="pct"/>
                  <w:tcBorders>
                    <w:top w:val="nil"/>
                    <w:left w:val="nil"/>
                    <w:bottom w:val="single" w:sz="4" w:space="0" w:color="auto"/>
                    <w:right w:val="single" w:sz="4" w:space="0" w:color="auto"/>
                  </w:tcBorders>
                  <w:shd w:val="clear" w:color="auto" w:fill="auto"/>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2</w:t>
                  </w:r>
                </w:p>
              </w:tc>
              <w:tc>
                <w:tcPr>
                  <w:tcW w:w="221" w:type="pct"/>
                  <w:tcBorders>
                    <w:top w:val="nil"/>
                    <w:left w:val="nil"/>
                    <w:bottom w:val="single" w:sz="4" w:space="0" w:color="auto"/>
                    <w:right w:val="single" w:sz="4" w:space="0" w:color="auto"/>
                  </w:tcBorders>
                  <w:shd w:val="clear" w:color="auto" w:fill="auto"/>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32</w:t>
                  </w:r>
                </w:p>
              </w:tc>
              <w:tc>
                <w:tcPr>
                  <w:tcW w:w="221" w:type="pct"/>
                  <w:tcBorders>
                    <w:top w:val="nil"/>
                    <w:left w:val="nil"/>
                    <w:bottom w:val="single" w:sz="4" w:space="0" w:color="auto"/>
                    <w:right w:val="single" w:sz="4" w:space="0" w:color="auto"/>
                  </w:tcBorders>
                  <w:shd w:val="clear" w:color="auto" w:fill="auto"/>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28</w:t>
                  </w:r>
                </w:p>
              </w:tc>
              <w:tc>
                <w:tcPr>
                  <w:tcW w:w="221" w:type="pct"/>
                  <w:tcBorders>
                    <w:top w:val="nil"/>
                    <w:left w:val="nil"/>
                    <w:bottom w:val="single" w:sz="4" w:space="0" w:color="auto"/>
                    <w:right w:val="single" w:sz="4" w:space="0" w:color="auto"/>
                  </w:tcBorders>
                  <w:shd w:val="clear" w:color="auto" w:fill="auto"/>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4</w:t>
                  </w:r>
                </w:p>
              </w:tc>
              <w:tc>
                <w:tcPr>
                  <w:tcW w:w="216" w:type="pct"/>
                  <w:tcBorders>
                    <w:top w:val="nil"/>
                    <w:left w:val="nil"/>
                    <w:bottom w:val="single" w:sz="4" w:space="0" w:color="auto"/>
                    <w:right w:val="single" w:sz="4" w:space="0" w:color="auto"/>
                  </w:tcBorders>
                  <w:shd w:val="clear" w:color="auto" w:fill="auto"/>
                  <w:noWrap/>
                  <w:vAlign w:val="bottom"/>
                  <w:hideMark/>
                </w:tcPr>
                <w:p w:rsidR="009A2289" w:rsidRPr="00147F92" w:rsidRDefault="009A2289" w:rsidP="00A73D7F">
                  <w:pPr>
                    <w:widowControl/>
                    <w:autoSpaceDE/>
                    <w:autoSpaceDN/>
                    <w:rPr>
                      <w:color w:val="000000"/>
                      <w:sz w:val="21"/>
                      <w:szCs w:val="21"/>
                      <w:lang w:val="en-US" w:bidi="ar-SA"/>
                    </w:rPr>
                  </w:pPr>
                  <w:r w:rsidRPr="00147F92">
                    <w:rPr>
                      <w:rFonts w:hint="eastAsia"/>
                      <w:color w:val="000000"/>
                      <w:sz w:val="21"/>
                      <w:szCs w:val="21"/>
                      <w:lang w:val="en-US" w:bidi="ar-SA"/>
                    </w:rPr>
                    <w:t xml:space="preserve">　</w:t>
                  </w:r>
                </w:p>
              </w:tc>
              <w:tc>
                <w:tcPr>
                  <w:tcW w:w="224" w:type="pct"/>
                  <w:tcBorders>
                    <w:top w:val="nil"/>
                    <w:left w:val="nil"/>
                    <w:bottom w:val="single" w:sz="4" w:space="0" w:color="auto"/>
                    <w:right w:val="single" w:sz="4" w:space="0" w:color="auto"/>
                  </w:tcBorders>
                  <w:shd w:val="clear" w:color="auto" w:fill="auto"/>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2</w:t>
                  </w:r>
                </w:p>
              </w:tc>
              <w:tc>
                <w:tcPr>
                  <w:tcW w:w="223" w:type="pct"/>
                  <w:tcBorders>
                    <w:top w:val="nil"/>
                    <w:left w:val="nil"/>
                    <w:bottom w:val="single" w:sz="4" w:space="0" w:color="auto"/>
                    <w:right w:val="single" w:sz="4" w:space="0" w:color="auto"/>
                  </w:tcBorders>
                  <w:shd w:val="clear" w:color="auto" w:fill="auto"/>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 xml:space="preserve">　</w:t>
                  </w:r>
                </w:p>
              </w:tc>
              <w:tc>
                <w:tcPr>
                  <w:tcW w:w="223"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 xml:space="preserve">　</w:t>
                  </w:r>
                </w:p>
              </w:tc>
              <w:tc>
                <w:tcPr>
                  <w:tcW w:w="223"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 xml:space="preserve">　</w:t>
                  </w:r>
                </w:p>
              </w:tc>
              <w:tc>
                <w:tcPr>
                  <w:tcW w:w="223"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 xml:space="preserve">　</w:t>
                  </w:r>
                </w:p>
              </w:tc>
              <w:tc>
                <w:tcPr>
                  <w:tcW w:w="223"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 xml:space="preserve">　</w:t>
                  </w:r>
                </w:p>
              </w:tc>
              <w:tc>
                <w:tcPr>
                  <w:tcW w:w="223"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 xml:space="preserve">　</w:t>
                  </w:r>
                </w:p>
              </w:tc>
              <w:tc>
                <w:tcPr>
                  <w:tcW w:w="221"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考试</w:t>
                  </w:r>
                </w:p>
              </w:tc>
              <w:tc>
                <w:tcPr>
                  <w:tcW w:w="221"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旅游</w:t>
                  </w:r>
                </w:p>
              </w:tc>
            </w:tr>
            <w:tr w:rsidR="009A2289" w:rsidRPr="00147F92" w:rsidTr="00A73D7F">
              <w:trPr>
                <w:trHeight w:val="342"/>
                <w:jc w:val="center"/>
              </w:trPr>
              <w:tc>
                <w:tcPr>
                  <w:tcW w:w="216" w:type="pct"/>
                  <w:vMerge/>
                  <w:tcBorders>
                    <w:top w:val="nil"/>
                    <w:left w:val="single" w:sz="4" w:space="0" w:color="auto"/>
                    <w:bottom w:val="single" w:sz="4" w:space="0" w:color="auto"/>
                    <w:right w:val="single" w:sz="4" w:space="0" w:color="auto"/>
                  </w:tcBorders>
                  <w:vAlign w:val="center"/>
                  <w:hideMark/>
                </w:tcPr>
                <w:p w:rsidR="009A2289" w:rsidRPr="00147F92" w:rsidRDefault="009A2289" w:rsidP="00A73D7F">
                  <w:pPr>
                    <w:widowControl/>
                    <w:autoSpaceDE/>
                    <w:autoSpaceDN/>
                    <w:rPr>
                      <w:b/>
                      <w:bCs/>
                      <w:color w:val="000000"/>
                      <w:sz w:val="21"/>
                      <w:szCs w:val="21"/>
                      <w:lang w:val="en-US" w:bidi="ar-SA"/>
                    </w:rPr>
                  </w:pPr>
                </w:p>
              </w:tc>
              <w:tc>
                <w:tcPr>
                  <w:tcW w:w="225" w:type="pct"/>
                  <w:vMerge/>
                  <w:tcBorders>
                    <w:top w:val="nil"/>
                    <w:left w:val="single" w:sz="4" w:space="0" w:color="auto"/>
                    <w:bottom w:val="nil"/>
                    <w:right w:val="single" w:sz="4" w:space="0" w:color="auto"/>
                  </w:tcBorders>
                  <w:vAlign w:val="center"/>
                  <w:hideMark/>
                </w:tcPr>
                <w:p w:rsidR="009A2289" w:rsidRPr="00147F92" w:rsidRDefault="009A2289" w:rsidP="00A73D7F">
                  <w:pPr>
                    <w:widowControl/>
                    <w:autoSpaceDE/>
                    <w:autoSpaceDN/>
                    <w:rPr>
                      <w:b/>
                      <w:bCs/>
                      <w:color w:val="000000"/>
                      <w:sz w:val="21"/>
                      <w:szCs w:val="21"/>
                      <w:lang w:val="en-US" w:bidi="ar-SA"/>
                    </w:rPr>
                  </w:pPr>
                </w:p>
              </w:tc>
              <w:tc>
                <w:tcPr>
                  <w:tcW w:w="432" w:type="pct"/>
                  <w:tcBorders>
                    <w:top w:val="nil"/>
                    <w:left w:val="nil"/>
                    <w:bottom w:val="single" w:sz="4" w:space="0" w:color="auto"/>
                    <w:right w:val="single" w:sz="4" w:space="0" w:color="auto"/>
                  </w:tcBorders>
                  <w:shd w:val="clear" w:color="auto" w:fill="auto"/>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 xml:space="preserve">　</w:t>
                  </w:r>
                </w:p>
              </w:tc>
              <w:tc>
                <w:tcPr>
                  <w:tcW w:w="783"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rPr>
                      <w:color w:val="000000"/>
                      <w:sz w:val="21"/>
                      <w:szCs w:val="21"/>
                      <w:lang w:val="en-US" w:bidi="ar-SA"/>
                    </w:rPr>
                  </w:pPr>
                  <w:r w:rsidRPr="00147F92">
                    <w:rPr>
                      <w:rFonts w:hint="eastAsia"/>
                      <w:color w:val="000000"/>
                      <w:sz w:val="21"/>
                      <w:szCs w:val="21"/>
                      <w:lang w:val="en-US" w:bidi="ar-SA"/>
                    </w:rPr>
                    <w:t>航空</w:t>
                  </w:r>
                  <w:proofErr w:type="gramStart"/>
                  <w:r w:rsidRPr="00147F92">
                    <w:rPr>
                      <w:rFonts w:hint="eastAsia"/>
                      <w:color w:val="000000"/>
                      <w:sz w:val="21"/>
                      <w:szCs w:val="21"/>
                      <w:lang w:val="en-US" w:bidi="ar-SA"/>
                    </w:rPr>
                    <w:t>服务学</w:t>
                  </w:r>
                  <w:proofErr w:type="gramEnd"/>
                  <w:r w:rsidRPr="00147F92">
                    <w:rPr>
                      <w:rFonts w:hint="eastAsia"/>
                      <w:color w:val="000000"/>
                      <w:sz w:val="21"/>
                      <w:szCs w:val="21"/>
                      <w:lang w:val="en-US" w:bidi="ar-SA"/>
                    </w:rPr>
                    <w:t>概论</w:t>
                  </w:r>
                </w:p>
              </w:tc>
              <w:tc>
                <w:tcPr>
                  <w:tcW w:w="221" w:type="pct"/>
                  <w:tcBorders>
                    <w:top w:val="nil"/>
                    <w:left w:val="nil"/>
                    <w:bottom w:val="single" w:sz="4" w:space="0" w:color="auto"/>
                    <w:right w:val="single" w:sz="4" w:space="0" w:color="auto"/>
                  </w:tcBorders>
                  <w:shd w:val="clear" w:color="auto" w:fill="auto"/>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 xml:space="preserve">2 </w:t>
                  </w:r>
                </w:p>
              </w:tc>
              <w:tc>
                <w:tcPr>
                  <w:tcW w:w="239" w:type="pct"/>
                  <w:tcBorders>
                    <w:top w:val="nil"/>
                    <w:left w:val="nil"/>
                    <w:bottom w:val="single" w:sz="4" w:space="0" w:color="auto"/>
                    <w:right w:val="single" w:sz="4" w:space="0" w:color="auto"/>
                  </w:tcBorders>
                  <w:shd w:val="clear" w:color="auto" w:fill="auto"/>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3</w:t>
                  </w:r>
                </w:p>
              </w:tc>
              <w:tc>
                <w:tcPr>
                  <w:tcW w:w="221" w:type="pct"/>
                  <w:tcBorders>
                    <w:top w:val="nil"/>
                    <w:left w:val="nil"/>
                    <w:bottom w:val="single" w:sz="4" w:space="0" w:color="auto"/>
                    <w:right w:val="single" w:sz="4" w:space="0" w:color="auto"/>
                  </w:tcBorders>
                  <w:shd w:val="clear" w:color="auto" w:fill="auto"/>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48</w:t>
                  </w:r>
                </w:p>
              </w:tc>
              <w:tc>
                <w:tcPr>
                  <w:tcW w:w="221" w:type="pct"/>
                  <w:tcBorders>
                    <w:top w:val="nil"/>
                    <w:left w:val="nil"/>
                    <w:bottom w:val="single" w:sz="4" w:space="0" w:color="auto"/>
                    <w:right w:val="single" w:sz="4" w:space="0" w:color="auto"/>
                  </w:tcBorders>
                  <w:shd w:val="clear" w:color="auto" w:fill="auto"/>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48</w:t>
                  </w:r>
                </w:p>
              </w:tc>
              <w:tc>
                <w:tcPr>
                  <w:tcW w:w="221" w:type="pct"/>
                  <w:tcBorders>
                    <w:top w:val="nil"/>
                    <w:left w:val="nil"/>
                    <w:bottom w:val="single" w:sz="4" w:space="0" w:color="auto"/>
                    <w:right w:val="single" w:sz="4" w:space="0" w:color="auto"/>
                  </w:tcBorders>
                  <w:shd w:val="clear" w:color="auto" w:fill="auto"/>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 xml:space="preserve">　</w:t>
                  </w:r>
                </w:p>
              </w:tc>
              <w:tc>
                <w:tcPr>
                  <w:tcW w:w="216" w:type="pct"/>
                  <w:tcBorders>
                    <w:top w:val="nil"/>
                    <w:left w:val="nil"/>
                    <w:bottom w:val="single" w:sz="4" w:space="0" w:color="auto"/>
                    <w:right w:val="single" w:sz="4" w:space="0" w:color="auto"/>
                  </w:tcBorders>
                  <w:shd w:val="clear" w:color="auto" w:fill="auto"/>
                  <w:noWrap/>
                  <w:vAlign w:val="bottom"/>
                  <w:hideMark/>
                </w:tcPr>
                <w:p w:rsidR="009A2289" w:rsidRPr="00147F92" w:rsidRDefault="009A2289" w:rsidP="00A73D7F">
                  <w:pPr>
                    <w:widowControl/>
                    <w:autoSpaceDE/>
                    <w:autoSpaceDN/>
                    <w:rPr>
                      <w:color w:val="000000"/>
                      <w:sz w:val="21"/>
                      <w:szCs w:val="21"/>
                      <w:lang w:val="en-US" w:bidi="ar-SA"/>
                    </w:rPr>
                  </w:pPr>
                  <w:r w:rsidRPr="00147F92">
                    <w:rPr>
                      <w:rFonts w:hint="eastAsia"/>
                      <w:color w:val="000000"/>
                      <w:sz w:val="21"/>
                      <w:szCs w:val="21"/>
                      <w:lang w:val="en-US" w:bidi="ar-SA"/>
                    </w:rPr>
                    <w:t xml:space="preserve">　</w:t>
                  </w:r>
                </w:p>
              </w:tc>
              <w:tc>
                <w:tcPr>
                  <w:tcW w:w="224" w:type="pct"/>
                  <w:tcBorders>
                    <w:top w:val="nil"/>
                    <w:left w:val="nil"/>
                    <w:bottom w:val="single" w:sz="4" w:space="0" w:color="auto"/>
                    <w:right w:val="single" w:sz="4" w:space="0" w:color="auto"/>
                  </w:tcBorders>
                  <w:shd w:val="clear" w:color="auto" w:fill="auto"/>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3</w:t>
                  </w:r>
                </w:p>
              </w:tc>
              <w:tc>
                <w:tcPr>
                  <w:tcW w:w="223"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 xml:space="preserve">　</w:t>
                  </w:r>
                </w:p>
              </w:tc>
              <w:tc>
                <w:tcPr>
                  <w:tcW w:w="223" w:type="pct"/>
                  <w:tcBorders>
                    <w:top w:val="nil"/>
                    <w:left w:val="nil"/>
                    <w:bottom w:val="single" w:sz="4" w:space="0" w:color="auto"/>
                    <w:right w:val="single" w:sz="4" w:space="0" w:color="auto"/>
                  </w:tcBorders>
                  <w:shd w:val="clear" w:color="auto" w:fill="auto"/>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 xml:space="preserve">　</w:t>
                  </w:r>
                </w:p>
              </w:tc>
              <w:tc>
                <w:tcPr>
                  <w:tcW w:w="223"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 xml:space="preserve">　</w:t>
                  </w:r>
                </w:p>
              </w:tc>
              <w:tc>
                <w:tcPr>
                  <w:tcW w:w="223"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 xml:space="preserve">　</w:t>
                  </w:r>
                </w:p>
              </w:tc>
              <w:tc>
                <w:tcPr>
                  <w:tcW w:w="223"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 xml:space="preserve">　</w:t>
                  </w:r>
                </w:p>
              </w:tc>
              <w:tc>
                <w:tcPr>
                  <w:tcW w:w="223"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 xml:space="preserve">　</w:t>
                  </w:r>
                </w:p>
              </w:tc>
              <w:tc>
                <w:tcPr>
                  <w:tcW w:w="221"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考试</w:t>
                  </w:r>
                </w:p>
              </w:tc>
              <w:tc>
                <w:tcPr>
                  <w:tcW w:w="221"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旅游</w:t>
                  </w:r>
                </w:p>
              </w:tc>
            </w:tr>
            <w:tr w:rsidR="009A2289" w:rsidRPr="00147F92" w:rsidTr="00A73D7F">
              <w:trPr>
                <w:trHeight w:val="342"/>
                <w:jc w:val="center"/>
              </w:trPr>
              <w:tc>
                <w:tcPr>
                  <w:tcW w:w="216" w:type="pct"/>
                  <w:vMerge/>
                  <w:tcBorders>
                    <w:top w:val="nil"/>
                    <w:left w:val="single" w:sz="4" w:space="0" w:color="auto"/>
                    <w:bottom w:val="single" w:sz="4" w:space="0" w:color="auto"/>
                    <w:right w:val="single" w:sz="4" w:space="0" w:color="auto"/>
                  </w:tcBorders>
                  <w:vAlign w:val="center"/>
                  <w:hideMark/>
                </w:tcPr>
                <w:p w:rsidR="009A2289" w:rsidRPr="00147F92" w:rsidRDefault="009A2289" w:rsidP="00A73D7F">
                  <w:pPr>
                    <w:widowControl/>
                    <w:autoSpaceDE/>
                    <w:autoSpaceDN/>
                    <w:rPr>
                      <w:b/>
                      <w:bCs/>
                      <w:color w:val="000000"/>
                      <w:sz w:val="21"/>
                      <w:szCs w:val="21"/>
                      <w:lang w:val="en-US" w:bidi="ar-SA"/>
                    </w:rPr>
                  </w:pPr>
                </w:p>
              </w:tc>
              <w:tc>
                <w:tcPr>
                  <w:tcW w:w="225" w:type="pct"/>
                  <w:vMerge/>
                  <w:tcBorders>
                    <w:top w:val="nil"/>
                    <w:left w:val="single" w:sz="4" w:space="0" w:color="auto"/>
                    <w:bottom w:val="nil"/>
                    <w:right w:val="single" w:sz="4" w:space="0" w:color="auto"/>
                  </w:tcBorders>
                  <w:vAlign w:val="center"/>
                  <w:hideMark/>
                </w:tcPr>
                <w:p w:rsidR="009A2289" w:rsidRPr="00147F92" w:rsidRDefault="009A2289" w:rsidP="00A73D7F">
                  <w:pPr>
                    <w:widowControl/>
                    <w:autoSpaceDE/>
                    <w:autoSpaceDN/>
                    <w:rPr>
                      <w:b/>
                      <w:bCs/>
                      <w:color w:val="000000"/>
                      <w:sz w:val="21"/>
                      <w:szCs w:val="21"/>
                      <w:lang w:val="en-US" w:bidi="ar-SA"/>
                    </w:rPr>
                  </w:pPr>
                </w:p>
              </w:tc>
              <w:tc>
                <w:tcPr>
                  <w:tcW w:w="432" w:type="pct"/>
                  <w:tcBorders>
                    <w:top w:val="nil"/>
                    <w:left w:val="nil"/>
                    <w:bottom w:val="single" w:sz="4" w:space="0" w:color="auto"/>
                    <w:right w:val="single" w:sz="4" w:space="0" w:color="auto"/>
                  </w:tcBorders>
                  <w:shd w:val="clear" w:color="auto" w:fill="auto"/>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 xml:space="preserve">　</w:t>
                  </w:r>
                </w:p>
              </w:tc>
              <w:tc>
                <w:tcPr>
                  <w:tcW w:w="783"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rPr>
                      <w:color w:val="000000"/>
                      <w:sz w:val="21"/>
                      <w:szCs w:val="21"/>
                      <w:lang w:val="en-US" w:bidi="ar-SA"/>
                    </w:rPr>
                  </w:pPr>
                  <w:r w:rsidRPr="00147F92">
                    <w:rPr>
                      <w:rFonts w:hint="eastAsia"/>
                      <w:color w:val="000000"/>
                      <w:sz w:val="21"/>
                      <w:szCs w:val="21"/>
                      <w:lang w:val="en-US" w:bidi="ar-SA"/>
                    </w:rPr>
                    <w:t>航空服务礼仪（一）</w:t>
                  </w:r>
                </w:p>
              </w:tc>
              <w:tc>
                <w:tcPr>
                  <w:tcW w:w="221" w:type="pct"/>
                  <w:tcBorders>
                    <w:top w:val="nil"/>
                    <w:left w:val="nil"/>
                    <w:bottom w:val="single" w:sz="4" w:space="0" w:color="auto"/>
                    <w:right w:val="single" w:sz="4" w:space="0" w:color="auto"/>
                  </w:tcBorders>
                  <w:shd w:val="clear" w:color="auto" w:fill="auto"/>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 xml:space="preserve">2 </w:t>
                  </w:r>
                </w:p>
              </w:tc>
              <w:tc>
                <w:tcPr>
                  <w:tcW w:w="239" w:type="pct"/>
                  <w:tcBorders>
                    <w:top w:val="nil"/>
                    <w:left w:val="nil"/>
                    <w:bottom w:val="single" w:sz="4" w:space="0" w:color="auto"/>
                    <w:right w:val="single" w:sz="4" w:space="0" w:color="auto"/>
                  </w:tcBorders>
                  <w:shd w:val="clear" w:color="auto" w:fill="auto"/>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2</w:t>
                  </w:r>
                </w:p>
              </w:tc>
              <w:tc>
                <w:tcPr>
                  <w:tcW w:w="221" w:type="pct"/>
                  <w:tcBorders>
                    <w:top w:val="nil"/>
                    <w:left w:val="nil"/>
                    <w:bottom w:val="nil"/>
                    <w:right w:val="nil"/>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32</w:t>
                  </w:r>
                </w:p>
              </w:tc>
              <w:tc>
                <w:tcPr>
                  <w:tcW w:w="221" w:type="pct"/>
                  <w:tcBorders>
                    <w:top w:val="nil"/>
                    <w:left w:val="single" w:sz="4" w:space="0" w:color="auto"/>
                    <w:bottom w:val="single" w:sz="4" w:space="0" w:color="auto"/>
                    <w:right w:val="single" w:sz="4" w:space="0" w:color="auto"/>
                  </w:tcBorders>
                  <w:shd w:val="clear" w:color="auto" w:fill="auto"/>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20</w:t>
                  </w:r>
                </w:p>
              </w:tc>
              <w:tc>
                <w:tcPr>
                  <w:tcW w:w="221" w:type="pct"/>
                  <w:tcBorders>
                    <w:top w:val="nil"/>
                    <w:left w:val="nil"/>
                    <w:bottom w:val="single" w:sz="4" w:space="0" w:color="auto"/>
                    <w:right w:val="single" w:sz="4" w:space="0" w:color="auto"/>
                  </w:tcBorders>
                  <w:shd w:val="clear" w:color="auto" w:fill="auto"/>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12</w:t>
                  </w:r>
                </w:p>
              </w:tc>
              <w:tc>
                <w:tcPr>
                  <w:tcW w:w="216" w:type="pct"/>
                  <w:tcBorders>
                    <w:top w:val="nil"/>
                    <w:left w:val="nil"/>
                    <w:bottom w:val="single" w:sz="4" w:space="0" w:color="auto"/>
                    <w:right w:val="single" w:sz="4" w:space="0" w:color="auto"/>
                  </w:tcBorders>
                  <w:shd w:val="clear" w:color="auto" w:fill="auto"/>
                  <w:noWrap/>
                  <w:vAlign w:val="bottom"/>
                  <w:hideMark/>
                </w:tcPr>
                <w:p w:rsidR="009A2289" w:rsidRPr="00147F92" w:rsidRDefault="009A2289" w:rsidP="00A73D7F">
                  <w:pPr>
                    <w:widowControl/>
                    <w:autoSpaceDE/>
                    <w:autoSpaceDN/>
                    <w:rPr>
                      <w:color w:val="000000"/>
                      <w:sz w:val="21"/>
                      <w:szCs w:val="21"/>
                      <w:lang w:val="en-US" w:bidi="ar-SA"/>
                    </w:rPr>
                  </w:pPr>
                  <w:r w:rsidRPr="00147F92">
                    <w:rPr>
                      <w:rFonts w:hint="eastAsia"/>
                      <w:color w:val="000000"/>
                      <w:sz w:val="21"/>
                      <w:szCs w:val="21"/>
                      <w:lang w:val="en-US" w:bidi="ar-SA"/>
                    </w:rPr>
                    <w:t xml:space="preserve">　</w:t>
                  </w:r>
                </w:p>
              </w:tc>
              <w:tc>
                <w:tcPr>
                  <w:tcW w:w="224" w:type="pct"/>
                  <w:tcBorders>
                    <w:top w:val="nil"/>
                    <w:left w:val="nil"/>
                    <w:bottom w:val="single" w:sz="4" w:space="0" w:color="auto"/>
                    <w:right w:val="single" w:sz="4" w:space="0" w:color="auto"/>
                  </w:tcBorders>
                  <w:shd w:val="clear" w:color="auto" w:fill="auto"/>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2</w:t>
                  </w:r>
                </w:p>
              </w:tc>
              <w:tc>
                <w:tcPr>
                  <w:tcW w:w="223"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 xml:space="preserve">　</w:t>
                  </w:r>
                </w:p>
              </w:tc>
              <w:tc>
                <w:tcPr>
                  <w:tcW w:w="223" w:type="pct"/>
                  <w:tcBorders>
                    <w:top w:val="nil"/>
                    <w:left w:val="nil"/>
                    <w:bottom w:val="single" w:sz="4" w:space="0" w:color="auto"/>
                    <w:right w:val="single" w:sz="4" w:space="0" w:color="auto"/>
                  </w:tcBorders>
                  <w:shd w:val="clear" w:color="auto" w:fill="auto"/>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 xml:space="preserve">　</w:t>
                  </w:r>
                </w:p>
              </w:tc>
              <w:tc>
                <w:tcPr>
                  <w:tcW w:w="223"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 xml:space="preserve">　</w:t>
                  </w:r>
                </w:p>
              </w:tc>
              <w:tc>
                <w:tcPr>
                  <w:tcW w:w="223"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 xml:space="preserve">　</w:t>
                  </w:r>
                </w:p>
              </w:tc>
              <w:tc>
                <w:tcPr>
                  <w:tcW w:w="223"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 xml:space="preserve">　</w:t>
                  </w:r>
                </w:p>
              </w:tc>
              <w:tc>
                <w:tcPr>
                  <w:tcW w:w="223"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 xml:space="preserve">　</w:t>
                  </w:r>
                </w:p>
              </w:tc>
              <w:tc>
                <w:tcPr>
                  <w:tcW w:w="221"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考查</w:t>
                  </w:r>
                </w:p>
              </w:tc>
              <w:tc>
                <w:tcPr>
                  <w:tcW w:w="221"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旅游</w:t>
                  </w:r>
                </w:p>
              </w:tc>
            </w:tr>
            <w:tr w:rsidR="009A2289" w:rsidRPr="00147F92" w:rsidTr="00A73D7F">
              <w:trPr>
                <w:trHeight w:val="342"/>
                <w:jc w:val="center"/>
              </w:trPr>
              <w:tc>
                <w:tcPr>
                  <w:tcW w:w="216" w:type="pct"/>
                  <w:vMerge/>
                  <w:tcBorders>
                    <w:top w:val="nil"/>
                    <w:left w:val="single" w:sz="4" w:space="0" w:color="auto"/>
                    <w:bottom w:val="single" w:sz="4" w:space="0" w:color="auto"/>
                    <w:right w:val="single" w:sz="4" w:space="0" w:color="auto"/>
                  </w:tcBorders>
                  <w:vAlign w:val="center"/>
                  <w:hideMark/>
                </w:tcPr>
                <w:p w:rsidR="009A2289" w:rsidRPr="00147F92" w:rsidRDefault="009A2289" w:rsidP="00A73D7F">
                  <w:pPr>
                    <w:widowControl/>
                    <w:autoSpaceDE/>
                    <w:autoSpaceDN/>
                    <w:rPr>
                      <w:b/>
                      <w:bCs/>
                      <w:color w:val="000000"/>
                      <w:sz w:val="21"/>
                      <w:szCs w:val="21"/>
                      <w:lang w:val="en-US" w:bidi="ar-SA"/>
                    </w:rPr>
                  </w:pPr>
                </w:p>
              </w:tc>
              <w:tc>
                <w:tcPr>
                  <w:tcW w:w="225" w:type="pct"/>
                  <w:vMerge/>
                  <w:tcBorders>
                    <w:top w:val="nil"/>
                    <w:left w:val="single" w:sz="4" w:space="0" w:color="auto"/>
                    <w:bottom w:val="nil"/>
                    <w:right w:val="single" w:sz="4" w:space="0" w:color="auto"/>
                  </w:tcBorders>
                  <w:vAlign w:val="center"/>
                  <w:hideMark/>
                </w:tcPr>
                <w:p w:rsidR="009A2289" w:rsidRPr="00147F92" w:rsidRDefault="009A2289" w:rsidP="00A73D7F">
                  <w:pPr>
                    <w:widowControl/>
                    <w:autoSpaceDE/>
                    <w:autoSpaceDN/>
                    <w:rPr>
                      <w:b/>
                      <w:bCs/>
                      <w:color w:val="000000"/>
                      <w:sz w:val="21"/>
                      <w:szCs w:val="21"/>
                      <w:lang w:val="en-US" w:bidi="ar-SA"/>
                    </w:rPr>
                  </w:pPr>
                </w:p>
              </w:tc>
              <w:tc>
                <w:tcPr>
                  <w:tcW w:w="432" w:type="pct"/>
                  <w:tcBorders>
                    <w:top w:val="nil"/>
                    <w:left w:val="nil"/>
                    <w:bottom w:val="single" w:sz="4" w:space="0" w:color="auto"/>
                    <w:right w:val="single" w:sz="4" w:space="0" w:color="auto"/>
                  </w:tcBorders>
                  <w:shd w:val="clear" w:color="auto" w:fill="auto"/>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 xml:space="preserve">　</w:t>
                  </w:r>
                </w:p>
              </w:tc>
              <w:tc>
                <w:tcPr>
                  <w:tcW w:w="783"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rPr>
                      <w:color w:val="000000"/>
                      <w:sz w:val="21"/>
                      <w:szCs w:val="21"/>
                      <w:lang w:val="en-US" w:bidi="ar-SA"/>
                    </w:rPr>
                  </w:pPr>
                  <w:r w:rsidRPr="00147F92">
                    <w:rPr>
                      <w:rFonts w:hint="eastAsia"/>
                      <w:color w:val="000000"/>
                      <w:sz w:val="21"/>
                      <w:szCs w:val="21"/>
                      <w:lang w:val="en-US" w:bidi="ar-SA"/>
                    </w:rPr>
                    <w:t>航空服务礼仪（二）</w:t>
                  </w:r>
                </w:p>
              </w:tc>
              <w:tc>
                <w:tcPr>
                  <w:tcW w:w="221" w:type="pct"/>
                  <w:tcBorders>
                    <w:top w:val="nil"/>
                    <w:left w:val="nil"/>
                    <w:bottom w:val="single" w:sz="4" w:space="0" w:color="auto"/>
                    <w:right w:val="single" w:sz="4" w:space="0" w:color="auto"/>
                  </w:tcBorders>
                  <w:shd w:val="clear" w:color="auto" w:fill="auto"/>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 xml:space="preserve">3 </w:t>
                  </w:r>
                </w:p>
              </w:tc>
              <w:tc>
                <w:tcPr>
                  <w:tcW w:w="239" w:type="pct"/>
                  <w:tcBorders>
                    <w:top w:val="nil"/>
                    <w:left w:val="nil"/>
                    <w:bottom w:val="single" w:sz="4" w:space="0" w:color="auto"/>
                    <w:right w:val="single" w:sz="4" w:space="0" w:color="auto"/>
                  </w:tcBorders>
                  <w:shd w:val="clear" w:color="auto" w:fill="auto"/>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2</w:t>
                  </w:r>
                </w:p>
              </w:tc>
              <w:tc>
                <w:tcPr>
                  <w:tcW w:w="221" w:type="pct"/>
                  <w:tcBorders>
                    <w:top w:val="single" w:sz="4" w:space="0" w:color="auto"/>
                    <w:left w:val="nil"/>
                    <w:bottom w:val="single" w:sz="4" w:space="0" w:color="auto"/>
                    <w:right w:val="single" w:sz="4" w:space="0" w:color="auto"/>
                  </w:tcBorders>
                  <w:shd w:val="clear" w:color="auto" w:fill="auto"/>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32</w:t>
                  </w:r>
                </w:p>
              </w:tc>
              <w:tc>
                <w:tcPr>
                  <w:tcW w:w="221" w:type="pct"/>
                  <w:tcBorders>
                    <w:top w:val="nil"/>
                    <w:left w:val="nil"/>
                    <w:bottom w:val="single" w:sz="4" w:space="0" w:color="auto"/>
                    <w:right w:val="single" w:sz="4" w:space="0" w:color="auto"/>
                  </w:tcBorders>
                  <w:shd w:val="clear" w:color="auto" w:fill="auto"/>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16</w:t>
                  </w:r>
                </w:p>
              </w:tc>
              <w:tc>
                <w:tcPr>
                  <w:tcW w:w="221" w:type="pct"/>
                  <w:tcBorders>
                    <w:top w:val="nil"/>
                    <w:left w:val="nil"/>
                    <w:bottom w:val="single" w:sz="4" w:space="0" w:color="auto"/>
                    <w:right w:val="single" w:sz="4" w:space="0" w:color="auto"/>
                  </w:tcBorders>
                  <w:shd w:val="clear" w:color="auto" w:fill="auto"/>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16</w:t>
                  </w:r>
                </w:p>
              </w:tc>
              <w:tc>
                <w:tcPr>
                  <w:tcW w:w="216" w:type="pct"/>
                  <w:tcBorders>
                    <w:top w:val="nil"/>
                    <w:left w:val="nil"/>
                    <w:bottom w:val="single" w:sz="4" w:space="0" w:color="auto"/>
                    <w:right w:val="single" w:sz="4" w:space="0" w:color="auto"/>
                  </w:tcBorders>
                  <w:shd w:val="clear" w:color="auto" w:fill="auto"/>
                  <w:noWrap/>
                  <w:vAlign w:val="bottom"/>
                  <w:hideMark/>
                </w:tcPr>
                <w:p w:rsidR="009A2289" w:rsidRPr="00147F92" w:rsidRDefault="009A2289" w:rsidP="00A73D7F">
                  <w:pPr>
                    <w:widowControl/>
                    <w:autoSpaceDE/>
                    <w:autoSpaceDN/>
                    <w:rPr>
                      <w:color w:val="000000"/>
                      <w:sz w:val="21"/>
                      <w:szCs w:val="21"/>
                      <w:lang w:val="en-US" w:bidi="ar-SA"/>
                    </w:rPr>
                  </w:pPr>
                  <w:r w:rsidRPr="00147F92">
                    <w:rPr>
                      <w:rFonts w:hint="eastAsia"/>
                      <w:color w:val="000000"/>
                      <w:sz w:val="21"/>
                      <w:szCs w:val="21"/>
                      <w:lang w:val="en-US" w:bidi="ar-SA"/>
                    </w:rPr>
                    <w:t xml:space="preserve">　</w:t>
                  </w:r>
                </w:p>
              </w:tc>
              <w:tc>
                <w:tcPr>
                  <w:tcW w:w="224" w:type="pct"/>
                  <w:tcBorders>
                    <w:top w:val="nil"/>
                    <w:left w:val="nil"/>
                    <w:bottom w:val="single" w:sz="4" w:space="0" w:color="auto"/>
                    <w:right w:val="single" w:sz="4" w:space="0" w:color="auto"/>
                  </w:tcBorders>
                  <w:shd w:val="clear" w:color="auto" w:fill="auto"/>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 xml:space="preserve">　</w:t>
                  </w:r>
                </w:p>
              </w:tc>
              <w:tc>
                <w:tcPr>
                  <w:tcW w:w="223"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2</w:t>
                  </w:r>
                </w:p>
              </w:tc>
              <w:tc>
                <w:tcPr>
                  <w:tcW w:w="223" w:type="pct"/>
                  <w:tcBorders>
                    <w:top w:val="nil"/>
                    <w:left w:val="nil"/>
                    <w:bottom w:val="single" w:sz="4" w:space="0" w:color="auto"/>
                    <w:right w:val="single" w:sz="4" w:space="0" w:color="auto"/>
                  </w:tcBorders>
                  <w:shd w:val="clear" w:color="auto" w:fill="auto"/>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 xml:space="preserve">　</w:t>
                  </w:r>
                </w:p>
              </w:tc>
              <w:tc>
                <w:tcPr>
                  <w:tcW w:w="223"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 xml:space="preserve">　</w:t>
                  </w:r>
                </w:p>
              </w:tc>
              <w:tc>
                <w:tcPr>
                  <w:tcW w:w="223"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 xml:space="preserve">　</w:t>
                  </w:r>
                </w:p>
              </w:tc>
              <w:tc>
                <w:tcPr>
                  <w:tcW w:w="223"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 xml:space="preserve">　</w:t>
                  </w:r>
                </w:p>
              </w:tc>
              <w:tc>
                <w:tcPr>
                  <w:tcW w:w="223"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 xml:space="preserve">　</w:t>
                  </w:r>
                </w:p>
              </w:tc>
              <w:tc>
                <w:tcPr>
                  <w:tcW w:w="221"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考查</w:t>
                  </w:r>
                </w:p>
              </w:tc>
              <w:tc>
                <w:tcPr>
                  <w:tcW w:w="221"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旅游</w:t>
                  </w:r>
                </w:p>
              </w:tc>
            </w:tr>
            <w:tr w:rsidR="009A2289" w:rsidRPr="00147F92" w:rsidTr="00A73D7F">
              <w:trPr>
                <w:trHeight w:val="342"/>
                <w:jc w:val="center"/>
              </w:trPr>
              <w:tc>
                <w:tcPr>
                  <w:tcW w:w="216" w:type="pct"/>
                  <w:vMerge/>
                  <w:tcBorders>
                    <w:top w:val="nil"/>
                    <w:left w:val="single" w:sz="4" w:space="0" w:color="auto"/>
                    <w:bottom w:val="single" w:sz="4" w:space="0" w:color="auto"/>
                    <w:right w:val="single" w:sz="4" w:space="0" w:color="auto"/>
                  </w:tcBorders>
                  <w:vAlign w:val="center"/>
                  <w:hideMark/>
                </w:tcPr>
                <w:p w:rsidR="009A2289" w:rsidRPr="00147F92" w:rsidRDefault="009A2289" w:rsidP="00A73D7F">
                  <w:pPr>
                    <w:widowControl/>
                    <w:autoSpaceDE/>
                    <w:autoSpaceDN/>
                    <w:rPr>
                      <w:b/>
                      <w:bCs/>
                      <w:color w:val="000000"/>
                      <w:sz w:val="21"/>
                      <w:szCs w:val="21"/>
                      <w:lang w:val="en-US" w:bidi="ar-SA"/>
                    </w:rPr>
                  </w:pPr>
                </w:p>
              </w:tc>
              <w:tc>
                <w:tcPr>
                  <w:tcW w:w="225" w:type="pct"/>
                  <w:vMerge/>
                  <w:tcBorders>
                    <w:top w:val="nil"/>
                    <w:left w:val="single" w:sz="4" w:space="0" w:color="auto"/>
                    <w:bottom w:val="nil"/>
                    <w:right w:val="single" w:sz="4" w:space="0" w:color="auto"/>
                  </w:tcBorders>
                  <w:vAlign w:val="center"/>
                  <w:hideMark/>
                </w:tcPr>
                <w:p w:rsidR="009A2289" w:rsidRPr="00147F92" w:rsidRDefault="009A2289" w:rsidP="00A73D7F">
                  <w:pPr>
                    <w:widowControl/>
                    <w:autoSpaceDE/>
                    <w:autoSpaceDN/>
                    <w:rPr>
                      <w:b/>
                      <w:bCs/>
                      <w:color w:val="000000"/>
                      <w:sz w:val="21"/>
                      <w:szCs w:val="21"/>
                      <w:lang w:val="en-US" w:bidi="ar-SA"/>
                    </w:rPr>
                  </w:pPr>
                </w:p>
              </w:tc>
              <w:tc>
                <w:tcPr>
                  <w:tcW w:w="432" w:type="pct"/>
                  <w:tcBorders>
                    <w:top w:val="nil"/>
                    <w:left w:val="nil"/>
                    <w:bottom w:val="single" w:sz="4" w:space="0" w:color="auto"/>
                    <w:right w:val="single" w:sz="4" w:space="0" w:color="auto"/>
                  </w:tcBorders>
                  <w:shd w:val="clear" w:color="auto" w:fill="auto"/>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 xml:space="preserve">　</w:t>
                  </w:r>
                </w:p>
              </w:tc>
              <w:tc>
                <w:tcPr>
                  <w:tcW w:w="783"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rPr>
                      <w:color w:val="000000"/>
                      <w:sz w:val="21"/>
                      <w:szCs w:val="21"/>
                      <w:lang w:val="en-US" w:bidi="ar-SA"/>
                    </w:rPr>
                  </w:pPr>
                  <w:r w:rsidRPr="00147F92">
                    <w:rPr>
                      <w:rFonts w:hint="eastAsia"/>
                      <w:color w:val="000000"/>
                      <w:sz w:val="21"/>
                      <w:szCs w:val="21"/>
                      <w:lang w:val="en-US" w:bidi="ar-SA"/>
                    </w:rPr>
                    <w:t>航空客舱安全管理</w:t>
                  </w:r>
                </w:p>
              </w:tc>
              <w:tc>
                <w:tcPr>
                  <w:tcW w:w="221" w:type="pct"/>
                  <w:tcBorders>
                    <w:top w:val="nil"/>
                    <w:left w:val="nil"/>
                    <w:bottom w:val="single" w:sz="4" w:space="0" w:color="auto"/>
                    <w:right w:val="single" w:sz="4" w:space="0" w:color="auto"/>
                  </w:tcBorders>
                  <w:shd w:val="clear" w:color="auto" w:fill="auto"/>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 xml:space="preserve">4 </w:t>
                  </w:r>
                </w:p>
              </w:tc>
              <w:tc>
                <w:tcPr>
                  <w:tcW w:w="239" w:type="pct"/>
                  <w:tcBorders>
                    <w:top w:val="nil"/>
                    <w:left w:val="nil"/>
                    <w:bottom w:val="single" w:sz="4" w:space="0" w:color="auto"/>
                    <w:right w:val="single" w:sz="4" w:space="0" w:color="auto"/>
                  </w:tcBorders>
                  <w:shd w:val="clear" w:color="auto" w:fill="auto"/>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3</w:t>
                  </w:r>
                </w:p>
              </w:tc>
              <w:tc>
                <w:tcPr>
                  <w:tcW w:w="221" w:type="pct"/>
                  <w:tcBorders>
                    <w:top w:val="nil"/>
                    <w:left w:val="nil"/>
                    <w:bottom w:val="single" w:sz="4" w:space="0" w:color="auto"/>
                    <w:right w:val="single" w:sz="4" w:space="0" w:color="auto"/>
                  </w:tcBorders>
                  <w:shd w:val="clear" w:color="auto" w:fill="auto"/>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48</w:t>
                  </w:r>
                </w:p>
              </w:tc>
              <w:tc>
                <w:tcPr>
                  <w:tcW w:w="221" w:type="pct"/>
                  <w:tcBorders>
                    <w:top w:val="nil"/>
                    <w:left w:val="nil"/>
                    <w:bottom w:val="single" w:sz="4" w:space="0" w:color="auto"/>
                    <w:right w:val="single" w:sz="4" w:space="0" w:color="auto"/>
                  </w:tcBorders>
                  <w:shd w:val="clear" w:color="auto" w:fill="auto"/>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16</w:t>
                  </w:r>
                </w:p>
              </w:tc>
              <w:tc>
                <w:tcPr>
                  <w:tcW w:w="221" w:type="pct"/>
                  <w:tcBorders>
                    <w:top w:val="nil"/>
                    <w:left w:val="nil"/>
                    <w:bottom w:val="single" w:sz="4" w:space="0" w:color="auto"/>
                    <w:right w:val="single" w:sz="4" w:space="0" w:color="auto"/>
                  </w:tcBorders>
                  <w:shd w:val="clear" w:color="auto" w:fill="auto"/>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32</w:t>
                  </w:r>
                </w:p>
              </w:tc>
              <w:tc>
                <w:tcPr>
                  <w:tcW w:w="216" w:type="pct"/>
                  <w:tcBorders>
                    <w:top w:val="nil"/>
                    <w:left w:val="nil"/>
                    <w:bottom w:val="single" w:sz="4" w:space="0" w:color="auto"/>
                    <w:right w:val="single" w:sz="4" w:space="0" w:color="auto"/>
                  </w:tcBorders>
                  <w:shd w:val="clear" w:color="auto" w:fill="auto"/>
                  <w:noWrap/>
                  <w:vAlign w:val="bottom"/>
                  <w:hideMark/>
                </w:tcPr>
                <w:p w:rsidR="009A2289" w:rsidRPr="00147F92" w:rsidRDefault="009A2289" w:rsidP="00A73D7F">
                  <w:pPr>
                    <w:widowControl/>
                    <w:autoSpaceDE/>
                    <w:autoSpaceDN/>
                    <w:rPr>
                      <w:color w:val="000000"/>
                      <w:sz w:val="21"/>
                      <w:szCs w:val="21"/>
                      <w:lang w:val="en-US" w:bidi="ar-SA"/>
                    </w:rPr>
                  </w:pPr>
                  <w:r w:rsidRPr="00147F92">
                    <w:rPr>
                      <w:rFonts w:hint="eastAsia"/>
                      <w:color w:val="000000"/>
                      <w:sz w:val="21"/>
                      <w:szCs w:val="21"/>
                      <w:lang w:val="en-US" w:bidi="ar-SA"/>
                    </w:rPr>
                    <w:t xml:space="preserve">　</w:t>
                  </w:r>
                </w:p>
              </w:tc>
              <w:tc>
                <w:tcPr>
                  <w:tcW w:w="224"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 xml:space="preserve">　</w:t>
                  </w:r>
                </w:p>
              </w:tc>
              <w:tc>
                <w:tcPr>
                  <w:tcW w:w="223"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 xml:space="preserve">　</w:t>
                  </w:r>
                </w:p>
              </w:tc>
              <w:tc>
                <w:tcPr>
                  <w:tcW w:w="223"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3</w:t>
                  </w:r>
                </w:p>
              </w:tc>
              <w:tc>
                <w:tcPr>
                  <w:tcW w:w="223" w:type="pct"/>
                  <w:tcBorders>
                    <w:top w:val="nil"/>
                    <w:left w:val="nil"/>
                    <w:bottom w:val="single" w:sz="4" w:space="0" w:color="auto"/>
                    <w:right w:val="single" w:sz="4" w:space="0" w:color="auto"/>
                  </w:tcBorders>
                  <w:shd w:val="clear" w:color="auto" w:fill="auto"/>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 xml:space="preserve">　</w:t>
                  </w:r>
                </w:p>
              </w:tc>
              <w:tc>
                <w:tcPr>
                  <w:tcW w:w="223"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 xml:space="preserve">　</w:t>
                  </w:r>
                </w:p>
              </w:tc>
              <w:tc>
                <w:tcPr>
                  <w:tcW w:w="223"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 xml:space="preserve">　</w:t>
                  </w:r>
                </w:p>
              </w:tc>
              <w:tc>
                <w:tcPr>
                  <w:tcW w:w="223"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 xml:space="preserve">　</w:t>
                  </w:r>
                </w:p>
              </w:tc>
              <w:tc>
                <w:tcPr>
                  <w:tcW w:w="221"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考查</w:t>
                  </w:r>
                </w:p>
              </w:tc>
              <w:tc>
                <w:tcPr>
                  <w:tcW w:w="221"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旅游</w:t>
                  </w:r>
                </w:p>
              </w:tc>
            </w:tr>
            <w:tr w:rsidR="009A2289" w:rsidRPr="00147F92" w:rsidTr="00A73D7F">
              <w:trPr>
                <w:trHeight w:val="342"/>
                <w:jc w:val="center"/>
              </w:trPr>
              <w:tc>
                <w:tcPr>
                  <w:tcW w:w="216" w:type="pct"/>
                  <w:vMerge/>
                  <w:tcBorders>
                    <w:top w:val="nil"/>
                    <w:left w:val="single" w:sz="4" w:space="0" w:color="auto"/>
                    <w:bottom w:val="single" w:sz="4" w:space="0" w:color="auto"/>
                    <w:right w:val="single" w:sz="4" w:space="0" w:color="auto"/>
                  </w:tcBorders>
                  <w:vAlign w:val="center"/>
                  <w:hideMark/>
                </w:tcPr>
                <w:p w:rsidR="009A2289" w:rsidRPr="00147F92" w:rsidRDefault="009A2289" w:rsidP="00A73D7F">
                  <w:pPr>
                    <w:widowControl/>
                    <w:autoSpaceDE/>
                    <w:autoSpaceDN/>
                    <w:rPr>
                      <w:b/>
                      <w:bCs/>
                      <w:color w:val="000000"/>
                      <w:sz w:val="21"/>
                      <w:szCs w:val="21"/>
                      <w:lang w:val="en-US" w:bidi="ar-SA"/>
                    </w:rPr>
                  </w:pPr>
                </w:p>
              </w:tc>
              <w:tc>
                <w:tcPr>
                  <w:tcW w:w="225" w:type="pct"/>
                  <w:vMerge/>
                  <w:tcBorders>
                    <w:top w:val="nil"/>
                    <w:left w:val="single" w:sz="4" w:space="0" w:color="auto"/>
                    <w:bottom w:val="nil"/>
                    <w:right w:val="single" w:sz="4" w:space="0" w:color="auto"/>
                  </w:tcBorders>
                  <w:vAlign w:val="center"/>
                  <w:hideMark/>
                </w:tcPr>
                <w:p w:rsidR="009A2289" w:rsidRPr="00147F92" w:rsidRDefault="009A2289" w:rsidP="00A73D7F">
                  <w:pPr>
                    <w:widowControl/>
                    <w:autoSpaceDE/>
                    <w:autoSpaceDN/>
                    <w:rPr>
                      <w:b/>
                      <w:bCs/>
                      <w:color w:val="000000"/>
                      <w:sz w:val="21"/>
                      <w:szCs w:val="21"/>
                      <w:lang w:val="en-US" w:bidi="ar-SA"/>
                    </w:rPr>
                  </w:pPr>
                </w:p>
              </w:tc>
              <w:tc>
                <w:tcPr>
                  <w:tcW w:w="432" w:type="pct"/>
                  <w:tcBorders>
                    <w:top w:val="nil"/>
                    <w:left w:val="nil"/>
                    <w:bottom w:val="single" w:sz="4" w:space="0" w:color="auto"/>
                    <w:right w:val="single" w:sz="4" w:space="0" w:color="auto"/>
                  </w:tcBorders>
                  <w:shd w:val="clear" w:color="auto" w:fill="auto"/>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 xml:space="preserve">　</w:t>
                  </w:r>
                </w:p>
              </w:tc>
              <w:tc>
                <w:tcPr>
                  <w:tcW w:w="783"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rPr>
                      <w:color w:val="000000"/>
                      <w:sz w:val="21"/>
                      <w:szCs w:val="21"/>
                      <w:lang w:val="en-US" w:bidi="ar-SA"/>
                    </w:rPr>
                  </w:pPr>
                  <w:r w:rsidRPr="00147F92">
                    <w:rPr>
                      <w:rFonts w:hint="eastAsia"/>
                      <w:color w:val="000000"/>
                      <w:sz w:val="21"/>
                      <w:szCs w:val="21"/>
                      <w:lang w:val="en-US" w:bidi="ar-SA"/>
                    </w:rPr>
                    <w:t>航空市场营销</w:t>
                  </w:r>
                </w:p>
              </w:tc>
              <w:tc>
                <w:tcPr>
                  <w:tcW w:w="221" w:type="pct"/>
                  <w:tcBorders>
                    <w:top w:val="nil"/>
                    <w:left w:val="nil"/>
                    <w:bottom w:val="single" w:sz="4" w:space="0" w:color="auto"/>
                    <w:right w:val="single" w:sz="4" w:space="0" w:color="auto"/>
                  </w:tcBorders>
                  <w:shd w:val="clear" w:color="auto" w:fill="auto"/>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 xml:space="preserve">5 </w:t>
                  </w:r>
                </w:p>
              </w:tc>
              <w:tc>
                <w:tcPr>
                  <w:tcW w:w="239" w:type="pct"/>
                  <w:tcBorders>
                    <w:top w:val="nil"/>
                    <w:left w:val="nil"/>
                    <w:bottom w:val="single" w:sz="4" w:space="0" w:color="auto"/>
                    <w:right w:val="single" w:sz="4" w:space="0" w:color="auto"/>
                  </w:tcBorders>
                  <w:shd w:val="clear" w:color="auto" w:fill="auto"/>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2</w:t>
                  </w:r>
                </w:p>
              </w:tc>
              <w:tc>
                <w:tcPr>
                  <w:tcW w:w="221" w:type="pct"/>
                  <w:tcBorders>
                    <w:top w:val="nil"/>
                    <w:left w:val="nil"/>
                    <w:bottom w:val="single" w:sz="4" w:space="0" w:color="auto"/>
                    <w:right w:val="single" w:sz="4" w:space="0" w:color="auto"/>
                  </w:tcBorders>
                  <w:shd w:val="clear" w:color="auto" w:fill="auto"/>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32</w:t>
                  </w:r>
                </w:p>
              </w:tc>
              <w:tc>
                <w:tcPr>
                  <w:tcW w:w="221" w:type="pct"/>
                  <w:tcBorders>
                    <w:top w:val="nil"/>
                    <w:left w:val="nil"/>
                    <w:bottom w:val="single" w:sz="4" w:space="0" w:color="auto"/>
                    <w:right w:val="single" w:sz="4" w:space="0" w:color="auto"/>
                  </w:tcBorders>
                  <w:shd w:val="clear" w:color="auto" w:fill="auto"/>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24</w:t>
                  </w:r>
                </w:p>
              </w:tc>
              <w:tc>
                <w:tcPr>
                  <w:tcW w:w="221" w:type="pct"/>
                  <w:tcBorders>
                    <w:top w:val="nil"/>
                    <w:left w:val="nil"/>
                    <w:bottom w:val="single" w:sz="4" w:space="0" w:color="auto"/>
                    <w:right w:val="single" w:sz="4" w:space="0" w:color="auto"/>
                  </w:tcBorders>
                  <w:shd w:val="clear" w:color="auto" w:fill="auto"/>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8</w:t>
                  </w:r>
                </w:p>
              </w:tc>
              <w:tc>
                <w:tcPr>
                  <w:tcW w:w="216" w:type="pct"/>
                  <w:tcBorders>
                    <w:top w:val="nil"/>
                    <w:left w:val="nil"/>
                    <w:bottom w:val="single" w:sz="4" w:space="0" w:color="auto"/>
                    <w:right w:val="single" w:sz="4" w:space="0" w:color="auto"/>
                  </w:tcBorders>
                  <w:shd w:val="clear" w:color="auto" w:fill="auto"/>
                  <w:noWrap/>
                  <w:vAlign w:val="bottom"/>
                  <w:hideMark/>
                </w:tcPr>
                <w:p w:rsidR="009A2289" w:rsidRPr="00147F92" w:rsidRDefault="009A2289" w:rsidP="00A73D7F">
                  <w:pPr>
                    <w:widowControl/>
                    <w:autoSpaceDE/>
                    <w:autoSpaceDN/>
                    <w:rPr>
                      <w:color w:val="000000"/>
                      <w:sz w:val="21"/>
                      <w:szCs w:val="21"/>
                      <w:lang w:val="en-US" w:bidi="ar-SA"/>
                    </w:rPr>
                  </w:pPr>
                  <w:r w:rsidRPr="00147F92">
                    <w:rPr>
                      <w:rFonts w:hint="eastAsia"/>
                      <w:color w:val="000000"/>
                      <w:sz w:val="21"/>
                      <w:szCs w:val="21"/>
                      <w:lang w:val="en-US" w:bidi="ar-SA"/>
                    </w:rPr>
                    <w:t xml:space="preserve">　</w:t>
                  </w:r>
                </w:p>
              </w:tc>
              <w:tc>
                <w:tcPr>
                  <w:tcW w:w="224"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 xml:space="preserve">　</w:t>
                  </w:r>
                </w:p>
              </w:tc>
              <w:tc>
                <w:tcPr>
                  <w:tcW w:w="223"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 xml:space="preserve">　</w:t>
                  </w:r>
                </w:p>
              </w:tc>
              <w:tc>
                <w:tcPr>
                  <w:tcW w:w="223"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 xml:space="preserve">　</w:t>
                  </w:r>
                </w:p>
              </w:tc>
              <w:tc>
                <w:tcPr>
                  <w:tcW w:w="223" w:type="pct"/>
                  <w:tcBorders>
                    <w:top w:val="nil"/>
                    <w:left w:val="nil"/>
                    <w:bottom w:val="single" w:sz="4" w:space="0" w:color="auto"/>
                    <w:right w:val="single" w:sz="4" w:space="0" w:color="auto"/>
                  </w:tcBorders>
                  <w:shd w:val="clear" w:color="auto" w:fill="auto"/>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2</w:t>
                  </w:r>
                </w:p>
              </w:tc>
              <w:tc>
                <w:tcPr>
                  <w:tcW w:w="223"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 xml:space="preserve">　</w:t>
                  </w:r>
                </w:p>
              </w:tc>
              <w:tc>
                <w:tcPr>
                  <w:tcW w:w="223"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 xml:space="preserve">　</w:t>
                  </w:r>
                </w:p>
              </w:tc>
              <w:tc>
                <w:tcPr>
                  <w:tcW w:w="223"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 xml:space="preserve">　</w:t>
                  </w:r>
                </w:p>
              </w:tc>
              <w:tc>
                <w:tcPr>
                  <w:tcW w:w="221"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考试</w:t>
                  </w:r>
                </w:p>
              </w:tc>
              <w:tc>
                <w:tcPr>
                  <w:tcW w:w="221"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旅游</w:t>
                  </w:r>
                </w:p>
              </w:tc>
            </w:tr>
            <w:tr w:rsidR="009A2289" w:rsidRPr="00147F92" w:rsidTr="00A73D7F">
              <w:trPr>
                <w:trHeight w:val="342"/>
                <w:jc w:val="center"/>
              </w:trPr>
              <w:tc>
                <w:tcPr>
                  <w:tcW w:w="216" w:type="pct"/>
                  <w:vMerge/>
                  <w:tcBorders>
                    <w:top w:val="nil"/>
                    <w:left w:val="single" w:sz="4" w:space="0" w:color="auto"/>
                    <w:bottom w:val="single" w:sz="4" w:space="0" w:color="auto"/>
                    <w:right w:val="single" w:sz="4" w:space="0" w:color="auto"/>
                  </w:tcBorders>
                  <w:vAlign w:val="center"/>
                  <w:hideMark/>
                </w:tcPr>
                <w:p w:rsidR="009A2289" w:rsidRPr="00147F92" w:rsidRDefault="009A2289" w:rsidP="00A73D7F">
                  <w:pPr>
                    <w:widowControl/>
                    <w:autoSpaceDE/>
                    <w:autoSpaceDN/>
                    <w:rPr>
                      <w:b/>
                      <w:bCs/>
                      <w:color w:val="000000"/>
                      <w:sz w:val="21"/>
                      <w:szCs w:val="21"/>
                      <w:lang w:val="en-US" w:bidi="ar-SA"/>
                    </w:rPr>
                  </w:pPr>
                </w:p>
              </w:tc>
              <w:tc>
                <w:tcPr>
                  <w:tcW w:w="225" w:type="pct"/>
                  <w:vMerge/>
                  <w:tcBorders>
                    <w:top w:val="nil"/>
                    <w:left w:val="single" w:sz="4" w:space="0" w:color="auto"/>
                    <w:bottom w:val="nil"/>
                    <w:right w:val="single" w:sz="4" w:space="0" w:color="auto"/>
                  </w:tcBorders>
                  <w:vAlign w:val="center"/>
                  <w:hideMark/>
                </w:tcPr>
                <w:p w:rsidR="009A2289" w:rsidRPr="00147F92" w:rsidRDefault="009A2289" w:rsidP="00A73D7F">
                  <w:pPr>
                    <w:widowControl/>
                    <w:autoSpaceDE/>
                    <w:autoSpaceDN/>
                    <w:rPr>
                      <w:b/>
                      <w:bCs/>
                      <w:color w:val="000000"/>
                      <w:sz w:val="21"/>
                      <w:szCs w:val="21"/>
                      <w:lang w:val="en-US" w:bidi="ar-SA"/>
                    </w:rPr>
                  </w:pPr>
                </w:p>
              </w:tc>
              <w:tc>
                <w:tcPr>
                  <w:tcW w:w="432"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rPr>
                      <w:color w:val="000000"/>
                      <w:sz w:val="21"/>
                      <w:szCs w:val="21"/>
                      <w:lang w:val="en-US" w:bidi="ar-SA"/>
                    </w:rPr>
                  </w:pPr>
                  <w:r w:rsidRPr="00147F92">
                    <w:rPr>
                      <w:rFonts w:hint="eastAsia"/>
                      <w:color w:val="000000"/>
                      <w:sz w:val="21"/>
                      <w:szCs w:val="21"/>
                      <w:lang w:val="en-US" w:bidi="ar-SA"/>
                    </w:rPr>
                    <w:t xml:space="preserve">　</w:t>
                  </w:r>
                </w:p>
              </w:tc>
              <w:tc>
                <w:tcPr>
                  <w:tcW w:w="783"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rPr>
                      <w:color w:val="000000"/>
                      <w:sz w:val="21"/>
                      <w:szCs w:val="21"/>
                      <w:lang w:val="en-US" w:bidi="ar-SA"/>
                    </w:rPr>
                  </w:pPr>
                  <w:r w:rsidRPr="00147F92">
                    <w:rPr>
                      <w:rFonts w:hint="eastAsia"/>
                      <w:color w:val="000000"/>
                      <w:sz w:val="21"/>
                      <w:szCs w:val="21"/>
                      <w:lang w:val="en-US" w:bidi="ar-SA"/>
                    </w:rPr>
                    <w:t>民航播音艺术</w:t>
                  </w:r>
                </w:p>
              </w:tc>
              <w:tc>
                <w:tcPr>
                  <w:tcW w:w="221" w:type="pct"/>
                  <w:tcBorders>
                    <w:top w:val="nil"/>
                    <w:left w:val="nil"/>
                    <w:bottom w:val="single" w:sz="4" w:space="0" w:color="auto"/>
                    <w:right w:val="single" w:sz="4" w:space="0" w:color="auto"/>
                  </w:tcBorders>
                  <w:shd w:val="clear" w:color="auto" w:fill="auto"/>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 xml:space="preserve">6 </w:t>
                  </w:r>
                </w:p>
              </w:tc>
              <w:tc>
                <w:tcPr>
                  <w:tcW w:w="239" w:type="pct"/>
                  <w:tcBorders>
                    <w:top w:val="nil"/>
                    <w:left w:val="nil"/>
                    <w:bottom w:val="single" w:sz="4" w:space="0" w:color="auto"/>
                    <w:right w:val="single" w:sz="4" w:space="0" w:color="auto"/>
                  </w:tcBorders>
                  <w:shd w:val="clear" w:color="auto" w:fill="auto"/>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3</w:t>
                  </w:r>
                </w:p>
              </w:tc>
              <w:tc>
                <w:tcPr>
                  <w:tcW w:w="221" w:type="pct"/>
                  <w:tcBorders>
                    <w:top w:val="nil"/>
                    <w:left w:val="nil"/>
                    <w:bottom w:val="single" w:sz="4" w:space="0" w:color="auto"/>
                    <w:right w:val="single" w:sz="4" w:space="0" w:color="auto"/>
                  </w:tcBorders>
                  <w:shd w:val="clear" w:color="auto" w:fill="auto"/>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48</w:t>
                  </w:r>
                </w:p>
              </w:tc>
              <w:tc>
                <w:tcPr>
                  <w:tcW w:w="221" w:type="pct"/>
                  <w:tcBorders>
                    <w:top w:val="nil"/>
                    <w:left w:val="nil"/>
                    <w:bottom w:val="single" w:sz="4" w:space="0" w:color="auto"/>
                    <w:right w:val="single" w:sz="4" w:space="0" w:color="auto"/>
                  </w:tcBorders>
                  <w:shd w:val="clear" w:color="auto" w:fill="auto"/>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24</w:t>
                  </w:r>
                </w:p>
              </w:tc>
              <w:tc>
                <w:tcPr>
                  <w:tcW w:w="221" w:type="pct"/>
                  <w:tcBorders>
                    <w:top w:val="nil"/>
                    <w:left w:val="nil"/>
                    <w:bottom w:val="single" w:sz="4" w:space="0" w:color="auto"/>
                    <w:right w:val="single" w:sz="4" w:space="0" w:color="auto"/>
                  </w:tcBorders>
                  <w:shd w:val="clear" w:color="auto" w:fill="auto"/>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24</w:t>
                  </w:r>
                </w:p>
              </w:tc>
              <w:tc>
                <w:tcPr>
                  <w:tcW w:w="216" w:type="pct"/>
                  <w:tcBorders>
                    <w:top w:val="nil"/>
                    <w:left w:val="nil"/>
                    <w:bottom w:val="single" w:sz="4" w:space="0" w:color="auto"/>
                    <w:right w:val="single" w:sz="4" w:space="0" w:color="auto"/>
                  </w:tcBorders>
                  <w:shd w:val="clear" w:color="auto" w:fill="auto"/>
                  <w:noWrap/>
                  <w:vAlign w:val="bottom"/>
                  <w:hideMark/>
                </w:tcPr>
                <w:p w:rsidR="009A2289" w:rsidRPr="00147F92" w:rsidRDefault="009A2289" w:rsidP="00A73D7F">
                  <w:pPr>
                    <w:widowControl/>
                    <w:autoSpaceDE/>
                    <w:autoSpaceDN/>
                    <w:rPr>
                      <w:color w:val="000000"/>
                      <w:sz w:val="21"/>
                      <w:szCs w:val="21"/>
                      <w:lang w:val="en-US" w:bidi="ar-SA"/>
                    </w:rPr>
                  </w:pPr>
                  <w:r w:rsidRPr="00147F92">
                    <w:rPr>
                      <w:rFonts w:hint="eastAsia"/>
                      <w:color w:val="000000"/>
                      <w:sz w:val="21"/>
                      <w:szCs w:val="21"/>
                      <w:lang w:val="en-US" w:bidi="ar-SA"/>
                    </w:rPr>
                    <w:t xml:space="preserve">　</w:t>
                  </w:r>
                </w:p>
              </w:tc>
              <w:tc>
                <w:tcPr>
                  <w:tcW w:w="224"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 xml:space="preserve">　</w:t>
                  </w:r>
                </w:p>
              </w:tc>
              <w:tc>
                <w:tcPr>
                  <w:tcW w:w="223"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 xml:space="preserve">　</w:t>
                  </w:r>
                </w:p>
              </w:tc>
              <w:tc>
                <w:tcPr>
                  <w:tcW w:w="223"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 xml:space="preserve">　</w:t>
                  </w:r>
                </w:p>
              </w:tc>
              <w:tc>
                <w:tcPr>
                  <w:tcW w:w="223" w:type="pct"/>
                  <w:tcBorders>
                    <w:top w:val="nil"/>
                    <w:left w:val="nil"/>
                    <w:bottom w:val="single" w:sz="4" w:space="0" w:color="auto"/>
                    <w:right w:val="single" w:sz="4" w:space="0" w:color="auto"/>
                  </w:tcBorders>
                  <w:shd w:val="clear" w:color="auto" w:fill="auto"/>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 xml:space="preserve">　</w:t>
                  </w:r>
                </w:p>
              </w:tc>
              <w:tc>
                <w:tcPr>
                  <w:tcW w:w="223" w:type="pct"/>
                  <w:tcBorders>
                    <w:top w:val="nil"/>
                    <w:left w:val="nil"/>
                    <w:bottom w:val="single" w:sz="4" w:space="0" w:color="auto"/>
                    <w:right w:val="single" w:sz="4" w:space="0" w:color="auto"/>
                  </w:tcBorders>
                  <w:shd w:val="clear" w:color="auto" w:fill="auto"/>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3</w:t>
                  </w:r>
                </w:p>
              </w:tc>
              <w:tc>
                <w:tcPr>
                  <w:tcW w:w="223"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 xml:space="preserve">　</w:t>
                  </w:r>
                </w:p>
              </w:tc>
              <w:tc>
                <w:tcPr>
                  <w:tcW w:w="223"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 xml:space="preserve">　</w:t>
                  </w:r>
                </w:p>
              </w:tc>
              <w:tc>
                <w:tcPr>
                  <w:tcW w:w="221"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考查</w:t>
                  </w:r>
                </w:p>
              </w:tc>
              <w:tc>
                <w:tcPr>
                  <w:tcW w:w="221"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旅游</w:t>
                  </w:r>
                </w:p>
              </w:tc>
            </w:tr>
            <w:tr w:rsidR="009A2289" w:rsidRPr="00147F92" w:rsidTr="00A73D7F">
              <w:trPr>
                <w:trHeight w:val="342"/>
                <w:jc w:val="center"/>
              </w:trPr>
              <w:tc>
                <w:tcPr>
                  <w:tcW w:w="216" w:type="pct"/>
                  <w:vMerge/>
                  <w:tcBorders>
                    <w:top w:val="nil"/>
                    <w:left w:val="single" w:sz="4" w:space="0" w:color="auto"/>
                    <w:bottom w:val="single" w:sz="4" w:space="0" w:color="auto"/>
                    <w:right w:val="single" w:sz="4" w:space="0" w:color="auto"/>
                  </w:tcBorders>
                  <w:vAlign w:val="center"/>
                  <w:hideMark/>
                </w:tcPr>
                <w:p w:rsidR="009A2289" w:rsidRPr="00147F92" w:rsidRDefault="009A2289" w:rsidP="00A73D7F">
                  <w:pPr>
                    <w:widowControl/>
                    <w:autoSpaceDE/>
                    <w:autoSpaceDN/>
                    <w:rPr>
                      <w:b/>
                      <w:bCs/>
                      <w:color w:val="000000"/>
                      <w:sz w:val="21"/>
                      <w:szCs w:val="21"/>
                      <w:lang w:val="en-US" w:bidi="ar-SA"/>
                    </w:rPr>
                  </w:pPr>
                </w:p>
              </w:tc>
              <w:tc>
                <w:tcPr>
                  <w:tcW w:w="1440" w:type="pct"/>
                  <w:gridSpan w:val="3"/>
                  <w:tcBorders>
                    <w:top w:val="single" w:sz="4" w:space="0" w:color="auto"/>
                    <w:left w:val="nil"/>
                    <w:bottom w:val="single" w:sz="4" w:space="0" w:color="auto"/>
                    <w:right w:val="single" w:sz="4" w:space="0" w:color="000000"/>
                  </w:tcBorders>
                  <w:shd w:val="clear" w:color="auto" w:fill="auto"/>
                  <w:vAlign w:val="center"/>
                  <w:hideMark/>
                </w:tcPr>
                <w:p w:rsidR="009A2289" w:rsidRPr="00147F92" w:rsidRDefault="009A2289" w:rsidP="00A73D7F">
                  <w:pPr>
                    <w:widowControl/>
                    <w:autoSpaceDE/>
                    <w:autoSpaceDN/>
                    <w:rPr>
                      <w:b/>
                      <w:bCs/>
                      <w:color w:val="000000"/>
                      <w:sz w:val="21"/>
                      <w:szCs w:val="21"/>
                      <w:lang w:val="en-US" w:bidi="ar-SA"/>
                    </w:rPr>
                  </w:pPr>
                  <w:r w:rsidRPr="00147F92">
                    <w:rPr>
                      <w:rFonts w:hint="eastAsia"/>
                      <w:b/>
                      <w:bCs/>
                      <w:color w:val="000000"/>
                      <w:sz w:val="21"/>
                      <w:szCs w:val="21"/>
                      <w:lang w:val="en-US" w:bidi="ar-SA"/>
                    </w:rPr>
                    <w:t>学科基础平台学分学时合计</w:t>
                  </w:r>
                </w:p>
              </w:tc>
              <w:tc>
                <w:tcPr>
                  <w:tcW w:w="221"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 xml:space="preserve">　</w:t>
                  </w:r>
                </w:p>
              </w:tc>
              <w:tc>
                <w:tcPr>
                  <w:tcW w:w="239"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b/>
                      <w:bCs/>
                      <w:color w:val="000000"/>
                      <w:sz w:val="21"/>
                      <w:szCs w:val="21"/>
                      <w:lang w:val="en-US" w:bidi="ar-SA"/>
                    </w:rPr>
                  </w:pPr>
                  <w:r w:rsidRPr="00147F92">
                    <w:rPr>
                      <w:rFonts w:hint="eastAsia"/>
                      <w:b/>
                      <w:bCs/>
                      <w:color w:val="000000"/>
                      <w:sz w:val="21"/>
                      <w:szCs w:val="21"/>
                      <w:lang w:val="en-US" w:bidi="ar-SA"/>
                    </w:rPr>
                    <w:t>23</w:t>
                  </w:r>
                </w:p>
              </w:tc>
              <w:tc>
                <w:tcPr>
                  <w:tcW w:w="221"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b/>
                      <w:bCs/>
                      <w:color w:val="000000"/>
                      <w:sz w:val="21"/>
                      <w:szCs w:val="21"/>
                      <w:lang w:val="en-US" w:bidi="ar-SA"/>
                    </w:rPr>
                  </w:pPr>
                  <w:r w:rsidRPr="00147F92">
                    <w:rPr>
                      <w:rFonts w:hint="eastAsia"/>
                      <w:b/>
                      <w:bCs/>
                      <w:color w:val="000000"/>
                      <w:sz w:val="21"/>
                      <w:szCs w:val="21"/>
                      <w:lang w:val="en-US" w:bidi="ar-SA"/>
                    </w:rPr>
                    <w:t>368</w:t>
                  </w:r>
                </w:p>
              </w:tc>
              <w:tc>
                <w:tcPr>
                  <w:tcW w:w="221"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b/>
                      <w:bCs/>
                      <w:color w:val="000000"/>
                      <w:sz w:val="21"/>
                      <w:szCs w:val="21"/>
                      <w:lang w:val="en-US" w:bidi="ar-SA"/>
                    </w:rPr>
                  </w:pPr>
                  <w:r w:rsidRPr="00147F92">
                    <w:rPr>
                      <w:rFonts w:hint="eastAsia"/>
                      <w:b/>
                      <w:bCs/>
                      <w:color w:val="000000"/>
                      <w:sz w:val="21"/>
                      <w:szCs w:val="21"/>
                      <w:lang w:val="en-US" w:bidi="ar-SA"/>
                    </w:rPr>
                    <w:t>260</w:t>
                  </w:r>
                </w:p>
              </w:tc>
              <w:tc>
                <w:tcPr>
                  <w:tcW w:w="221"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b/>
                      <w:bCs/>
                      <w:color w:val="000000"/>
                      <w:sz w:val="21"/>
                      <w:szCs w:val="21"/>
                      <w:lang w:val="en-US" w:bidi="ar-SA"/>
                    </w:rPr>
                  </w:pPr>
                  <w:r w:rsidRPr="00147F92">
                    <w:rPr>
                      <w:rFonts w:hint="eastAsia"/>
                      <w:b/>
                      <w:bCs/>
                      <w:color w:val="000000"/>
                      <w:sz w:val="21"/>
                      <w:szCs w:val="21"/>
                      <w:lang w:val="en-US" w:bidi="ar-SA"/>
                    </w:rPr>
                    <w:t>108</w:t>
                  </w:r>
                </w:p>
              </w:tc>
              <w:tc>
                <w:tcPr>
                  <w:tcW w:w="216" w:type="pct"/>
                  <w:tcBorders>
                    <w:top w:val="nil"/>
                    <w:left w:val="nil"/>
                    <w:bottom w:val="single" w:sz="4" w:space="0" w:color="auto"/>
                    <w:right w:val="single" w:sz="4" w:space="0" w:color="auto"/>
                  </w:tcBorders>
                  <w:shd w:val="clear" w:color="auto" w:fill="auto"/>
                  <w:noWrap/>
                  <w:vAlign w:val="bottom"/>
                  <w:hideMark/>
                </w:tcPr>
                <w:p w:rsidR="009A2289" w:rsidRPr="00147F92" w:rsidRDefault="009A2289" w:rsidP="00A73D7F">
                  <w:pPr>
                    <w:widowControl/>
                    <w:autoSpaceDE/>
                    <w:autoSpaceDN/>
                    <w:rPr>
                      <w:color w:val="000000"/>
                      <w:sz w:val="21"/>
                      <w:szCs w:val="21"/>
                      <w:lang w:val="en-US" w:bidi="ar-SA"/>
                    </w:rPr>
                  </w:pPr>
                  <w:r w:rsidRPr="00147F92">
                    <w:rPr>
                      <w:rFonts w:hint="eastAsia"/>
                      <w:color w:val="000000"/>
                      <w:sz w:val="21"/>
                      <w:szCs w:val="21"/>
                      <w:lang w:val="en-US" w:bidi="ar-SA"/>
                    </w:rPr>
                    <w:t xml:space="preserve">　</w:t>
                  </w:r>
                </w:p>
              </w:tc>
              <w:tc>
                <w:tcPr>
                  <w:tcW w:w="224"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 xml:space="preserve">　</w:t>
                  </w:r>
                </w:p>
              </w:tc>
              <w:tc>
                <w:tcPr>
                  <w:tcW w:w="223"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 xml:space="preserve">　</w:t>
                  </w:r>
                </w:p>
              </w:tc>
              <w:tc>
                <w:tcPr>
                  <w:tcW w:w="223"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 xml:space="preserve">　</w:t>
                  </w:r>
                </w:p>
              </w:tc>
              <w:tc>
                <w:tcPr>
                  <w:tcW w:w="223"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 xml:space="preserve">　</w:t>
                  </w:r>
                </w:p>
              </w:tc>
              <w:tc>
                <w:tcPr>
                  <w:tcW w:w="223"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 xml:space="preserve">　</w:t>
                  </w:r>
                </w:p>
              </w:tc>
              <w:tc>
                <w:tcPr>
                  <w:tcW w:w="223"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 xml:space="preserve">　</w:t>
                  </w:r>
                </w:p>
              </w:tc>
              <w:tc>
                <w:tcPr>
                  <w:tcW w:w="223"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 xml:space="preserve">　</w:t>
                  </w:r>
                </w:p>
              </w:tc>
              <w:tc>
                <w:tcPr>
                  <w:tcW w:w="221"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 xml:space="preserve">　</w:t>
                  </w:r>
                </w:p>
              </w:tc>
              <w:tc>
                <w:tcPr>
                  <w:tcW w:w="221"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 xml:space="preserve">　</w:t>
                  </w:r>
                </w:p>
              </w:tc>
            </w:tr>
            <w:tr w:rsidR="009A2289" w:rsidRPr="00147F92" w:rsidTr="00A73D7F">
              <w:trPr>
                <w:trHeight w:val="342"/>
                <w:jc w:val="center"/>
              </w:trPr>
              <w:tc>
                <w:tcPr>
                  <w:tcW w:w="216" w:type="pct"/>
                  <w:vMerge w:val="restart"/>
                  <w:tcBorders>
                    <w:top w:val="nil"/>
                    <w:left w:val="single" w:sz="4" w:space="0" w:color="auto"/>
                    <w:bottom w:val="single" w:sz="4" w:space="0" w:color="000000"/>
                    <w:right w:val="single" w:sz="4" w:space="0" w:color="auto"/>
                  </w:tcBorders>
                  <w:shd w:val="clear" w:color="auto" w:fill="auto"/>
                  <w:vAlign w:val="center"/>
                  <w:hideMark/>
                </w:tcPr>
                <w:p w:rsidR="009A2289" w:rsidRPr="00147F92" w:rsidRDefault="009A2289" w:rsidP="00A73D7F">
                  <w:pPr>
                    <w:widowControl/>
                    <w:autoSpaceDE/>
                    <w:autoSpaceDN/>
                    <w:jc w:val="center"/>
                    <w:rPr>
                      <w:b/>
                      <w:bCs/>
                      <w:color w:val="000000"/>
                      <w:sz w:val="21"/>
                      <w:szCs w:val="21"/>
                      <w:lang w:val="en-US" w:bidi="ar-SA"/>
                    </w:rPr>
                  </w:pPr>
                  <w:r w:rsidRPr="00147F92">
                    <w:rPr>
                      <w:rFonts w:hint="eastAsia"/>
                      <w:b/>
                      <w:bCs/>
                      <w:color w:val="000000"/>
                      <w:sz w:val="21"/>
                      <w:szCs w:val="21"/>
                      <w:lang w:val="en-US" w:bidi="ar-SA"/>
                    </w:rPr>
                    <w:t>专业教育平台</w:t>
                  </w:r>
                </w:p>
              </w:tc>
              <w:tc>
                <w:tcPr>
                  <w:tcW w:w="225" w:type="pct"/>
                  <w:vMerge w:val="restart"/>
                  <w:tcBorders>
                    <w:top w:val="nil"/>
                    <w:left w:val="single" w:sz="4" w:space="0" w:color="auto"/>
                    <w:bottom w:val="single" w:sz="4" w:space="0" w:color="auto"/>
                    <w:right w:val="single" w:sz="4" w:space="0" w:color="auto"/>
                  </w:tcBorders>
                  <w:shd w:val="clear" w:color="auto" w:fill="auto"/>
                  <w:vAlign w:val="center"/>
                  <w:hideMark/>
                </w:tcPr>
                <w:p w:rsidR="009A2289" w:rsidRPr="00147F92" w:rsidRDefault="009A2289" w:rsidP="00A73D7F">
                  <w:pPr>
                    <w:widowControl/>
                    <w:autoSpaceDE/>
                    <w:autoSpaceDN/>
                    <w:jc w:val="center"/>
                    <w:rPr>
                      <w:b/>
                      <w:bCs/>
                      <w:color w:val="000000"/>
                      <w:sz w:val="21"/>
                      <w:szCs w:val="21"/>
                      <w:lang w:val="en-US" w:bidi="ar-SA"/>
                    </w:rPr>
                  </w:pPr>
                  <w:r w:rsidRPr="00147F92">
                    <w:rPr>
                      <w:rFonts w:hint="eastAsia"/>
                      <w:b/>
                      <w:bCs/>
                      <w:color w:val="000000"/>
                      <w:sz w:val="21"/>
                      <w:szCs w:val="21"/>
                      <w:lang w:val="en-US" w:bidi="ar-SA"/>
                    </w:rPr>
                    <w:t>必修</w:t>
                  </w:r>
                </w:p>
              </w:tc>
              <w:tc>
                <w:tcPr>
                  <w:tcW w:w="432" w:type="pct"/>
                  <w:tcBorders>
                    <w:top w:val="nil"/>
                    <w:left w:val="nil"/>
                    <w:bottom w:val="single" w:sz="4" w:space="0" w:color="auto"/>
                    <w:right w:val="single" w:sz="4" w:space="0" w:color="auto"/>
                  </w:tcBorders>
                  <w:shd w:val="clear" w:color="auto" w:fill="auto"/>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 xml:space="preserve">　</w:t>
                  </w:r>
                </w:p>
              </w:tc>
              <w:tc>
                <w:tcPr>
                  <w:tcW w:w="783"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rPr>
                      <w:color w:val="000000"/>
                      <w:sz w:val="21"/>
                      <w:szCs w:val="21"/>
                      <w:lang w:val="en-US" w:bidi="ar-SA"/>
                    </w:rPr>
                  </w:pPr>
                  <w:r w:rsidRPr="00147F92">
                    <w:rPr>
                      <w:rFonts w:hint="eastAsia"/>
                      <w:color w:val="000000"/>
                      <w:sz w:val="21"/>
                      <w:szCs w:val="21"/>
                      <w:lang w:val="en-US" w:bidi="ar-SA"/>
                    </w:rPr>
                    <w:t>航空认知</w:t>
                  </w:r>
                </w:p>
              </w:tc>
              <w:tc>
                <w:tcPr>
                  <w:tcW w:w="221"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 xml:space="preserve">1 </w:t>
                  </w:r>
                </w:p>
              </w:tc>
              <w:tc>
                <w:tcPr>
                  <w:tcW w:w="239" w:type="pct"/>
                  <w:tcBorders>
                    <w:top w:val="nil"/>
                    <w:left w:val="nil"/>
                    <w:bottom w:val="single" w:sz="4" w:space="0" w:color="auto"/>
                    <w:right w:val="single" w:sz="4" w:space="0" w:color="auto"/>
                  </w:tcBorders>
                  <w:shd w:val="clear" w:color="auto" w:fill="auto"/>
                  <w:noWrap/>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0.5</w:t>
                  </w:r>
                </w:p>
              </w:tc>
              <w:tc>
                <w:tcPr>
                  <w:tcW w:w="221" w:type="pct"/>
                  <w:tcBorders>
                    <w:top w:val="nil"/>
                    <w:left w:val="nil"/>
                    <w:bottom w:val="single" w:sz="4" w:space="0" w:color="auto"/>
                    <w:right w:val="single" w:sz="4" w:space="0" w:color="auto"/>
                  </w:tcBorders>
                  <w:shd w:val="clear" w:color="auto" w:fill="auto"/>
                  <w:noWrap/>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8</w:t>
                  </w:r>
                </w:p>
              </w:tc>
              <w:tc>
                <w:tcPr>
                  <w:tcW w:w="221" w:type="pct"/>
                  <w:tcBorders>
                    <w:top w:val="nil"/>
                    <w:left w:val="nil"/>
                    <w:bottom w:val="single" w:sz="4" w:space="0" w:color="auto"/>
                    <w:right w:val="single" w:sz="4" w:space="0" w:color="auto"/>
                  </w:tcBorders>
                  <w:shd w:val="clear" w:color="auto" w:fill="auto"/>
                  <w:noWrap/>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 xml:space="preserve">　</w:t>
                  </w:r>
                </w:p>
              </w:tc>
              <w:tc>
                <w:tcPr>
                  <w:tcW w:w="221" w:type="pct"/>
                  <w:tcBorders>
                    <w:top w:val="nil"/>
                    <w:left w:val="nil"/>
                    <w:bottom w:val="single" w:sz="4" w:space="0" w:color="auto"/>
                    <w:right w:val="single" w:sz="4" w:space="0" w:color="auto"/>
                  </w:tcBorders>
                  <w:shd w:val="clear" w:color="auto" w:fill="auto"/>
                  <w:noWrap/>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8</w:t>
                  </w:r>
                </w:p>
              </w:tc>
              <w:tc>
                <w:tcPr>
                  <w:tcW w:w="216" w:type="pct"/>
                  <w:tcBorders>
                    <w:top w:val="nil"/>
                    <w:left w:val="nil"/>
                    <w:bottom w:val="single" w:sz="4" w:space="0" w:color="auto"/>
                    <w:right w:val="single" w:sz="4" w:space="0" w:color="auto"/>
                  </w:tcBorders>
                  <w:shd w:val="clear" w:color="auto" w:fill="auto"/>
                  <w:noWrap/>
                  <w:vAlign w:val="bottom"/>
                  <w:hideMark/>
                </w:tcPr>
                <w:p w:rsidR="009A2289" w:rsidRPr="00147F92" w:rsidRDefault="009A2289" w:rsidP="00A73D7F">
                  <w:pPr>
                    <w:widowControl/>
                    <w:autoSpaceDE/>
                    <w:autoSpaceDN/>
                    <w:rPr>
                      <w:color w:val="000000"/>
                      <w:sz w:val="21"/>
                      <w:szCs w:val="21"/>
                      <w:lang w:val="en-US" w:bidi="ar-SA"/>
                    </w:rPr>
                  </w:pPr>
                  <w:r w:rsidRPr="00147F92">
                    <w:rPr>
                      <w:rFonts w:hint="eastAsia"/>
                      <w:color w:val="000000"/>
                      <w:sz w:val="21"/>
                      <w:szCs w:val="21"/>
                      <w:lang w:val="en-US" w:bidi="ar-SA"/>
                    </w:rPr>
                    <w:t>8\1</w:t>
                  </w:r>
                </w:p>
              </w:tc>
              <w:tc>
                <w:tcPr>
                  <w:tcW w:w="224"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 xml:space="preserve">　</w:t>
                  </w:r>
                </w:p>
              </w:tc>
              <w:tc>
                <w:tcPr>
                  <w:tcW w:w="223"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 xml:space="preserve">　</w:t>
                  </w:r>
                </w:p>
              </w:tc>
              <w:tc>
                <w:tcPr>
                  <w:tcW w:w="223"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 xml:space="preserve">　</w:t>
                  </w:r>
                </w:p>
              </w:tc>
              <w:tc>
                <w:tcPr>
                  <w:tcW w:w="223"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 xml:space="preserve">　</w:t>
                  </w:r>
                </w:p>
              </w:tc>
              <w:tc>
                <w:tcPr>
                  <w:tcW w:w="223"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 xml:space="preserve">　</w:t>
                  </w:r>
                </w:p>
              </w:tc>
              <w:tc>
                <w:tcPr>
                  <w:tcW w:w="223"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 xml:space="preserve">　</w:t>
                  </w:r>
                </w:p>
              </w:tc>
              <w:tc>
                <w:tcPr>
                  <w:tcW w:w="223"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 xml:space="preserve">　</w:t>
                  </w:r>
                </w:p>
              </w:tc>
              <w:tc>
                <w:tcPr>
                  <w:tcW w:w="221"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考查</w:t>
                  </w:r>
                </w:p>
              </w:tc>
              <w:tc>
                <w:tcPr>
                  <w:tcW w:w="221"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旅游</w:t>
                  </w:r>
                </w:p>
              </w:tc>
            </w:tr>
            <w:tr w:rsidR="009A2289" w:rsidRPr="00147F92" w:rsidTr="00A73D7F">
              <w:trPr>
                <w:trHeight w:val="342"/>
                <w:jc w:val="center"/>
              </w:trPr>
              <w:tc>
                <w:tcPr>
                  <w:tcW w:w="216" w:type="pct"/>
                  <w:vMerge/>
                  <w:tcBorders>
                    <w:top w:val="nil"/>
                    <w:left w:val="single" w:sz="4" w:space="0" w:color="auto"/>
                    <w:bottom w:val="single" w:sz="4" w:space="0" w:color="000000"/>
                    <w:right w:val="single" w:sz="4" w:space="0" w:color="auto"/>
                  </w:tcBorders>
                  <w:vAlign w:val="center"/>
                  <w:hideMark/>
                </w:tcPr>
                <w:p w:rsidR="009A2289" w:rsidRPr="00147F92" w:rsidRDefault="009A2289" w:rsidP="00A73D7F">
                  <w:pPr>
                    <w:widowControl/>
                    <w:autoSpaceDE/>
                    <w:autoSpaceDN/>
                    <w:rPr>
                      <w:b/>
                      <w:bCs/>
                      <w:color w:val="000000"/>
                      <w:sz w:val="21"/>
                      <w:szCs w:val="21"/>
                      <w:lang w:val="en-US" w:bidi="ar-SA"/>
                    </w:rPr>
                  </w:pPr>
                </w:p>
              </w:tc>
              <w:tc>
                <w:tcPr>
                  <w:tcW w:w="225" w:type="pct"/>
                  <w:vMerge/>
                  <w:tcBorders>
                    <w:top w:val="nil"/>
                    <w:left w:val="single" w:sz="4" w:space="0" w:color="auto"/>
                    <w:bottom w:val="single" w:sz="4" w:space="0" w:color="auto"/>
                    <w:right w:val="single" w:sz="4" w:space="0" w:color="auto"/>
                  </w:tcBorders>
                  <w:vAlign w:val="center"/>
                  <w:hideMark/>
                </w:tcPr>
                <w:p w:rsidR="009A2289" w:rsidRPr="00147F92" w:rsidRDefault="009A2289" w:rsidP="00A73D7F">
                  <w:pPr>
                    <w:widowControl/>
                    <w:autoSpaceDE/>
                    <w:autoSpaceDN/>
                    <w:rPr>
                      <w:b/>
                      <w:bCs/>
                      <w:color w:val="000000"/>
                      <w:sz w:val="21"/>
                      <w:szCs w:val="21"/>
                      <w:lang w:val="en-US" w:bidi="ar-SA"/>
                    </w:rPr>
                  </w:pPr>
                </w:p>
              </w:tc>
              <w:tc>
                <w:tcPr>
                  <w:tcW w:w="432" w:type="pct"/>
                  <w:tcBorders>
                    <w:top w:val="nil"/>
                    <w:left w:val="nil"/>
                    <w:bottom w:val="single" w:sz="4" w:space="0" w:color="auto"/>
                    <w:right w:val="single" w:sz="4" w:space="0" w:color="auto"/>
                  </w:tcBorders>
                  <w:shd w:val="clear" w:color="auto" w:fill="auto"/>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 xml:space="preserve">　</w:t>
                  </w:r>
                </w:p>
              </w:tc>
              <w:tc>
                <w:tcPr>
                  <w:tcW w:w="783"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rPr>
                      <w:color w:val="000000"/>
                      <w:sz w:val="21"/>
                      <w:szCs w:val="21"/>
                      <w:lang w:val="en-US" w:bidi="ar-SA"/>
                    </w:rPr>
                  </w:pPr>
                  <w:r w:rsidRPr="00147F92">
                    <w:rPr>
                      <w:rFonts w:hint="eastAsia"/>
                      <w:color w:val="000000"/>
                      <w:sz w:val="21"/>
                      <w:szCs w:val="21"/>
                      <w:lang w:val="en-US" w:bidi="ar-SA"/>
                    </w:rPr>
                    <w:t>航空乘务基础</w:t>
                  </w:r>
                </w:p>
              </w:tc>
              <w:tc>
                <w:tcPr>
                  <w:tcW w:w="221"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2</w:t>
                  </w:r>
                </w:p>
              </w:tc>
              <w:tc>
                <w:tcPr>
                  <w:tcW w:w="239" w:type="pct"/>
                  <w:tcBorders>
                    <w:top w:val="nil"/>
                    <w:left w:val="nil"/>
                    <w:bottom w:val="single" w:sz="4" w:space="0" w:color="auto"/>
                    <w:right w:val="single" w:sz="4" w:space="0" w:color="auto"/>
                  </w:tcBorders>
                  <w:shd w:val="clear" w:color="auto" w:fill="auto"/>
                  <w:noWrap/>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2</w:t>
                  </w:r>
                </w:p>
              </w:tc>
              <w:tc>
                <w:tcPr>
                  <w:tcW w:w="221" w:type="pct"/>
                  <w:tcBorders>
                    <w:top w:val="nil"/>
                    <w:left w:val="nil"/>
                    <w:bottom w:val="single" w:sz="4" w:space="0" w:color="auto"/>
                    <w:right w:val="single" w:sz="4" w:space="0" w:color="auto"/>
                  </w:tcBorders>
                  <w:shd w:val="clear" w:color="auto" w:fill="auto"/>
                  <w:noWrap/>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32</w:t>
                  </w:r>
                </w:p>
              </w:tc>
              <w:tc>
                <w:tcPr>
                  <w:tcW w:w="221" w:type="pct"/>
                  <w:tcBorders>
                    <w:top w:val="nil"/>
                    <w:left w:val="nil"/>
                    <w:bottom w:val="single" w:sz="4" w:space="0" w:color="auto"/>
                    <w:right w:val="single" w:sz="4" w:space="0" w:color="auto"/>
                  </w:tcBorders>
                  <w:shd w:val="clear" w:color="auto" w:fill="auto"/>
                  <w:noWrap/>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28</w:t>
                  </w:r>
                </w:p>
              </w:tc>
              <w:tc>
                <w:tcPr>
                  <w:tcW w:w="221" w:type="pct"/>
                  <w:tcBorders>
                    <w:top w:val="nil"/>
                    <w:left w:val="nil"/>
                    <w:bottom w:val="single" w:sz="4" w:space="0" w:color="auto"/>
                    <w:right w:val="single" w:sz="4" w:space="0" w:color="auto"/>
                  </w:tcBorders>
                  <w:shd w:val="clear" w:color="auto" w:fill="auto"/>
                  <w:noWrap/>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4</w:t>
                  </w:r>
                </w:p>
              </w:tc>
              <w:tc>
                <w:tcPr>
                  <w:tcW w:w="216" w:type="pct"/>
                  <w:tcBorders>
                    <w:top w:val="nil"/>
                    <w:left w:val="nil"/>
                    <w:bottom w:val="single" w:sz="4" w:space="0" w:color="auto"/>
                    <w:right w:val="single" w:sz="4" w:space="0" w:color="auto"/>
                  </w:tcBorders>
                  <w:shd w:val="clear" w:color="auto" w:fill="auto"/>
                  <w:noWrap/>
                  <w:vAlign w:val="bottom"/>
                  <w:hideMark/>
                </w:tcPr>
                <w:p w:rsidR="009A2289" w:rsidRPr="00147F92" w:rsidRDefault="009A2289" w:rsidP="00A73D7F">
                  <w:pPr>
                    <w:widowControl/>
                    <w:autoSpaceDE/>
                    <w:autoSpaceDN/>
                    <w:rPr>
                      <w:color w:val="000000"/>
                      <w:sz w:val="21"/>
                      <w:szCs w:val="21"/>
                      <w:lang w:val="en-US" w:bidi="ar-SA"/>
                    </w:rPr>
                  </w:pPr>
                  <w:r w:rsidRPr="00147F92">
                    <w:rPr>
                      <w:rFonts w:hint="eastAsia"/>
                      <w:color w:val="000000"/>
                      <w:sz w:val="21"/>
                      <w:szCs w:val="21"/>
                      <w:lang w:val="en-US" w:bidi="ar-SA"/>
                    </w:rPr>
                    <w:t xml:space="preserve">　</w:t>
                  </w:r>
                </w:p>
              </w:tc>
              <w:tc>
                <w:tcPr>
                  <w:tcW w:w="224"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2</w:t>
                  </w:r>
                </w:p>
              </w:tc>
              <w:tc>
                <w:tcPr>
                  <w:tcW w:w="223"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 xml:space="preserve">　</w:t>
                  </w:r>
                </w:p>
              </w:tc>
              <w:tc>
                <w:tcPr>
                  <w:tcW w:w="223"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rPr>
                      <w:color w:val="000000"/>
                      <w:sz w:val="21"/>
                      <w:szCs w:val="21"/>
                      <w:lang w:val="en-US" w:bidi="ar-SA"/>
                    </w:rPr>
                  </w:pPr>
                  <w:r w:rsidRPr="00147F92">
                    <w:rPr>
                      <w:rFonts w:hint="eastAsia"/>
                      <w:color w:val="000000"/>
                      <w:sz w:val="21"/>
                      <w:szCs w:val="21"/>
                      <w:lang w:val="en-US" w:bidi="ar-SA"/>
                    </w:rPr>
                    <w:t xml:space="preserve">　</w:t>
                  </w:r>
                </w:p>
              </w:tc>
              <w:tc>
                <w:tcPr>
                  <w:tcW w:w="223"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 xml:space="preserve">　</w:t>
                  </w:r>
                </w:p>
              </w:tc>
              <w:tc>
                <w:tcPr>
                  <w:tcW w:w="223"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 xml:space="preserve">　</w:t>
                  </w:r>
                </w:p>
              </w:tc>
              <w:tc>
                <w:tcPr>
                  <w:tcW w:w="223"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rPr>
                      <w:color w:val="000000"/>
                      <w:sz w:val="21"/>
                      <w:szCs w:val="21"/>
                      <w:lang w:val="en-US" w:bidi="ar-SA"/>
                    </w:rPr>
                  </w:pPr>
                  <w:r w:rsidRPr="00147F92">
                    <w:rPr>
                      <w:rFonts w:hint="eastAsia"/>
                      <w:color w:val="000000"/>
                      <w:sz w:val="21"/>
                      <w:szCs w:val="21"/>
                      <w:lang w:val="en-US" w:bidi="ar-SA"/>
                    </w:rPr>
                    <w:t xml:space="preserve">　</w:t>
                  </w:r>
                </w:p>
              </w:tc>
              <w:tc>
                <w:tcPr>
                  <w:tcW w:w="223"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rPr>
                      <w:color w:val="000000"/>
                      <w:sz w:val="21"/>
                      <w:szCs w:val="21"/>
                      <w:lang w:val="en-US" w:bidi="ar-SA"/>
                    </w:rPr>
                  </w:pPr>
                  <w:r w:rsidRPr="00147F92">
                    <w:rPr>
                      <w:rFonts w:hint="eastAsia"/>
                      <w:color w:val="000000"/>
                      <w:sz w:val="21"/>
                      <w:szCs w:val="21"/>
                      <w:lang w:val="en-US" w:bidi="ar-SA"/>
                    </w:rPr>
                    <w:t xml:space="preserve">　</w:t>
                  </w:r>
                </w:p>
              </w:tc>
              <w:tc>
                <w:tcPr>
                  <w:tcW w:w="221"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考查</w:t>
                  </w:r>
                </w:p>
              </w:tc>
              <w:tc>
                <w:tcPr>
                  <w:tcW w:w="221"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旅游</w:t>
                  </w:r>
                </w:p>
              </w:tc>
            </w:tr>
            <w:tr w:rsidR="009A2289" w:rsidRPr="00147F92" w:rsidTr="00A73D7F">
              <w:trPr>
                <w:trHeight w:val="342"/>
                <w:jc w:val="center"/>
              </w:trPr>
              <w:tc>
                <w:tcPr>
                  <w:tcW w:w="216" w:type="pct"/>
                  <w:vMerge/>
                  <w:tcBorders>
                    <w:top w:val="nil"/>
                    <w:left w:val="single" w:sz="4" w:space="0" w:color="auto"/>
                    <w:bottom w:val="single" w:sz="4" w:space="0" w:color="000000"/>
                    <w:right w:val="single" w:sz="4" w:space="0" w:color="auto"/>
                  </w:tcBorders>
                  <w:vAlign w:val="center"/>
                  <w:hideMark/>
                </w:tcPr>
                <w:p w:rsidR="009A2289" w:rsidRPr="00147F92" w:rsidRDefault="009A2289" w:rsidP="00A73D7F">
                  <w:pPr>
                    <w:widowControl/>
                    <w:autoSpaceDE/>
                    <w:autoSpaceDN/>
                    <w:rPr>
                      <w:b/>
                      <w:bCs/>
                      <w:color w:val="000000"/>
                      <w:sz w:val="21"/>
                      <w:szCs w:val="21"/>
                      <w:lang w:val="en-US" w:bidi="ar-SA"/>
                    </w:rPr>
                  </w:pPr>
                </w:p>
              </w:tc>
              <w:tc>
                <w:tcPr>
                  <w:tcW w:w="225" w:type="pct"/>
                  <w:vMerge/>
                  <w:tcBorders>
                    <w:top w:val="nil"/>
                    <w:left w:val="single" w:sz="4" w:space="0" w:color="auto"/>
                    <w:bottom w:val="single" w:sz="4" w:space="0" w:color="auto"/>
                    <w:right w:val="single" w:sz="4" w:space="0" w:color="auto"/>
                  </w:tcBorders>
                  <w:vAlign w:val="center"/>
                  <w:hideMark/>
                </w:tcPr>
                <w:p w:rsidR="009A2289" w:rsidRPr="00147F92" w:rsidRDefault="009A2289" w:rsidP="00A73D7F">
                  <w:pPr>
                    <w:widowControl/>
                    <w:autoSpaceDE/>
                    <w:autoSpaceDN/>
                    <w:rPr>
                      <w:b/>
                      <w:bCs/>
                      <w:color w:val="000000"/>
                      <w:sz w:val="21"/>
                      <w:szCs w:val="21"/>
                      <w:lang w:val="en-US" w:bidi="ar-SA"/>
                    </w:rPr>
                  </w:pPr>
                </w:p>
              </w:tc>
              <w:tc>
                <w:tcPr>
                  <w:tcW w:w="432" w:type="pct"/>
                  <w:tcBorders>
                    <w:top w:val="nil"/>
                    <w:left w:val="nil"/>
                    <w:bottom w:val="single" w:sz="4" w:space="0" w:color="auto"/>
                    <w:right w:val="single" w:sz="4" w:space="0" w:color="auto"/>
                  </w:tcBorders>
                  <w:shd w:val="clear" w:color="auto" w:fill="auto"/>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 xml:space="preserve">　</w:t>
                  </w:r>
                </w:p>
              </w:tc>
              <w:tc>
                <w:tcPr>
                  <w:tcW w:w="783"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rPr>
                      <w:color w:val="000000"/>
                      <w:sz w:val="21"/>
                      <w:szCs w:val="21"/>
                      <w:lang w:val="en-US" w:bidi="ar-SA"/>
                    </w:rPr>
                  </w:pPr>
                  <w:r w:rsidRPr="00147F92">
                    <w:rPr>
                      <w:rFonts w:hint="eastAsia"/>
                      <w:color w:val="000000"/>
                      <w:sz w:val="21"/>
                      <w:szCs w:val="21"/>
                      <w:lang w:val="en-US" w:bidi="ar-SA"/>
                    </w:rPr>
                    <w:t>航空法律法规</w:t>
                  </w:r>
                </w:p>
              </w:tc>
              <w:tc>
                <w:tcPr>
                  <w:tcW w:w="221"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5</w:t>
                  </w:r>
                </w:p>
              </w:tc>
              <w:tc>
                <w:tcPr>
                  <w:tcW w:w="239" w:type="pct"/>
                  <w:tcBorders>
                    <w:top w:val="nil"/>
                    <w:left w:val="nil"/>
                    <w:bottom w:val="single" w:sz="4" w:space="0" w:color="auto"/>
                    <w:right w:val="single" w:sz="4" w:space="0" w:color="auto"/>
                  </w:tcBorders>
                  <w:shd w:val="clear" w:color="auto" w:fill="auto"/>
                  <w:noWrap/>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2</w:t>
                  </w:r>
                </w:p>
              </w:tc>
              <w:tc>
                <w:tcPr>
                  <w:tcW w:w="221" w:type="pct"/>
                  <w:tcBorders>
                    <w:top w:val="nil"/>
                    <w:left w:val="nil"/>
                    <w:bottom w:val="single" w:sz="4" w:space="0" w:color="auto"/>
                    <w:right w:val="single" w:sz="4" w:space="0" w:color="auto"/>
                  </w:tcBorders>
                  <w:shd w:val="clear" w:color="auto" w:fill="auto"/>
                  <w:noWrap/>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32</w:t>
                  </w:r>
                </w:p>
              </w:tc>
              <w:tc>
                <w:tcPr>
                  <w:tcW w:w="221" w:type="pct"/>
                  <w:tcBorders>
                    <w:top w:val="nil"/>
                    <w:left w:val="nil"/>
                    <w:bottom w:val="single" w:sz="4" w:space="0" w:color="auto"/>
                    <w:right w:val="single" w:sz="4" w:space="0" w:color="auto"/>
                  </w:tcBorders>
                  <w:shd w:val="clear" w:color="auto" w:fill="auto"/>
                  <w:noWrap/>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32</w:t>
                  </w:r>
                </w:p>
              </w:tc>
              <w:tc>
                <w:tcPr>
                  <w:tcW w:w="221" w:type="pct"/>
                  <w:tcBorders>
                    <w:top w:val="nil"/>
                    <w:left w:val="nil"/>
                    <w:bottom w:val="single" w:sz="4" w:space="0" w:color="auto"/>
                    <w:right w:val="single" w:sz="4" w:space="0" w:color="auto"/>
                  </w:tcBorders>
                  <w:shd w:val="clear" w:color="auto" w:fill="auto"/>
                  <w:noWrap/>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 xml:space="preserve">　</w:t>
                  </w:r>
                </w:p>
              </w:tc>
              <w:tc>
                <w:tcPr>
                  <w:tcW w:w="216" w:type="pct"/>
                  <w:tcBorders>
                    <w:top w:val="nil"/>
                    <w:left w:val="nil"/>
                    <w:bottom w:val="single" w:sz="4" w:space="0" w:color="auto"/>
                    <w:right w:val="single" w:sz="4" w:space="0" w:color="auto"/>
                  </w:tcBorders>
                  <w:shd w:val="clear" w:color="auto" w:fill="auto"/>
                  <w:noWrap/>
                  <w:vAlign w:val="bottom"/>
                  <w:hideMark/>
                </w:tcPr>
                <w:p w:rsidR="009A2289" w:rsidRPr="00147F92" w:rsidRDefault="009A2289" w:rsidP="00A73D7F">
                  <w:pPr>
                    <w:widowControl/>
                    <w:autoSpaceDE/>
                    <w:autoSpaceDN/>
                    <w:rPr>
                      <w:color w:val="000000"/>
                      <w:sz w:val="21"/>
                      <w:szCs w:val="21"/>
                      <w:lang w:val="en-US" w:bidi="ar-SA"/>
                    </w:rPr>
                  </w:pPr>
                  <w:r w:rsidRPr="00147F92">
                    <w:rPr>
                      <w:rFonts w:hint="eastAsia"/>
                      <w:color w:val="000000"/>
                      <w:sz w:val="21"/>
                      <w:szCs w:val="21"/>
                      <w:lang w:val="en-US" w:bidi="ar-SA"/>
                    </w:rPr>
                    <w:t xml:space="preserve">　</w:t>
                  </w:r>
                </w:p>
              </w:tc>
              <w:tc>
                <w:tcPr>
                  <w:tcW w:w="224"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 xml:space="preserve">　</w:t>
                  </w:r>
                </w:p>
              </w:tc>
              <w:tc>
                <w:tcPr>
                  <w:tcW w:w="223"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 xml:space="preserve">　</w:t>
                  </w:r>
                </w:p>
              </w:tc>
              <w:tc>
                <w:tcPr>
                  <w:tcW w:w="223"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rPr>
                      <w:color w:val="000000"/>
                      <w:sz w:val="21"/>
                      <w:szCs w:val="21"/>
                      <w:lang w:val="en-US" w:bidi="ar-SA"/>
                    </w:rPr>
                  </w:pPr>
                  <w:r w:rsidRPr="00147F92">
                    <w:rPr>
                      <w:rFonts w:hint="eastAsia"/>
                      <w:color w:val="000000"/>
                      <w:sz w:val="21"/>
                      <w:szCs w:val="21"/>
                      <w:lang w:val="en-US" w:bidi="ar-SA"/>
                    </w:rPr>
                    <w:t xml:space="preserve">　</w:t>
                  </w:r>
                </w:p>
              </w:tc>
              <w:tc>
                <w:tcPr>
                  <w:tcW w:w="223"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2</w:t>
                  </w:r>
                </w:p>
              </w:tc>
              <w:tc>
                <w:tcPr>
                  <w:tcW w:w="223"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 xml:space="preserve">　</w:t>
                  </w:r>
                </w:p>
              </w:tc>
              <w:tc>
                <w:tcPr>
                  <w:tcW w:w="223"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rPr>
                      <w:color w:val="000000"/>
                      <w:sz w:val="21"/>
                      <w:szCs w:val="21"/>
                      <w:lang w:val="en-US" w:bidi="ar-SA"/>
                    </w:rPr>
                  </w:pPr>
                  <w:r w:rsidRPr="00147F92">
                    <w:rPr>
                      <w:rFonts w:hint="eastAsia"/>
                      <w:color w:val="000000"/>
                      <w:sz w:val="21"/>
                      <w:szCs w:val="21"/>
                      <w:lang w:val="en-US" w:bidi="ar-SA"/>
                    </w:rPr>
                    <w:t xml:space="preserve">　</w:t>
                  </w:r>
                </w:p>
              </w:tc>
              <w:tc>
                <w:tcPr>
                  <w:tcW w:w="223"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rPr>
                      <w:color w:val="000000"/>
                      <w:sz w:val="21"/>
                      <w:szCs w:val="21"/>
                      <w:lang w:val="en-US" w:bidi="ar-SA"/>
                    </w:rPr>
                  </w:pPr>
                  <w:r w:rsidRPr="00147F92">
                    <w:rPr>
                      <w:rFonts w:hint="eastAsia"/>
                      <w:color w:val="000000"/>
                      <w:sz w:val="21"/>
                      <w:szCs w:val="21"/>
                      <w:lang w:val="en-US" w:bidi="ar-SA"/>
                    </w:rPr>
                    <w:t xml:space="preserve">　</w:t>
                  </w:r>
                </w:p>
              </w:tc>
              <w:tc>
                <w:tcPr>
                  <w:tcW w:w="221"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考试</w:t>
                  </w:r>
                </w:p>
              </w:tc>
              <w:tc>
                <w:tcPr>
                  <w:tcW w:w="221"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旅游</w:t>
                  </w:r>
                </w:p>
              </w:tc>
            </w:tr>
            <w:tr w:rsidR="009A2289" w:rsidRPr="00147F92" w:rsidTr="00A73D7F">
              <w:trPr>
                <w:trHeight w:val="342"/>
                <w:jc w:val="center"/>
              </w:trPr>
              <w:tc>
                <w:tcPr>
                  <w:tcW w:w="216" w:type="pct"/>
                  <w:vMerge/>
                  <w:tcBorders>
                    <w:top w:val="nil"/>
                    <w:left w:val="single" w:sz="4" w:space="0" w:color="auto"/>
                    <w:bottom w:val="single" w:sz="4" w:space="0" w:color="000000"/>
                    <w:right w:val="single" w:sz="4" w:space="0" w:color="auto"/>
                  </w:tcBorders>
                  <w:vAlign w:val="center"/>
                  <w:hideMark/>
                </w:tcPr>
                <w:p w:rsidR="009A2289" w:rsidRPr="00147F92" w:rsidRDefault="009A2289" w:rsidP="00A73D7F">
                  <w:pPr>
                    <w:widowControl/>
                    <w:autoSpaceDE/>
                    <w:autoSpaceDN/>
                    <w:rPr>
                      <w:b/>
                      <w:bCs/>
                      <w:color w:val="000000"/>
                      <w:sz w:val="21"/>
                      <w:szCs w:val="21"/>
                      <w:lang w:val="en-US" w:bidi="ar-SA"/>
                    </w:rPr>
                  </w:pPr>
                </w:p>
              </w:tc>
              <w:tc>
                <w:tcPr>
                  <w:tcW w:w="225" w:type="pct"/>
                  <w:vMerge/>
                  <w:tcBorders>
                    <w:top w:val="nil"/>
                    <w:left w:val="single" w:sz="4" w:space="0" w:color="auto"/>
                    <w:bottom w:val="single" w:sz="4" w:space="0" w:color="auto"/>
                    <w:right w:val="single" w:sz="4" w:space="0" w:color="auto"/>
                  </w:tcBorders>
                  <w:vAlign w:val="center"/>
                  <w:hideMark/>
                </w:tcPr>
                <w:p w:rsidR="009A2289" w:rsidRPr="00147F92" w:rsidRDefault="009A2289" w:rsidP="00A73D7F">
                  <w:pPr>
                    <w:widowControl/>
                    <w:autoSpaceDE/>
                    <w:autoSpaceDN/>
                    <w:rPr>
                      <w:b/>
                      <w:bCs/>
                      <w:color w:val="000000"/>
                      <w:sz w:val="21"/>
                      <w:szCs w:val="21"/>
                      <w:lang w:val="en-US" w:bidi="ar-SA"/>
                    </w:rPr>
                  </w:pPr>
                </w:p>
              </w:tc>
              <w:tc>
                <w:tcPr>
                  <w:tcW w:w="432" w:type="pct"/>
                  <w:tcBorders>
                    <w:top w:val="nil"/>
                    <w:left w:val="nil"/>
                    <w:bottom w:val="single" w:sz="4" w:space="0" w:color="auto"/>
                    <w:right w:val="single" w:sz="4" w:space="0" w:color="auto"/>
                  </w:tcBorders>
                  <w:shd w:val="clear" w:color="auto" w:fill="auto"/>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 xml:space="preserve">　</w:t>
                  </w:r>
                </w:p>
              </w:tc>
              <w:tc>
                <w:tcPr>
                  <w:tcW w:w="783"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rPr>
                      <w:color w:val="000000"/>
                      <w:sz w:val="21"/>
                      <w:szCs w:val="21"/>
                      <w:lang w:val="en-US" w:bidi="ar-SA"/>
                    </w:rPr>
                  </w:pPr>
                  <w:r w:rsidRPr="00147F92">
                    <w:rPr>
                      <w:rFonts w:hint="eastAsia"/>
                      <w:color w:val="000000"/>
                      <w:sz w:val="21"/>
                      <w:szCs w:val="21"/>
                      <w:lang w:val="en-US" w:bidi="ar-SA"/>
                    </w:rPr>
                    <w:t>航空服务英语（一）</w:t>
                  </w:r>
                </w:p>
              </w:tc>
              <w:tc>
                <w:tcPr>
                  <w:tcW w:w="221"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3</w:t>
                  </w:r>
                </w:p>
              </w:tc>
              <w:tc>
                <w:tcPr>
                  <w:tcW w:w="239" w:type="pct"/>
                  <w:tcBorders>
                    <w:top w:val="nil"/>
                    <w:left w:val="nil"/>
                    <w:bottom w:val="single" w:sz="4" w:space="0" w:color="auto"/>
                    <w:right w:val="single" w:sz="4" w:space="0" w:color="auto"/>
                  </w:tcBorders>
                  <w:shd w:val="clear" w:color="auto" w:fill="auto"/>
                  <w:noWrap/>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2</w:t>
                  </w:r>
                </w:p>
              </w:tc>
              <w:tc>
                <w:tcPr>
                  <w:tcW w:w="221" w:type="pct"/>
                  <w:tcBorders>
                    <w:top w:val="nil"/>
                    <w:left w:val="nil"/>
                    <w:bottom w:val="single" w:sz="4" w:space="0" w:color="auto"/>
                    <w:right w:val="single" w:sz="4" w:space="0" w:color="auto"/>
                  </w:tcBorders>
                  <w:shd w:val="clear" w:color="auto" w:fill="auto"/>
                  <w:noWrap/>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32</w:t>
                  </w:r>
                </w:p>
              </w:tc>
              <w:tc>
                <w:tcPr>
                  <w:tcW w:w="221" w:type="pct"/>
                  <w:tcBorders>
                    <w:top w:val="nil"/>
                    <w:left w:val="nil"/>
                    <w:bottom w:val="single" w:sz="4" w:space="0" w:color="auto"/>
                    <w:right w:val="single" w:sz="4" w:space="0" w:color="auto"/>
                  </w:tcBorders>
                  <w:shd w:val="clear" w:color="auto" w:fill="auto"/>
                  <w:noWrap/>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24</w:t>
                  </w:r>
                </w:p>
              </w:tc>
              <w:tc>
                <w:tcPr>
                  <w:tcW w:w="221" w:type="pct"/>
                  <w:tcBorders>
                    <w:top w:val="nil"/>
                    <w:left w:val="nil"/>
                    <w:bottom w:val="single" w:sz="4" w:space="0" w:color="auto"/>
                    <w:right w:val="single" w:sz="4" w:space="0" w:color="auto"/>
                  </w:tcBorders>
                  <w:shd w:val="clear" w:color="auto" w:fill="auto"/>
                  <w:noWrap/>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8</w:t>
                  </w:r>
                </w:p>
              </w:tc>
              <w:tc>
                <w:tcPr>
                  <w:tcW w:w="216" w:type="pct"/>
                  <w:tcBorders>
                    <w:top w:val="nil"/>
                    <w:left w:val="nil"/>
                    <w:bottom w:val="single" w:sz="4" w:space="0" w:color="auto"/>
                    <w:right w:val="single" w:sz="4" w:space="0" w:color="auto"/>
                  </w:tcBorders>
                  <w:shd w:val="clear" w:color="auto" w:fill="auto"/>
                  <w:noWrap/>
                  <w:vAlign w:val="bottom"/>
                  <w:hideMark/>
                </w:tcPr>
                <w:p w:rsidR="009A2289" w:rsidRPr="00147F92" w:rsidRDefault="009A2289" w:rsidP="00A73D7F">
                  <w:pPr>
                    <w:widowControl/>
                    <w:autoSpaceDE/>
                    <w:autoSpaceDN/>
                    <w:rPr>
                      <w:color w:val="000000"/>
                      <w:sz w:val="21"/>
                      <w:szCs w:val="21"/>
                      <w:lang w:val="en-US" w:bidi="ar-SA"/>
                    </w:rPr>
                  </w:pPr>
                  <w:r w:rsidRPr="00147F92">
                    <w:rPr>
                      <w:rFonts w:hint="eastAsia"/>
                      <w:color w:val="000000"/>
                      <w:sz w:val="21"/>
                      <w:szCs w:val="21"/>
                      <w:lang w:val="en-US" w:bidi="ar-SA"/>
                    </w:rPr>
                    <w:t xml:space="preserve">　</w:t>
                  </w:r>
                </w:p>
              </w:tc>
              <w:tc>
                <w:tcPr>
                  <w:tcW w:w="224"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 xml:space="preserve">　</w:t>
                  </w:r>
                </w:p>
              </w:tc>
              <w:tc>
                <w:tcPr>
                  <w:tcW w:w="223"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2</w:t>
                  </w:r>
                </w:p>
              </w:tc>
              <w:tc>
                <w:tcPr>
                  <w:tcW w:w="223"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rPr>
                      <w:color w:val="000000"/>
                      <w:sz w:val="21"/>
                      <w:szCs w:val="21"/>
                      <w:lang w:val="en-US" w:bidi="ar-SA"/>
                    </w:rPr>
                  </w:pPr>
                  <w:r w:rsidRPr="00147F92">
                    <w:rPr>
                      <w:rFonts w:hint="eastAsia"/>
                      <w:color w:val="000000"/>
                      <w:sz w:val="21"/>
                      <w:szCs w:val="21"/>
                      <w:lang w:val="en-US" w:bidi="ar-SA"/>
                    </w:rPr>
                    <w:t xml:space="preserve">　</w:t>
                  </w:r>
                </w:p>
              </w:tc>
              <w:tc>
                <w:tcPr>
                  <w:tcW w:w="223"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 xml:space="preserve">　</w:t>
                  </w:r>
                </w:p>
              </w:tc>
              <w:tc>
                <w:tcPr>
                  <w:tcW w:w="223"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 xml:space="preserve">　</w:t>
                  </w:r>
                </w:p>
              </w:tc>
              <w:tc>
                <w:tcPr>
                  <w:tcW w:w="223"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rPr>
                      <w:color w:val="000000"/>
                      <w:sz w:val="21"/>
                      <w:szCs w:val="21"/>
                      <w:lang w:val="en-US" w:bidi="ar-SA"/>
                    </w:rPr>
                  </w:pPr>
                  <w:r w:rsidRPr="00147F92">
                    <w:rPr>
                      <w:rFonts w:hint="eastAsia"/>
                      <w:color w:val="000000"/>
                      <w:sz w:val="21"/>
                      <w:szCs w:val="21"/>
                      <w:lang w:val="en-US" w:bidi="ar-SA"/>
                    </w:rPr>
                    <w:t xml:space="preserve">　</w:t>
                  </w:r>
                </w:p>
              </w:tc>
              <w:tc>
                <w:tcPr>
                  <w:tcW w:w="223"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rPr>
                      <w:color w:val="000000"/>
                      <w:sz w:val="21"/>
                      <w:szCs w:val="21"/>
                      <w:lang w:val="en-US" w:bidi="ar-SA"/>
                    </w:rPr>
                  </w:pPr>
                  <w:r w:rsidRPr="00147F92">
                    <w:rPr>
                      <w:rFonts w:hint="eastAsia"/>
                      <w:color w:val="000000"/>
                      <w:sz w:val="21"/>
                      <w:szCs w:val="21"/>
                      <w:lang w:val="en-US" w:bidi="ar-SA"/>
                    </w:rPr>
                    <w:t xml:space="preserve">　</w:t>
                  </w:r>
                </w:p>
              </w:tc>
              <w:tc>
                <w:tcPr>
                  <w:tcW w:w="221"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考试</w:t>
                  </w:r>
                </w:p>
              </w:tc>
              <w:tc>
                <w:tcPr>
                  <w:tcW w:w="221"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旅游</w:t>
                  </w:r>
                </w:p>
              </w:tc>
            </w:tr>
            <w:tr w:rsidR="009A2289" w:rsidRPr="00147F92" w:rsidTr="00A73D7F">
              <w:trPr>
                <w:trHeight w:val="342"/>
                <w:jc w:val="center"/>
              </w:trPr>
              <w:tc>
                <w:tcPr>
                  <w:tcW w:w="216" w:type="pct"/>
                  <w:vMerge/>
                  <w:tcBorders>
                    <w:top w:val="nil"/>
                    <w:left w:val="single" w:sz="4" w:space="0" w:color="auto"/>
                    <w:bottom w:val="single" w:sz="4" w:space="0" w:color="000000"/>
                    <w:right w:val="single" w:sz="4" w:space="0" w:color="auto"/>
                  </w:tcBorders>
                  <w:vAlign w:val="center"/>
                  <w:hideMark/>
                </w:tcPr>
                <w:p w:rsidR="009A2289" w:rsidRPr="00147F92" w:rsidRDefault="009A2289" w:rsidP="00A73D7F">
                  <w:pPr>
                    <w:widowControl/>
                    <w:autoSpaceDE/>
                    <w:autoSpaceDN/>
                    <w:rPr>
                      <w:b/>
                      <w:bCs/>
                      <w:color w:val="000000"/>
                      <w:sz w:val="21"/>
                      <w:szCs w:val="21"/>
                      <w:lang w:val="en-US" w:bidi="ar-SA"/>
                    </w:rPr>
                  </w:pPr>
                </w:p>
              </w:tc>
              <w:tc>
                <w:tcPr>
                  <w:tcW w:w="225" w:type="pct"/>
                  <w:vMerge/>
                  <w:tcBorders>
                    <w:top w:val="nil"/>
                    <w:left w:val="single" w:sz="4" w:space="0" w:color="auto"/>
                    <w:bottom w:val="single" w:sz="4" w:space="0" w:color="auto"/>
                    <w:right w:val="single" w:sz="4" w:space="0" w:color="auto"/>
                  </w:tcBorders>
                  <w:vAlign w:val="center"/>
                  <w:hideMark/>
                </w:tcPr>
                <w:p w:rsidR="009A2289" w:rsidRPr="00147F92" w:rsidRDefault="009A2289" w:rsidP="00A73D7F">
                  <w:pPr>
                    <w:widowControl/>
                    <w:autoSpaceDE/>
                    <w:autoSpaceDN/>
                    <w:rPr>
                      <w:b/>
                      <w:bCs/>
                      <w:color w:val="000000"/>
                      <w:sz w:val="21"/>
                      <w:szCs w:val="21"/>
                      <w:lang w:val="en-US" w:bidi="ar-SA"/>
                    </w:rPr>
                  </w:pPr>
                </w:p>
              </w:tc>
              <w:tc>
                <w:tcPr>
                  <w:tcW w:w="432" w:type="pct"/>
                  <w:tcBorders>
                    <w:top w:val="nil"/>
                    <w:left w:val="nil"/>
                    <w:bottom w:val="single" w:sz="4" w:space="0" w:color="auto"/>
                    <w:right w:val="single" w:sz="4" w:space="0" w:color="auto"/>
                  </w:tcBorders>
                  <w:shd w:val="clear" w:color="auto" w:fill="auto"/>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 xml:space="preserve">　</w:t>
                  </w:r>
                </w:p>
              </w:tc>
              <w:tc>
                <w:tcPr>
                  <w:tcW w:w="783"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rPr>
                      <w:color w:val="000000"/>
                      <w:sz w:val="21"/>
                      <w:szCs w:val="21"/>
                      <w:lang w:val="en-US" w:bidi="ar-SA"/>
                    </w:rPr>
                  </w:pPr>
                  <w:r w:rsidRPr="00147F92">
                    <w:rPr>
                      <w:rFonts w:hint="eastAsia"/>
                      <w:color w:val="000000"/>
                      <w:sz w:val="21"/>
                      <w:szCs w:val="21"/>
                      <w:lang w:val="en-US" w:bidi="ar-SA"/>
                    </w:rPr>
                    <w:t>航空服务英语（二）</w:t>
                  </w:r>
                </w:p>
              </w:tc>
              <w:tc>
                <w:tcPr>
                  <w:tcW w:w="221"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4</w:t>
                  </w:r>
                </w:p>
              </w:tc>
              <w:tc>
                <w:tcPr>
                  <w:tcW w:w="239" w:type="pct"/>
                  <w:tcBorders>
                    <w:top w:val="nil"/>
                    <w:left w:val="nil"/>
                    <w:bottom w:val="single" w:sz="4" w:space="0" w:color="auto"/>
                    <w:right w:val="single" w:sz="4" w:space="0" w:color="auto"/>
                  </w:tcBorders>
                  <w:shd w:val="clear" w:color="auto" w:fill="auto"/>
                  <w:noWrap/>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2</w:t>
                  </w:r>
                </w:p>
              </w:tc>
              <w:tc>
                <w:tcPr>
                  <w:tcW w:w="221" w:type="pct"/>
                  <w:tcBorders>
                    <w:top w:val="nil"/>
                    <w:left w:val="nil"/>
                    <w:bottom w:val="single" w:sz="4" w:space="0" w:color="auto"/>
                    <w:right w:val="single" w:sz="4" w:space="0" w:color="auto"/>
                  </w:tcBorders>
                  <w:shd w:val="clear" w:color="auto" w:fill="auto"/>
                  <w:noWrap/>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32</w:t>
                  </w:r>
                </w:p>
              </w:tc>
              <w:tc>
                <w:tcPr>
                  <w:tcW w:w="221" w:type="pct"/>
                  <w:tcBorders>
                    <w:top w:val="nil"/>
                    <w:left w:val="nil"/>
                    <w:bottom w:val="single" w:sz="4" w:space="0" w:color="auto"/>
                    <w:right w:val="single" w:sz="4" w:space="0" w:color="auto"/>
                  </w:tcBorders>
                  <w:shd w:val="clear" w:color="auto" w:fill="auto"/>
                  <w:noWrap/>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24</w:t>
                  </w:r>
                </w:p>
              </w:tc>
              <w:tc>
                <w:tcPr>
                  <w:tcW w:w="221" w:type="pct"/>
                  <w:tcBorders>
                    <w:top w:val="nil"/>
                    <w:left w:val="nil"/>
                    <w:bottom w:val="single" w:sz="4" w:space="0" w:color="auto"/>
                    <w:right w:val="single" w:sz="4" w:space="0" w:color="auto"/>
                  </w:tcBorders>
                  <w:shd w:val="clear" w:color="auto" w:fill="auto"/>
                  <w:noWrap/>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8</w:t>
                  </w:r>
                </w:p>
              </w:tc>
              <w:tc>
                <w:tcPr>
                  <w:tcW w:w="216" w:type="pct"/>
                  <w:tcBorders>
                    <w:top w:val="nil"/>
                    <w:left w:val="nil"/>
                    <w:bottom w:val="single" w:sz="4" w:space="0" w:color="auto"/>
                    <w:right w:val="single" w:sz="4" w:space="0" w:color="auto"/>
                  </w:tcBorders>
                  <w:shd w:val="clear" w:color="auto" w:fill="auto"/>
                  <w:noWrap/>
                  <w:vAlign w:val="bottom"/>
                  <w:hideMark/>
                </w:tcPr>
                <w:p w:rsidR="009A2289" w:rsidRPr="00147F92" w:rsidRDefault="009A2289" w:rsidP="00A73D7F">
                  <w:pPr>
                    <w:widowControl/>
                    <w:autoSpaceDE/>
                    <w:autoSpaceDN/>
                    <w:rPr>
                      <w:color w:val="000000"/>
                      <w:sz w:val="21"/>
                      <w:szCs w:val="21"/>
                      <w:lang w:val="en-US" w:bidi="ar-SA"/>
                    </w:rPr>
                  </w:pPr>
                  <w:r w:rsidRPr="00147F92">
                    <w:rPr>
                      <w:rFonts w:hint="eastAsia"/>
                      <w:color w:val="000000"/>
                      <w:sz w:val="21"/>
                      <w:szCs w:val="21"/>
                      <w:lang w:val="en-US" w:bidi="ar-SA"/>
                    </w:rPr>
                    <w:t xml:space="preserve">　</w:t>
                  </w:r>
                </w:p>
              </w:tc>
              <w:tc>
                <w:tcPr>
                  <w:tcW w:w="224"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 xml:space="preserve">　</w:t>
                  </w:r>
                </w:p>
              </w:tc>
              <w:tc>
                <w:tcPr>
                  <w:tcW w:w="223"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 xml:space="preserve">　</w:t>
                  </w:r>
                </w:p>
              </w:tc>
              <w:tc>
                <w:tcPr>
                  <w:tcW w:w="223"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2</w:t>
                  </w:r>
                </w:p>
              </w:tc>
              <w:tc>
                <w:tcPr>
                  <w:tcW w:w="223"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 xml:space="preserve">　</w:t>
                  </w:r>
                </w:p>
              </w:tc>
              <w:tc>
                <w:tcPr>
                  <w:tcW w:w="223"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 xml:space="preserve">　</w:t>
                  </w:r>
                </w:p>
              </w:tc>
              <w:tc>
                <w:tcPr>
                  <w:tcW w:w="223"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rPr>
                      <w:color w:val="000000"/>
                      <w:sz w:val="21"/>
                      <w:szCs w:val="21"/>
                      <w:lang w:val="en-US" w:bidi="ar-SA"/>
                    </w:rPr>
                  </w:pPr>
                  <w:r w:rsidRPr="00147F92">
                    <w:rPr>
                      <w:rFonts w:hint="eastAsia"/>
                      <w:color w:val="000000"/>
                      <w:sz w:val="21"/>
                      <w:szCs w:val="21"/>
                      <w:lang w:val="en-US" w:bidi="ar-SA"/>
                    </w:rPr>
                    <w:t xml:space="preserve">　</w:t>
                  </w:r>
                </w:p>
              </w:tc>
              <w:tc>
                <w:tcPr>
                  <w:tcW w:w="223"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rPr>
                      <w:color w:val="000000"/>
                      <w:sz w:val="21"/>
                      <w:szCs w:val="21"/>
                      <w:lang w:val="en-US" w:bidi="ar-SA"/>
                    </w:rPr>
                  </w:pPr>
                  <w:r w:rsidRPr="00147F92">
                    <w:rPr>
                      <w:rFonts w:hint="eastAsia"/>
                      <w:color w:val="000000"/>
                      <w:sz w:val="21"/>
                      <w:szCs w:val="21"/>
                      <w:lang w:val="en-US" w:bidi="ar-SA"/>
                    </w:rPr>
                    <w:t xml:space="preserve">　</w:t>
                  </w:r>
                </w:p>
              </w:tc>
              <w:tc>
                <w:tcPr>
                  <w:tcW w:w="221"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考试</w:t>
                  </w:r>
                </w:p>
              </w:tc>
              <w:tc>
                <w:tcPr>
                  <w:tcW w:w="221"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旅游</w:t>
                  </w:r>
                </w:p>
              </w:tc>
            </w:tr>
            <w:tr w:rsidR="009A2289" w:rsidRPr="00147F92" w:rsidTr="00A73D7F">
              <w:trPr>
                <w:trHeight w:val="342"/>
                <w:jc w:val="center"/>
              </w:trPr>
              <w:tc>
                <w:tcPr>
                  <w:tcW w:w="216" w:type="pct"/>
                  <w:vMerge/>
                  <w:tcBorders>
                    <w:top w:val="nil"/>
                    <w:left w:val="single" w:sz="4" w:space="0" w:color="auto"/>
                    <w:bottom w:val="single" w:sz="4" w:space="0" w:color="000000"/>
                    <w:right w:val="single" w:sz="4" w:space="0" w:color="auto"/>
                  </w:tcBorders>
                  <w:vAlign w:val="center"/>
                  <w:hideMark/>
                </w:tcPr>
                <w:p w:rsidR="009A2289" w:rsidRPr="00147F92" w:rsidRDefault="009A2289" w:rsidP="00A73D7F">
                  <w:pPr>
                    <w:widowControl/>
                    <w:autoSpaceDE/>
                    <w:autoSpaceDN/>
                    <w:rPr>
                      <w:b/>
                      <w:bCs/>
                      <w:color w:val="000000"/>
                      <w:sz w:val="21"/>
                      <w:szCs w:val="21"/>
                      <w:lang w:val="en-US" w:bidi="ar-SA"/>
                    </w:rPr>
                  </w:pPr>
                </w:p>
              </w:tc>
              <w:tc>
                <w:tcPr>
                  <w:tcW w:w="225" w:type="pct"/>
                  <w:vMerge/>
                  <w:tcBorders>
                    <w:top w:val="nil"/>
                    <w:left w:val="single" w:sz="4" w:space="0" w:color="auto"/>
                    <w:bottom w:val="single" w:sz="4" w:space="0" w:color="auto"/>
                    <w:right w:val="single" w:sz="4" w:space="0" w:color="auto"/>
                  </w:tcBorders>
                  <w:vAlign w:val="center"/>
                  <w:hideMark/>
                </w:tcPr>
                <w:p w:rsidR="009A2289" w:rsidRPr="00147F92" w:rsidRDefault="009A2289" w:rsidP="00A73D7F">
                  <w:pPr>
                    <w:widowControl/>
                    <w:autoSpaceDE/>
                    <w:autoSpaceDN/>
                    <w:rPr>
                      <w:b/>
                      <w:bCs/>
                      <w:color w:val="000000"/>
                      <w:sz w:val="21"/>
                      <w:szCs w:val="21"/>
                      <w:lang w:val="en-US" w:bidi="ar-SA"/>
                    </w:rPr>
                  </w:pPr>
                </w:p>
              </w:tc>
              <w:tc>
                <w:tcPr>
                  <w:tcW w:w="432" w:type="pct"/>
                  <w:tcBorders>
                    <w:top w:val="nil"/>
                    <w:left w:val="nil"/>
                    <w:bottom w:val="single" w:sz="4" w:space="0" w:color="auto"/>
                    <w:right w:val="single" w:sz="4" w:space="0" w:color="auto"/>
                  </w:tcBorders>
                  <w:shd w:val="clear" w:color="auto" w:fill="auto"/>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 xml:space="preserve">　</w:t>
                  </w:r>
                </w:p>
              </w:tc>
              <w:tc>
                <w:tcPr>
                  <w:tcW w:w="783"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rPr>
                      <w:color w:val="000000"/>
                      <w:sz w:val="21"/>
                      <w:szCs w:val="21"/>
                      <w:lang w:val="en-US" w:bidi="ar-SA"/>
                    </w:rPr>
                  </w:pPr>
                  <w:r w:rsidRPr="00147F92">
                    <w:rPr>
                      <w:rFonts w:hint="eastAsia"/>
                      <w:color w:val="000000"/>
                      <w:sz w:val="21"/>
                      <w:szCs w:val="21"/>
                      <w:lang w:val="en-US" w:bidi="ar-SA"/>
                    </w:rPr>
                    <w:t>航空客舱服务与管理</w:t>
                  </w:r>
                </w:p>
              </w:tc>
              <w:tc>
                <w:tcPr>
                  <w:tcW w:w="221"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4</w:t>
                  </w:r>
                </w:p>
              </w:tc>
              <w:tc>
                <w:tcPr>
                  <w:tcW w:w="239" w:type="pct"/>
                  <w:tcBorders>
                    <w:top w:val="nil"/>
                    <w:left w:val="nil"/>
                    <w:bottom w:val="single" w:sz="4" w:space="0" w:color="auto"/>
                    <w:right w:val="single" w:sz="4" w:space="0" w:color="auto"/>
                  </w:tcBorders>
                  <w:shd w:val="clear" w:color="auto" w:fill="auto"/>
                  <w:noWrap/>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4</w:t>
                  </w:r>
                </w:p>
              </w:tc>
              <w:tc>
                <w:tcPr>
                  <w:tcW w:w="221" w:type="pct"/>
                  <w:tcBorders>
                    <w:top w:val="nil"/>
                    <w:left w:val="nil"/>
                    <w:bottom w:val="single" w:sz="4" w:space="0" w:color="auto"/>
                    <w:right w:val="single" w:sz="4" w:space="0" w:color="auto"/>
                  </w:tcBorders>
                  <w:shd w:val="clear" w:color="auto" w:fill="auto"/>
                  <w:noWrap/>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64</w:t>
                  </w:r>
                </w:p>
              </w:tc>
              <w:tc>
                <w:tcPr>
                  <w:tcW w:w="221" w:type="pct"/>
                  <w:tcBorders>
                    <w:top w:val="nil"/>
                    <w:left w:val="nil"/>
                    <w:bottom w:val="single" w:sz="4" w:space="0" w:color="auto"/>
                    <w:right w:val="single" w:sz="4" w:space="0" w:color="auto"/>
                  </w:tcBorders>
                  <w:shd w:val="clear" w:color="auto" w:fill="auto"/>
                  <w:noWrap/>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48</w:t>
                  </w:r>
                </w:p>
              </w:tc>
              <w:tc>
                <w:tcPr>
                  <w:tcW w:w="221" w:type="pct"/>
                  <w:tcBorders>
                    <w:top w:val="nil"/>
                    <w:left w:val="nil"/>
                    <w:bottom w:val="single" w:sz="4" w:space="0" w:color="auto"/>
                    <w:right w:val="single" w:sz="4" w:space="0" w:color="auto"/>
                  </w:tcBorders>
                  <w:shd w:val="clear" w:color="auto" w:fill="auto"/>
                  <w:noWrap/>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16</w:t>
                  </w:r>
                </w:p>
              </w:tc>
              <w:tc>
                <w:tcPr>
                  <w:tcW w:w="216" w:type="pct"/>
                  <w:tcBorders>
                    <w:top w:val="nil"/>
                    <w:left w:val="nil"/>
                    <w:bottom w:val="single" w:sz="4" w:space="0" w:color="auto"/>
                    <w:right w:val="single" w:sz="4" w:space="0" w:color="auto"/>
                  </w:tcBorders>
                  <w:shd w:val="clear" w:color="auto" w:fill="auto"/>
                  <w:noWrap/>
                  <w:vAlign w:val="bottom"/>
                  <w:hideMark/>
                </w:tcPr>
                <w:p w:rsidR="009A2289" w:rsidRPr="00147F92" w:rsidRDefault="009A2289" w:rsidP="00A73D7F">
                  <w:pPr>
                    <w:widowControl/>
                    <w:autoSpaceDE/>
                    <w:autoSpaceDN/>
                    <w:rPr>
                      <w:color w:val="000000"/>
                      <w:sz w:val="21"/>
                      <w:szCs w:val="21"/>
                      <w:lang w:val="en-US" w:bidi="ar-SA"/>
                    </w:rPr>
                  </w:pPr>
                  <w:r w:rsidRPr="00147F92">
                    <w:rPr>
                      <w:rFonts w:hint="eastAsia"/>
                      <w:color w:val="000000"/>
                      <w:sz w:val="21"/>
                      <w:szCs w:val="21"/>
                      <w:lang w:val="en-US" w:bidi="ar-SA"/>
                    </w:rPr>
                    <w:t xml:space="preserve">　</w:t>
                  </w:r>
                </w:p>
              </w:tc>
              <w:tc>
                <w:tcPr>
                  <w:tcW w:w="224"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 xml:space="preserve">　</w:t>
                  </w:r>
                </w:p>
              </w:tc>
              <w:tc>
                <w:tcPr>
                  <w:tcW w:w="223"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 xml:space="preserve">　</w:t>
                  </w:r>
                </w:p>
              </w:tc>
              <w:tc>
                <w:tcPr>
                  <w:tcW w:w="223"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4</w:t>
                  </w:r>
                </w:p>
              </w:tc>
              <w:tc>
                <w:tcPr>
                  <w:tcW w:w="223"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 xml:space="preserve">　</w:t>
                  </w:r>
                </w:p>
              </w:tc>
              <w:tc>
                <w:tcPr>
                  <w:tcW w:w="223"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 xml:space="preserve">　</w:t>
                  </w:r>
                </w:p>
              </w:tc>
              <w:tc>
                <w:tcPr>
                  <w:tcW w:w="223"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rPr>
                      <w:color w:val="000000"/>
                      <w:sz w:val="21"/>
                      <w:szCs w:val="21"/>
                      <w:lang w:val="en-US" w:bidi="ar-SA"/>
                    </w:rPr>
                  </w:pPr>
                  <w:r w:rsidRPr="00147F92">
                    <w:rPr>
                      <w:rFonts w:hint="eastAsia"/>
                      <w:color w:val="000000"/>
                      <w:sz w:val="21"/>
                      <w:szCs w:val="21"/>
                      <w:lang w:val="en-US" w:bidi="ar-SA"/>
                    </w:rPr>
                    <w:t xml:space="preserve">　</w:t>
                  </w:r>
                </w:p>
              </w:tc>
              <w:tc>
                <w:tcPr>
                  <w:tcW w:w="223"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rPr>
                      <w:color w:val="000000"/>
                      <w:sz w:val="21"/>
                      <w:szCs w:val="21"/>
                      <w:lang w:val="en-US" w:bidi="ar-SA"/>
                    </w:rPr>
                  </w:pPr>
                  <w:r w:rsidRPr="00147F92">
                    <w:rPr>
                      <w:rFonts w:hint="eastAsia"/>
                      <w:color w:val="000000"/>
                      <w:sz w:val="21"/>
                      <w:szCs w:val="21"/>
                      <w:lang w:val="en-US" w:bidi="ar-SA"/>
                    </w:rPr>
                    <w:t xml:space="preserve">　</w:t>
                  </w:r>
                </w:p>
              </w:tc>
              <w:tc>
                <w:tcPr>
                  <w:tcW w:w="221"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考查</w:t>
                  </w:r>
                </w:p>
              </w:tc>
              <w:tc>
                <w:tcPr>
                  <w:tcW w:w="221"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旅游</w:t>
                  </w:r>
                </w:p>
              </w:tc>
            </w:tr>
            <w:tr w:rsidR="009A2289" w:rsidRPr="00147F92" w:rsidTr="00A73D7F">
              <w:trPr>
                <w:trHeight w:val="342"/>
                <w:jc w:val="center"/>
              </w:trPr>
              <w:tc>
                <w:tcPr>
                  <w:tcW w:w="216" w:type="pct"/>
                  <w:vMerge/>
                  <w:tcBorders>
                    <w:top w:val="nil"/>
                    <w:left w:val="single" w:sz="4" w:space="0" w:color="auto"/>
                    <w:bottom w:val="single" w:sz="4" w:space="0" w:color="000000"/>
                    <w:right w:val="single" w:sz="4" w:space="0" w:color="auto"/>
                  </w:tcBorders>
                  <w:vAlign w:val="center"/>
                  <w:hideMark/>
                </w:tcPr>
                <w:p w:rsidR="009A2289" w:rsidRPr="00147F92" w:rsidRDefault="009A2289" w:rsidP="00A73D7F">
                  <w:pPr>
                    <w:widowControl/>
                    <w:autoSpaceDE/>
                    <w:autoSpaceDN/>
                    <w:rPr>
                      <w:b/>
                      <w:bCs/>
                      <w:color w:val="000000"/>
                      <w:sz w:val="21"/>
                      <w:szCs w:val="21"/>
                      <w:lang w:val="en-US" w:bidi="ar-SA"/>
                    </w:rPr>
                  </w:pPr>
                </w:p>
              </w:tc>
              <w:tc>
                <w:tcPr>
                  <w:tcW w:w="225" w:type="pct"/>
                  <w:vMerge/>
                  <w:tcBorders>
                    <w:top w:val="nil"/>
                    <w:left w:val="single" w:sz="4" w:space="0" w:color="auto"/>
                    <w:bottom w:val="single" w:sz="4" w:space="0" w:color="auto"/>
                    <w:right w:val="single" w:sz="4" w:space="0" w:color="auto"/>
                  </w:tcBorders>
                  <w:vAlign w:val="center"/>
                  <w:hideMark/>
                </w:tcPr>
                <w:p w:rsidR="009A2289" w:rsidRPr="00147F92" w:rsidRDefault="009A2289" w:rsidP="00A73D7F">
                  <w:pPr>
                    <w:widowControl/>
                    <w:autoSpaceDE/>
                    <w:autoSpaceDN/>
                    <w:rPr>
                      <w:b/>
                      <w:bCs/>
                      <w:color w:val="000000"/>
                      <w:sz w:val="21"/>
                      <w:szCs w:val="21"/>
                      <w:lang w:val="en-US" w:bidi="ar-SA"/>
                    </w:rPr>
                  </w:pPr>
                </w:p>
              </w:tc>
              <w:tc>
                <w:tcPr>
                  <w:tcW w:w="432" w:type="pct"/>
                  <w:tcBorders>
                    <w:top w:val="nil"/>
                    <w:left w:val="nil"/>
                    <w:bottom w:val="single" w:sz="4" w:space="0" w:color="auto"/>
                    <w:right w:val="single" w:sz="4" w:space="0" w:color="auto"/>
                  </w:tcBorders>
                  <w:shd w:val="clear" w:color="auto" w:fill="auto"/>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 xml:space="preserve">　</w:t>
                  </w:r>
                </w:p>
              </w:tc>
              <w:tc>
                <w:tcPr>
                  <w:tcW w:w="783"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rPr>
                      <w:color w:val="000000"/>
                      <w:sz w:val="21"/>
                      <w:szCs w:val="21"/>
                      <w:lang w:val="en-US" w:bidi="ar-SA"/>
                    </w:rPr>
                  </w:pPr>
                  <w:r w:rsidRPr="00147F92">
                    <w:rPr>
                      <w:rFonts w:hint="eastAsia"/>
                      <w:color w:val="000000"/>
                      <w:sz w:val="21"/>
                      <w:szCs w:val="21"/>
                      <w:lang w:val="en-US" w:bidi="ar-SA"/>
                    </w:rPr>
                    <w:t>机场运行与管理</w:t>
                  </w:r>
                </w:p>
              </w:tc>
              <w:tc>
                <w:tcPr>
                  <w:tcW w:w="221" w:type="pct"/>
                  <w:tcBorders>
                    <w:top w:val="nil"/>
                    <w:left w:val="nil"/>
                    <w:bottom w:val="nil"/>
                    <w:right w:val="nil"/>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6</w:t>
                  </w:r>
                </w:p>
              </w:tc>
              <w:tc>
                <w:tcPr>
                  <w:tcW w:w="239" w:type="pct"/>
                  <w:tcBorders>
                    <w:top w:val="nil"/>
                    <w:left w:val="single" w:sz="4" w:space="0" w:color="auto"/>
                    <w:bottom w:val="single" w:sz="4" w:space="0" w:color="auto"/>
                    <w:right w:val="single" w:sz="4" w:space="0" w:color="auto"/>
                  </w:tcBorders>
                  <w:shd w:val="clear" w:color="auto" w:fill="auto"/>
                  <w:noWrap/>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2</w:t>
                  </w:r>
                </w:p>
              </w:tc>
              <w:tc>
                <w:tcPr>
                  <w:tcW w:w="221" w:type="pct"/>
                  <w:tcBorders>
                    <w:top w:val="nil"/>
                    <w:left w:val="nil"/>
                    <w:bottom w:val="single" w:sz="4" w:space="0" w:color="auto"/>
                    <w:right w:val="single" w:sz="4" w:space="0" w:color="auto"/>
                  </w:tcBorders>
                  <w:shd w:val="clear" w:color="auto" w:fill="auto"/>
                  <w:noWrap/>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32</w:t>
                  </w:r>
                </w:p>
              </w:tc>
              <w:tc>
                <w:tcPr>
                  <w:tcW w:w="221" w:type="pct"/>
                  <w:tcBorders>
                    <w:top w:val="nil"/>
                    <w:left w:val="nil"/>
                    <w:bottom w:val="single" w:sz="4" w:space="0" w:color="auto"/>
                    <w:right w:val="single" w:sz="4" w:space="0" w:color="auto"/>
                  </w:tcBorders>
                  <w:shd w:val="clear" w:color="auto" w:fill="auto"/>
                  <w:noWrap/>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24</w:t>
                  </w:r>
                </w:p>
              </w:tc>
              <w:tc>
                <w:tcPr>
                  <w:tcW w:w="221" w:type="pct"/>
                  <w:tcBorders>
                    <w:top w:val="nil"/>
                    <w:left w:val="nil"/>
                    <w:bottom w:val="single" w:sz="4" w:space="0" w:color="auto"/>
                    <w:right w:val="single" w:sz="4" w:space="0" w:color="auto"/>
                  </w:tcBorders>
                  <w:shd w:val="clear" w:color="auto" w:fill="auto"/>
                  <w:noWrap/>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8</w:t>
                  </w:r>
                </w:p>
              </w:tc>
              <w:tc>
                <w:tcPr>
                  <w:tcW w:w="216" w:type="pct"/>
                  <w:tcBorders>
                    <w:top w:val="nil"/>
                    <w:left w:val="nil"/>
                    <w:bottom w:val="single" w:sz="4" w:space="0" w:color="auto"/>
                    <w:right w:val="single" w:sz="4" w:space="0" w:color="auto"/>
                  </w:tcBorders>
                  <w:shd w:val="clear" w:color="auto" w:fill="auto"/>
                  <w:noWrap/>
                  <w:vAlign w:val="bottom"/>
                  <w:hideMark/>
                </w:tcPr>
                <w:p w:rsidR="009A2289" w:rsidRPr="00147F92" w:rsidRDefault="009A2289" w:rsidP="00A73D7F">
                  <w:pPr>
                    <w:widowControl/>
                    <w:autoSpaceDE/>
                    <w:autoSpaceDN/>
                    <w:rPr>
                      <w:color w:val="000000"/>
                      <w:sz w:val="21"/>
                      <w:szCs w:val="21"/>
                      <w:lang w:val="en-US" w:bidi="ar-SA"/>
                    </w:rPr>
                  </w:pPr>
                  <w:r w:rsidRPr="00147F92">
                    <w:rPr>
                      <w:rFonts w:hint="eastAsia"/>
                      <w:color w:val="000000"/>
                      <w:sz w:val="21"/>
                      <w:szCs w:val="21"/>
                      <w:lang w:val="en-US" w:bidi="ar-SA"/>
                    </w:rPr>
                    <w:t xml:space="preserve">　</w:t>
                  </w:r>
                </w:p>
              </w:tc>
              <w:tc>
                <w:tcPr>
                  <w:tcW w:w="224"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 xml:space="preserve">　</w:t>
                  </w:r>
                </w:p>
              </w:tc>
              <w:tc>
                <w:tcPr>
                  <w:tcW w:w="223"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 xml:space="preserve">　</w:t>
                  </w:r>
                </w:p>
              </w:tc>
              <w:tc>
                <w:tcPr>
                  <w:tcW w:w="223"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 xml:space="preserve">　</w:t>
                  </w:r>
                </w:p>
              </w:tc>
              <w:tc>
                <w:tcPr>
                  <w:tcW w:w="223"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 xml:space="preserve">　</w:t>
                  </w:r>
                </w:p>
              </w:tc>
              <w:tc>
                <w:tcPr>
                  <w:tcW w:w="223"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2</w:t>
                  </w:r>
                </w:p>
              </w:tc>
              <w:tc>
                <w:tcPr>
                  <w:tcW w:w="223"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rPr>
                      <w:color w:val="000000"/>
                      <w:sz w:val="21"/>
                      <w:szCs w:val="21"/>
                      <w:lang w:val="en-US" w:bidi="ar-SA"/>
                    </w:rPr>
                  </w:pPr>
                  <w:r w:rsidRPr="00147F92">
                    <w:rPr>
                      <w:rFonts w:hint="eastAsia"/>
                      <w:color w:val="000000"/>
                      <w:sz w:val="21"/>
                      <w:szCs w:val="21"/>
                      <w:lang w:val="en-US" w:bidi="ar-SA"/>
                    </w:rPr>
                    <w:t xml:space="preserve">　</w:t>
                  </w:r>
                </w:p>
              </w:tc>
              <w:tc>
                <w:tcPr>
                  <w:tcW w:w="223" w:type="pct"/>
                  <w:tcBorders>
                    <w:top w:val="nil"/>
                    <w:left w:val="nil"/>
                    <w:bottom w:val="nil"/>
                    <w:right w:val="nil"/>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p>
              </w:tc>
              <w:tc>
                <w:tcPr>
                  <w:tcW w:w="221" w:type="pct"/>
                  <w:tcBorders>
                    <w:top w:val="nil"/>
                    <w:left w:val="single" w:sz="4" w:space="0" w:color="auto"/>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考试</w:t>
                  </w:r>
                </w:p>
              </w:tc>
              <w:tc>
                <w:tcPr>
                  <w:tcW w:w="221"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旅游</w:t>
                  </w:r>
                </w:p>
              </w:tc>
            </w:tr>
            <w:tr w:rsidR="009A2289" w:rsidRPr="00147F92" w:rsidTr="00A73D7F">
              <w:trPr>
                <w:trHeight w:val="342"/>
                <w:jc w:val="center"/>
              </w:trPr>
              <w:tc>
                <w:tcPr>
                  <w:tcW w:w="216" w:type="pct"/>
                  <w:vMerge/>
                  <w:tcBorders>
                    <w:top w:val="nil"/>
                    <w:left w:val="single" w:sz="4" w:space="0" w:color="auto"/>
                    <w:bottom w:val="single" w:sz="4" w:space="0" w:color="000000"/>
                    <w:right w:val="single" w:sz="4" w:space="0" w:color="auto"/>
                  </w:tcBorders>
                  <w:vAlign w:val="center"/>
                  <w:hideMark/>
                </w:tcPr>
                <w:p w:rsidR="009A2289" w:rsidRPr="00147F92" w:rsidRDefault="009A2289" w:rsidP="00A73D7F">
                  <w:pPr>
                    <w:widowControl/>
                    <w:autoSpaceDE/>
                    <w:autoSpaceDN/>
                    <w:rPr>
                      <w:b/>
                      <w:bCs/>
                      <w:color w:val="000000"/>
                      <w:sz w:val="21"/>
                      <w:szCs w:val="21"/>
                      <w:lang w:val="en-US" w:bidi="ar-SA"/>
                    </w:rPr>
                  </w:pPr>
                </w:p>
              </w:tc>
              <w:tc>
                <w:tcPr>
                  <w:tcW w:w="225" w:type="pct"/>
                  <w:vMerge/>
                  <w:tcBorders>
                    <w:top w:val="nil"/>
                    <w:left w:val="single" w:sz="4" w:space="0" w:color="auto"/>
                    <w:bottom w:val="single" w:sz="4" w:space="0" w:color="auto"/>
                    <w:right w:val="single" w:sz="4" w:space="0" w:color="auto"/>
                  </w:tcBorders>
                  <w:vAlign w:val="center"/>
                  <w:hideMark/>
                </w:tcPr>
                <w:p w:rsidR="009A2289" w:rsidRPr="00147F92" w:rsidRDefault="009A2289" w:rsidP="00A73D7F">
                  <w:pPr>
                    <w:widowControl/>
                    <w:autoSpaceDE/>
                    <w:autoSpaceDN/>
                    <w:rPr>
                      <w:b/>
                      <w:bCs/>
                      <w:color w:val="000000"/>
                      <w:sz w:val="21"/>
                      <w:szCs w:val="21"/>
                      <w:lang w:val="en-US" w:bidi="ar-SA"/>
                    </w:rPr>
                  </w:pPr>
                </w:p>
              </w:tc>
              <w:tc>
                <w:tcPr>
                  <w:tcW w:w="1215" w:type="pct"/>
                  <w:gridSpan w:val="2"/>
                  <w:tcBorders>
                    <w:top w:val="single" w:sz="4" w:space="0" w:color="auto"/>
                    <w:left w:val="nil"/>
                    <w:bottom w:val="single" w:sz="4" w:space="0" w:color="auto"/>
                    <w:right w:val="single" w:sz="4" w:space="0" w:color="000000"/>
                  </w:tcBorders>
                  <w:shd w:val="clear" w:color="auto" w:fill="auto"/>
                  <w:noWrap/>
                  <w:vAlign w:val="center"/>
                  <w:hideMark/>
                </w:tcPr>
                <w:p w:rsidR="009A2289" w:rsidRPr="00147F92" w:rsidRDefault="009A2289" w:rsidP="00A73D7F">
                  <w:pPr>
                    <w:widowControl/>
                    <w:autoSpaceDE/>
                    <w:autoSpaceDN/>
                    <w:rPr>
                      <w:b/>
                      <w:bCs/>
                      <w:color w:val="000000"/>
                      <w:sz w:val="21"/>
                      <w:szCs w:val="21"/>
                      <w:lang w:val="en-US" w:bidi="ar-SA"/>
                    </w:rPr>
                  </w:pPr>
                  <w:r w:rsidRPr="00147F92">
                    <w:rPr>
                      <w:rFonts w:hint="eastAsia"/>
                      <w:b/>
                      <w:bCs/>
                      <w:color w:val="000000"/>
                      <w:sz w:val="21"/>
                      <w:szCs w:val="21"/>
                      <w:lang w:val="en-US" w:bidi="ar-SA"/>
                    </w:rPr>
                    <w:t>专业基础课学分学时小计</w:t>
                  </w:r>
                </w:p>
              </w:tc>
              <w:tc>
                <w:tcPr>
                  <w:tcW w:w="221" w:type="pct"/>
                  <w:tcBorders>
                    <w:top w:val="single" w:sz="4" w:space="0" w:color="auto"/>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 xml:space="preserve">　</w:t>
                  </w:r>
                </w:p>
              </w:tc>
              <w:tc>
                <w:tcPr>
                  <w:tcW w:w="239" w:type="pct"/>
                  <w:tcBorders>
                    <w:top w:val="nil"/>
                    <w:left w:val="nil"/>
                    <w:bottom w:val="single" w:sz="4" w:space="0" w:color="auto"/>
                    <w:right w:val="single" w:sz="4" w:space="0" w:color="auto"/>
                  </w:tcBorders>
                  <w:shd w:val="clear" w:color="auto" w:fill="auto"/>
                  <w:hideMark/>
                </w:tcPr>
                <w:p w:rsidR="009A2289" w:rsidRPr="00147F92" w:rsidRDefault="009A2289" w:rsidP="00A73D7F">
                  <w:pPr>
                    <w:widowControl/>
                    <w:autoSpaceDE/>
                    <w:autoSpaceDN/>
                    <w:jc w:val="center"/>
                    <w:rPr>
                      <w:b/>
                      <w:bCs/>
                      <w:color w:val="000000"/>
                      <w:sz w:val="21"/>
                      <w:szCs w:val="21"/>
                      <w:lang w:val="en-US" w:bidi="ar-SA"/>
                    </w:rPr>
                  </w:pPr>
                  <w:r w:rsidRPr="00147F92">
                    <w:rPr>
                      <w:rFonts w:hint="eastAsia"/>
                      <w:b/>
                      <w:bCs/>
                      <w:color w:val="000000"/>
                      <w:sz w:val="21"/>
                      <w:szCs w:val="21"/>
                      <w:lang w:val="en-US" w:bidi="ar-SA"/>
                    </w:rPr>
                    <w:t>14.5</w:t>
                  </w:r>
                </w:p>
              </w:tc>
              <w:tc>
                <w:tcPr>
                  <w:tcW w:w="221" w:type="pct"/>
                  <w:tcBorders>
                    <w:top w:val="nil"/>
                    <w:left w:val="nil"/>
                    <w:bottom w:val="single" w:sz="4" w:space="0" w:color="auto"/>
                    <w:right w:val="single" w:sz="4" w:space="0" w:color="auto"/>
                  </w:tcBorders>
                  <w:shd w:val="clear" w:color="auto" w:fill="auto"/>
                  <w:hideMark/>
                </w:tcPr>
                <w:p w:rsidR="009A2289" w:rsidRPr="00147F92" w:rsidRDefault="009A2289" w:rsidP="00A73D7F">
                  <w:pPr>
                    <w:widowControl/>
                    <w:autoSpaceDE/>
                    <w:autoSpaceDN/>
                    <w:jc w:val="center"/>
                    <w:rPr>
                      <w:b/>
                      <w:bCs/>
                      <w:color w:val="000000"/>
                      <w:sz w:val="21"/>
                      <w:szCs w:val="21"/>
                      <w:lang w:val="en-US" w:bidi="ar-SA"/>
                    </w:rPr>
                  </w:pPr>
                  <w:r w:rsidRPr="00147F92">
                    <w:rPr>
                      <w:rFonts w:hint="eastAsia"/>
                      <w:b/>
                      <w:bCs/>
                      <w:color w:val="000000"/>
                      <w:sz w:val="21"/>
                      <w:szCs w:val="21"/>
                      <w:lang w:val="en-US" w:bidi="ar-SA"/>
                    </w:rPr>
                    <w:t>232</w:t>
                  </w:r>
                </w:p>
              </w:tc>
              <w:tc>
                <w:tcPr>
                  <w:tcW w:w="221" w:type="pct"/>
                  <w:tcBorders>
                    <w:top w:val="nil"/>
                    <w:left w:val="nil"/>
                    <w:bottom w:val="single" w:sz="4" w:space="0" w:color="auto"/>
                    <w:right w:val="single" w:sz="4" w:space="0" w:color="auto"/>
                  </w:tcBorders>
                  <w:shd w:val="clear" w:color="auto" w:fill="auto"/>
                  <w:hideMark/>
                </w:tcPr>
                <w:p w:rsidR="009A2289" w:rsidRPr="00147F92" w:rsidRDefault="009A2289" w:rsidP="00A73D7F">
                  <w:pPr>
                    <w:widowControl/>
                    <w:autoSpaceDE/>
                    <w:autoSpaceDN/>
                    <w:jc w:val="center"/>
                    <w:rPr>
                      <w:b/>
                      <w:bCs/>
                      <w:color w:val="000000"/>
                      <w:sz w:val="21"/>
                      <w:szCs w:val="21"/>
                      <w:lang w:val="en-US" w:bidi="ar-SA"/>
                    </w:rPr>
                  </w:pPr>
                  <w:r w:rsidRPr="00147F92">
                    <w:rPr>
                      <w:rFonts w:hint="eastAsia"/>
                      <w:b/>
                      <w:bCs/>
                      <w:color w:val="000000"/>
                      <w:sz w:val="21"/>
                      <w:szCs w:val="21"/>
                      <w:lang w:val="en-US" w:bidi="ar-SA"/>
                    </w:rPr>
                    <w:t>180</w:t>
                  </w:r>
                </w:p>
              </w:tc>
              <w:tc>
                <w:tcPr>
                  <w:tcW w:w="221" w:type="pct"/>
                  <w:tcBorders>
                    <w:top w:val="nil"/>
                    <w:left w:val="nil"/>
                    <w:bottom w:val="single" w:sz="4" w:space="0" w:color="auto"/>
                    <w:right w:val="single" w:sz="4" w:space="0" w:color="auto"/>
                  </w:tcBorders>
                  <w:shd w:val="clear" w:color="auto" w:fill="auto"/>
                  <w:hideMark/>
                </w:tcPr>
                <w:p w:rsidR="009A2289" w:rsidRPr="00147F92" w:rsidRDefault="009A2289" w:rsidP="00A73D7F">
                  <w:pPr>
                    <w:widowControl/>
                    <w:autoSpaceDE/>
                    <w:autoSpaceDN/>
                    <w:jc w:val="center"/>
                    <w:rPr>
                      <w:b/>
                      <w:bCs/>
                      <w:color w:val="000000"/>
                      <w:sz w:val="21"/>
                      <w:szCs w:val="21"/>
                      <w:lang w:val="en-US" w:bidi="ar-SA"/>
                    </w:rPr>
                  </w:pPr>
                  <w:r w:rsidRPr="00147F92">
                    <w:rPr>
                      <w:rFonts w:hint="eastAsia"/>
                      <w:b/>
                      <w:bCs/>
                      <w:color w:val="000000"/>
                      <w:sz w:val="21"/>
                      <w:szCs w:val="21"/>
                      <w:lang w:val="en-US" w:bidi="ar-SA"/>
                    </w:rPr>
                    <w:t>52</w:t>
                  </w:r>
                </w:p>
              </w:tc>
              <w:tc>
                <w:tcPr>
                  <w:tcW w:w="216"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 xml:space="preserve">　</w:t>
                  </w:r>
                </w:p>
              </w:tc>
              <w:tc>
                <w:tcPr>
                  <w:tcW w:w="224"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 xml:space="preserve">　</w:t>
                  </w:r>
                </w:p>
              </w:tc>
              <w:tc>
                <w:tcPr>
                  <w:tcW w:w="223"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 xml:space="preserve">　</w:t>
                  </w:r>
                </w:p>
              </w:tc>
              <w:tc>
                <w:tcPr>
                  <w:tcW w:w="223"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 xml:space="preserve">　</w:t>
                  </w:r>
                </w:p>
              </w:tc>
              <w:tc>
                <w:tcPr>
                  <w:tcW w:w="223"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 xml:space="preserve">　</w:t>
                  </w:r>
                </w:p>
              </w:tc>
              <w:tc>
                <w:tcPr>
                  <w:tcW w:w="223"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 xml:space="preserve">　</w:t>
                  </w:r>
                </w:p>
              </w:tc>
              <w:tc>
                <w:tcPr>
                  <w:tcW w:w="223"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 xml:space="preserve">　</w:t>
                  </w:r>
                </w:p>
              </w:tc>
              <w:tc>
                <w:tcPr>
                  <w:tcW w:w="223" w:type="pct"/>
                  <w:tcBorders>
                    <w:top w:val="single" w:sz="4" w:space="0" w:color="auto"/>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 xml:space="preserve">　</w:t>
                  </w:r>
                </w:p>
              </w:tc>
              <w:tc>
                <w:tcPr>
                  <w:tcW w:w="221"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 xml:space="preserve">　</w:t>
                  </w:r>
                </w:p>
              </w:tc>
              <w:tc>
                <w:tcPr>
                  <w:tcW w:w="221"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 xml:space="preserve">　</w:t>
                  </w:r>
                </w:p>
              </w:tc>
            </w:tr>
            <w:tr w:rsidR="009A2289" w:rsidRPr="00147F92" w:rsidTr="00A73D7F">
              <w:trPr>
                <w:trHeight w:val="342"/>
                <w:jc w:val="center"/>
              </w:trPr>
              <w:tc>
                <w:tcPr>
                  <w:tcW w:w="216" w:type="pct"/>
                  <w:vMerge/>
                  <w:tcBorders>
                    <w:top w:val="nil"/>
                    <w:left w:val="single" w:sz="4" w:space="0" w:color="auto"/>
                    <w:bottom w:val="single" w:sz="4" w:space="0" w:color="000000"/>
                    <w:right w:val="single" w:sz="4" w:space="0" w:color="auto"/>
                  </w:tcBorders>
                  <w:vAlign w:val="center"/>
                  <w:hideMark/>
                </w:tcPr>
                <w:p w:rsidR="009A2289" w:rsidRPr="00147F92" w:rsidRDefault="009A2289" w:rsidP="00A73D7F">
                  <w:pPr>
                    <w:widowControl/>
                    <w:autoSpaceDE/>
                    <w:autoSpaceDN/>
                    <w:rPr>
                      <w:b/>
                      <w:bCs/>
                      <w:color w:val="000000"/>
                      <w:sz w:val="21"/>
                      <w:szCs w:val="21"/>
                      <w:lang w:val="en-US" w:bidi="ar-SA"/>
                    </w:rPr>
                  </w:pPr>
                </w:p>
              </w:tc>
              <w:tc>
                <w:tcPr>
                  <w:tcW w:w="225" w:type="pct"/>
                  <w:vMerge w:val="restart"/>
                  <w:tcBorders>
                    <w:top w:val="nil"/>
                    <w:left w:val="single" w:sz="4" w:space="0" w:color="auto"/>
                    <w:bottom w:val="single" w:sz="4" w:space="0" w:color="auto"/>
                    <w:right w:val="single" w:sz="4" w:space="0" w:color="auto"/>
                  </w:tcBorders>
                  <w:shd w:val="clear" w:color="auto" w:fill="auto"/>
                  <w:vAlign w:val="center"/>
                  <w:hideMark/>
                </w:tcPr>
                <w:p w:rsidR="009A2289" w:rsidRPr="00147F92" w:rsidRDefault="009A2289" w:rsidP="00A73D7F">
                  <w:pPr>
                    <w:widowControl/>
                    <w:autoSpaceDE/>
                    <w:autoSpaceDN/>
                    <w:jc w:val="center"/>
                    <w:rPr>
                      <w:b/>
                      <w:bCs/>
                      <w:color w:val="000000"/>
                      <w:sz w:val="21"/>
                      <w:szCs w:val="21"/>
                      <w:lang w:val="en-US" w:bidi="ar-SA"/>
                    </w:rPr>
                  </w:pPr>
                  <w:r w:rsidRPr="00147F92">
                    <w:rPr>
                      <w:rFonts w:hint="eastAsia"/>
                      <w:b/>
                      <w:bCs/>
                      <w:color w:val="000000"/>
                      <w:sz w:val="21"/>
                      <w:szCs w:val="21"/>
                      <w:lang w:val="en-US" w:bidi="ar-SA"/>
                    </w:rPr>
                    <w:t>限选（不少于17个学分</w:t>
                  </w:r>
                </w:p>
              </w:tc>
              <w:tc>
                <w:tcPr>
                  <w:tcW w:w="432" w:type="pct"/>
                  <w:tcBorders>
                    <w:top w:val="nil"/>
                    <w:left w:val="nil"/>
                    <w:bottom w:val="single" w:sz="4" w:space="0" w:color="auto"/>
                    <w:right w:val="single" w:sz="4" w:space="0" w:color="auto"/>
                  </w:tcBorders>
                  <w:shd w:val="clear" w:color="auto" w:fill="auto"/>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 xml:space="preserve">　</w:t>
                  </w:r>
                </w:p>
              </w:tc>
              <w:tc>
                <w:tcPr>
                  <w:tcW w:w="783"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rPr>
                      <w:color w:val="000000"/>
                      <w:sz w:val="21"/>
                      <w:szCs w:val="21"/>
                      <w:lang w:val="en-US" w:bidi="ar-SA"/>
                    </w:rPr>
                  </w:pPr>
                  <w:r w:rsidRPr="00147F92">
                    <w:rPr>
                      <w:rFonts w:hint="eastAsia"/>
                      <w:color w:val="000000"/>
                      <w:sz w:val="21"/>
                      <w:szCs w:val="21"/>
                      <w:lang w:val="en-US" w:bidi="ar-SA"/>
                    </w:rPr>
                    <w:t>航空服务心理学</w:t>
                  </w:r>
                </w:p>
              </w:tc>
              <w:tc>
                <w:tcPr>
                  <w:tcW w:w="221"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 xml:space="preserve">4 </w:t>
                  </w:r>
                </w:p>
              </w:tc>
              <w:tc>
                <w:tcPr>
                  <w:tcW w:w="239" w:type="pct"/>
                  <w:tcBorders>
                    <w:top w:val="nil"/>
                    <w:left w:val="nil"/>
                    <w:bottom w:val="single" w:sz="4" w:space="0" w:color="auto"/>
                    <w:right w:val="single" w:sz="4" w:space="0" w:color="auto"/>
                  </w:tcBorders>
                  <w:shd w:val="clear" w:color="auto" w:fill="auto"/>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3</w:t>
                  </w:r>
                </w:p>
              </w:tc>
              <w:tc>
                <w:tcPr>
                  <w:tcW w:w="221" w:type="pct"/>
                  <w:tcBorders>
                    <w:top w:val="nil"/>
                    <w:left w:val="nil"/>
                    <w:bottom w:val="single" w:sz="4" w:space="0" w:color="auto"/>
                    <w:right w:val="single" w:sz="4" w:space="0" w:color="auto"/>
                  </w:tcBorders>
                  <w:shd w:val="clear" w:color="auto" w:fill="auto"/>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48</w:t>
                  </w:r>
                </w:p>
              </w:tc>
              <w:tc>
                <w:tcPr>
                  <w:tcW w:w="221" w:type="pct"/>
                  <w:tcBorders>
                    <w:top w:val="nil"/>
                    <w:left w:val="nil"/>
                    <w:bottom w:val="single" w:sz="4" w:space="0" w:color="auto"/>
                    <w:right w:val="single" w:sz="4" w:space="0" w:color="auto"/>
                  </w:tcBorders>
                  <w:shd w:val="clear" w:color="auto" w:fill="auto"/>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40</w:t>
                  </w:r>
                </w:p>
              </w:tc>
              <w:tc>
                <w:tcPr>
                  <w:tcW w:w="221" w:type="pct"/>
                  <w:tcBorders>
                    <w:top w:val="nil"/>
                    <w:left w:val="nil"/>
                    <w:bottom w:val="single" w:sz="4" w:space="0" w:color="auto"/>
                    <w:right w:val="single" w:sz="4" w:space="0" w:color="auto"/>
                  </w:tcBorders>
                  <w:shd w:val="clear" w:color="auto" w:fill="auto"/>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8</w:t>
                  </w:r>
                </w:p>
              </w:tc>
              <w:tc>
                <w:tcPr>
                  <w:tcW w:w="216" w:type="pct"/>
                  <w:tcBorders>
                    <w:top w:val="nil"/>
                    <w:left w:val="nil"/>
                    <w:bottom w:val="single" w:sz="4" w:space="0" w:color="auto"/>
                    <w:right w:val="single" w:sz="4" w:space="0" w:color="auto"/>
                  </w:tcBorders>
                  <w:shd w:val="clear" w:color="auto" w:fill="auto"/>
                  <w:noWrap/>
                  <w:vAlign w:val="bottom"/>
                  <w:hideMark/>
                </w:tcPr>
                <w:p w:rsidR="009A2289" w:rsidRPr="00147F92" w:rsidRDefault="009A2289" w:rsidP="00A73D7F">
                  <w:pPr>
                    <w:widowControl/>
                    <w:autoSpaceDE/>
                    <w:autoSpaceDN/>
                    <w:rPr>
                      <w:color w:val="000000"/>
                      <w:sz w:val="21"/>
                      <w:szCs w:val="21"/>
                      <w:lang w:val="en-US" w:bidi="ar-SA"/>
                    </w:rPr>
                  </w:pPr>
                  <w:r w:rsidRPr="00147F92">
                    <w:rPr>
                      <w:rFonts w:hint="eastAsia"/>
                      <w:color w:val="000000"/>
                      <w:sz w:val="21"/>
                      <w:szCs w:val="21"/>
                      <w:lang w:val="en-US" w:bidi="ar-SA"/>
                    </w:rPr>
                    <w:t xml:space="preserve">　</w:t>
                  </w:r>
                </w:p>
              </w:tc>
              <w:tc>
                <w:tcPr>
                  <w:tcW w:w="224"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 xml:space="preserve">　</w:t>
                  </w:r>
                </w:p>
              </w:tc>
              <w:tc>
                <w:tcPr>
                  <w:tcW w:w="223" w:type="pct"/>
                  <w:tcBorders>
                    <w:top w:val="nil"/>
                    <w:left w:val="nil"/>
                    <w:bottom w:val="single" w:sz="4" w:space="0" w:color="auto"/>
                    <w:right w:val="single" w:sz="4" w:space="0" w:color="auto"/>
                  </w:tcBorders>
                  <w:shd w:val="clear" w:color="auto" w:fill="auto"/>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 xml:space="preserve">　</w:t>
                  </w:r>
                </w:p>
              </w:tc>
              <w:tc>
                <w:tcPr>
                  <w:tcW w:w="223" w:type="pct"/>
                  <w:tcBorders>
                    <w:top w:val="nil"/>
                    <w:left w:val="nil"/>
                    <w:bottom w:val="single" w:sz="4" w:space="0" w:color="auto"/>
                    <w:right w:val="single" w:sz="4" w:space="0" w:color="auto"/>
                  </w:tcBorders>
                  <w:shd w:val="clear" w:color="auto" w:fill="auto"/>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3</w:t>
                  </w:r>
                </w:p>
              </w:tc>
              <w:tc>
                <w:tcPr>
                  <w:tcW w:w="223" w:type="pct"/>
                  <w:tcBorders>
                    <w:top w:val="nil"/>
                    <w:left w:val="nil"/>
                    <w:bottom w:val="single" w:sz="4" w:space="0" w:color="auto"/>
                    <w:right w:val="single" w:sz="4" w:space="0" w:color="auto"/>
                  </w:tcBorders>
                  <w:shd w:val="clear" w:color="auto" w:fill="auto"/>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 xml:space="preserve">　</w:t>
                  </w:r>
                </w:p>
              </w:tc>
              <w:tc>
                <w:tcPr>
                  <w:tcW w:w="223" w:type="pct"/>
                  <w:tcBorders>
                    <w:top w:val="nil"/>
                    <w:left w:val="nil"/>
                    <w:bottom w:val="single" w:sz="4" w:space="0" w:color="auto"/>
                    <w:right w:val="single" w:sz="4" w:space="0" w:color="auto"/>
                  </w:tcBorders>
                  <w:shd w:val="clear" w:color="auto" w:fill="auto"/>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 xml:space="preserve">　</w:t>
                  </w:r>
                </w:p>
              </w:tc>
              <w:tc>
                <w:tcPr>
                  <w:tcW w:w="223" w:type="pct"/>
                  <w:tcBorders>
                    <w:top w:val="nil"/>
                    <w:left w:val="nil"/>
                    <w:bottom w:val="single" w:sz="4" w:space="0" w:color="auto"/>
                    <w:right w:val="single" w:sz="4" w:space="0" w:color="auto"/>
                  </w:tcBorders>
                  <w:shd w:val="clear" w:color="auto" w:fill="auto"/>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 xml:space="preserve">　</w:t>
                  </w:r>
                </w:p>
              </w:tc>
              <w:tc>
                <w:tcPr>
                  <w:tcW w:w="223"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 xml:space="preserve">　</w:t>
                  </w:r>
                </w:p>
              </w:tc>
              <w:tc>
                <w:tcPr>
                  <w:tcW w:w="221"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考试</w:t>
                  </w:r>
                </w:p>
              </w:tc>
              <w:tc>
                <w:tcPr>
                  <w:tcW w:w="221"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旅游</w:t>
                  </w:r>
                </w:p>
              </w:tc>
            </w:tr>
            <w:tr w:rsidR="009A2289" w:rsidRPr="00147F92" w:rsidTr="00A73D7F">
              <w:trPr>
                <w:trHeight w:val="342"/>
                <w:jc w:val="center"/>
              </w:trPr>
              <w:tc>
                <w:tcPr>
                  <w:tcW w:w="216" w:type="pct"/>
                  <w:vMerge/>
                  <w:tcBorders>
                    <w:top w:val="nil"/>
                    <w:left w:val="single" w:sz="4" w:space="0" w:color="auto"/>
                    <w:bottom w:val="single" w:sz="4" w:space="0" w:color="000000"/>
                    <w:right w:val="single" w:sz="4" w:space="0" w:color="auto"/>
                  </w:tcBorders>
                  <w:vAlign w:val="center"/>
                  <w:hideMark/>
                </w:tcPr>
                <w:p w:rsidR="009A2289" w:rsidRPr="00147F92" w:rsidRDefault="009A2289" w:rsidP="00A73D7F">
                  <w:pPr>
                    <w:widowControl/>
                    <w:autoSpaceDE/>
                    <w:autoSpaceDN/>
                    <w:rPr>
                      <w:b/>
                      <w:bCs/>
                      <w:color w:val="000000"/>
                      <w:sz w:val="21"/>
                      <w:szCs w:val="21"/>
                      <w:lang w:val="en-US" w:bidi="ar-SA"/>
                    </w:rPr>
                  </w:pPr>
                </w:p>
              </w:tc>
              <w:tc>
                <w:tcPr>
                  <w:tcW w:w="225" w:type="pct"/>
                  <w:vMerge/>
                  <w:tcBorders>
                    <w:top w:val="nil"/>
                    <w:left w:val="single" w:sz="4" w:space="0" w:color="auto"/>
                    <w:bottom w:val="single" w:sz="4" w:space="0" w:color="auto"/>
                    <w:right w:val="single" w:sz="4" w:space="0" w:color="auto"/>
                  </w:tcBorders>
                  <w:vAlign w:val="center"/>
                  <w:hideMark/>
                </w:tcPr>
                <w:p w:rsidR="009A2289" w:rsidRPr="00147F92" w:rsidRDefault="009A2289" w:rsidP="00A73D7F">
                  <w:pPr>
                    <w:widowControl/>
                    <w:autoSpaceDE/>
                    <w:autoSpaceDN/>
                    <w:rPr>
                      <w:b/>
                      <w:bCs/>
                      <w:color w:val="000000"/>
                      <w:sz w:val="21"/>
                      <w:szCs w:val="21"/>
                      <w:lang w:val="en-US" w:bidi="ar-SA"/>
                    </w:rPr>
                  </w:pPr>
                </w:p>
              </w:tc>
              <w:tc>
                <w:tcPr>
                  <w:tcW w:w="432" w:type="pct"/>
                  <w:tcBorders>
                    <w:top w:val="nil"/>
                    <w:left w:val="nil"/>
                    <w:bottom w:val="single" w:sz="4" w:space="0" w:color="auto"/>
                    <w:right w:val="single" w:sz="4" w:space="0" w:color="auto"/>
                  </w:tcBorders>
                  <w:shd w:val="clear" w:color="auto" w:fill="auto"/>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 xml:space="preserve">　</w:t>
                  </w:r>
                </w:p>
              </w:tc>
              <w:tc>
                <w:tcPr>
                  <w:tcW w:w="783"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rPr>
                      <w:color w:val="000000"/>
                      <w:sz w:val="21"/>
                      <w:szCs w:val="21"/>
                      <w:lang w:val="en-US" w:bidi="ar-SA"/>
                    </w:rPr>
                  </w:pPr>
                  <w:r w:rsidRPr="00147F92">
                    <w:rPr>
                      <w:rFonts w:hint="eastAsia"/>
                      <w:color w:val="000000"/>
                      <w:sz w:val="21"/>
                      <w:szCs w:val="21"/>
                      <w:lang w:val="en-US" w:bidi="ar-SA"/>
                    </w:rPr>
                    <w:t>中国民间舞</w:t>
                  </w:r>
                </w:p>
              </w:tc>
              <w:tc>
                <w:tcPr>
                  <w:tcW w:w="221"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5</w:t>
                  </w:r>
                </w:p>
              </w:tc>
              <w:tc>
                <w:tcPr>
                  <w:tcW w:w="239" w:type="pct"/>
                  <w:tcBorders>
                    <w:top w:val="nil"/>
                    <w:left w:val="nil"/>
                    <w:bottom w:val="single" w:sz="4" w:space="0" w:color="auto"/>
                    <w:right w:val="single" w:sz="4" w:space="0" w:color="auto"/>
                  </w:tcBorders>
                  <w:shd w:val="clear" w:color="auto" w:fill="auto"/>
                  <w:noWrap/>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2</w:t>
                  </w:r>
                </w:p>
              </w:tc>
              <w:tc>
                <w:tcPr>
                  <w:tcW w:w="221" w:type="pct"/>
                  <w:tcBorders>
                    <w:top w:val="nil"/>
                    <w:left w:val="nil"/>
                    <w:bottom w:val="single" w:sz="4" w:space="0" w:color="auto"/>
                    <w:right w:val="single" w:sz="4" w:space="0" w:color="auto"/>
                  </w:tcBorders>
                  <w:shd w:val="clear" w:color="auto" w:fill="auto"/>
                  <w:noWrap/>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32</w:t>
                  </w:r>
                </w:p>
              </w:tc>
              <w:tc>
                <w:tcPr>
                  <w:tcW w:w="221" w:type="pct"/>
                  <w:tcBorders>
                    <w:top w:val="nil"/>
                    <w:left w:val="nil"/>
                    <w:bottom w:val="single" w:sz="4" w:space="0" w:color="auto"/>
                    <w:right w:val="single" w:sz="4" w:space="0" w:color="auto"/>
                  </w:tcBorders>
                  <w:shd w:val="clear" w:color="auto" w:fill="auto"/>
                  <w:noWrap/>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16</w:t>
                  </w:r>
                </w:p>
              </w:tc>
              <w:tc>
                <w:tcPr>
                  <w:tcW w:w="221" w:type="pct"/>
                  <w:tcBorders>
                    <w:top w:val="nil"/>
                    <w:left w:val="nil"/>
                    <w:bottom w:val="single" w:sz="4" w:space="0" w:color="auto"/>
                    <w:right w:val="single" w:sz="4" w:space="0" w:color="auto"/>
                  </w:tcBorders>
                  <w:shd w:val="clear" w:color="auto" w:fill="auto"/>
                  <w:noWrap/>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16</w:t>
                  </w:r>
                </w:p>
              </w:tc>
              <w:tc>
                <w:tcPr>
                  <w:tcW w:w="216" w:type="pct"/>
                  <w:tcBorders>
                    <w:top w:val="nil"/>
                    <w:left w:val="nil"/>
                    <w:bottom w:val="single" w:sz="4" w:space="0" w:color="auto"/>
                    <w:right w:val="single" w:sz="4" w:space="0" w:color="auto"/>
                  </w:tcBorders>
                  <w:shd w:val="clear" w:color="auto" w:fill="auto"/>
                  <w:noWrap/>
                  <w:vAlign w:val="bottom"/>
                  <w:hideMark/>
                </w:tcPr>
                <w:p w:rsidR="009A2289" w:rsidRPr="00147F92" w:rsidRDefault="009A2289" w:rsidP="00A73D7F">
                  <w:pPr>
                    <w:widowControl/>
                    <w:autoSpaceDE/>
                    <w:autoSpaceDN/>
                    <w:rPr>
                      <w:color w:val="000000"/>
                      <w:sz w:val="21"/>
                      <w:szCs w:val="21"/>
                      <w:lang w:val="en-US" w:bidi="ar-SA"/>
                    </w:rPr>
                  </w:pPr>
                  <w:r w:rsidRPr="00147F92">
                    <w:rPr>
                      <w:rFonts w:hint="eastAsia"/>
                      <w:color w:val="000000"/>
                      <w:sz w:val="21"/>
                      <w:szCs w:val="21"/>
                      <w:lang w:val="en-US" w:bidi="ar-SA"/>
                    </w:rPr>
                    <w:t xml:space="preserve">　</w:t>
                  </w:r>
                </w:p>
              </w:tc>
              <w:tc>
                <w:tcPr>
                  <w:tcW w:w="224"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 xml:space="preserve">　</w:t>
                  </w:r>
                </w:p>
              </w:tc>
              <w:tc>
                <w:tcPr>
                  <w:tcW w:w="223"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 xml:space="preserve">　</w:t>
                  </w:r>
                </w:p>
              </w:tc>
              <w:tc>
                <w:tcPr>
                  <w:tcW w:w="223"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 xml:space="preserve">　</w:t>
                  </w:r>
                </w:p>
              </w:tc>
              <w:tc>
                <w:tcPr>
                  <w:tcW w:w="223"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2</w:t>
                  </w:r>
                </w:p>
              </w:tc>
              <w:tc>
                <w:tcPr>
                  <w:tcW w:w="223"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 xml:space="preserve">　</w:t>
                  </w:r>
                </w:p>
              </w:tc>
              <w:tc>
                <w:tcPr>
                  <w:tcW w:w="223"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rPr>
                      <w:color w:val="000000"/>
                      <w:sz w:val="21"/>
                      <w:szCs w:val="21"/>
                      <w:lang w:val="en-US" w:bidi="ar-SA"/>
                    </w:rPr>
                  </w:pPr>
                  <w:r w:rsidRPr="00147F92">
                    <w:rPr>
                      <w:rFonts w:hint="eastAsia"/>
                      <w:color w:val="000000"/>
                      <w:sz w:val="21"/>
                      <w:szCs w:val="21"/>
                      <w:lang w:val="en-US" w:bidi="ar-SA"/>
                    </w:rPr>
                    <w:t xml:space="preserve">　</w:t>
                  </w:r>
                </w:p>
              </w:tc>
              <w:tc>
                <w:tcPr>
                  <w:tcW w:w="223"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rPr>
                      <w:color w:val="000000"/>
                      <w:sz w:val="21"/>
                      <w:szCs w:val="21"/>
                      <w:lang w:val="en-US" w:bidi="ar-SA"/>
                    </w:rPr>
                  </w:pPr>
                  <w:r w:rsidRPr="00147F92">
                    <w:rPr>
                      <w:rFonts w:hint="eastAsia"/>
                      <w:color w:val="000000"/>
                      <w:sz w:val="21"/>
                      <w:szCs w:val="21"/>
                      <w:lang w:val="en-US" w:bidi="ar-SA"/>
                    </w:rPr>
                    <w:t xml:space="preserve">　</w:t>
                  </w:r>
                </w:p>
              </w:tc>
              <w:tc>
                <w:tcPr>
                  <w:tcW w:w="221"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考试</w:t>
                  </w:r>
                </w:p>
              </w:tc>
              <w:tc>
                <w:tcPr>
                  <w:tcW w:w="221"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旅游</w:t>
                  </w:r>
                </w:p>
              </w:tc>
            </w:tr>
            <w:tr w:rsidR="009A2289" w:rsidRPr="00147F92" w:rsidTr="00A73D7F">
              <w:trPr>
                <w:trHeight w:val="342"/>
                <w:jc w:val="center"/>
              </w:trPr>
              <w:tc>
                <w:tcPr>
                  <w:tcW w:w="216" w:type="pct"/>
                  <w:vMerge/>
                  <w:tcBorders>
                    <w:top w:val="nil"/>
                    <w:left w:val="single" w:sz="4" w:space="0" w:color="auto"/>
                    <w:bottom w:val="single" w:sz="4" w:space="0" w:color="000000"/>
                    <w:right w:val="single" w:sz="4" w:space="0" w:color="auto"/>
                  </w:tcBorders>
                  <w:vAlign w:val="center"/>
                  <w:hideMark/>
                </w:tcPr>
                <w:p w:rsidR="009A2289" w:rsidRPr="00147F92" w:rsidRDefault="009A2289" w:rsidP="00A73D7F">
                  <w:pPr>
                    <w:widowControl/>
                    <w:autoSpaceDE/>
                    <w:autoSpaceDN/>
                    <w:rPr>
                      <w:b/>
                      <w:bCs/>
                      <w:color w:val="000000"/>
                      <w:sz w:val="21"/>
                      <w:szCs w:val="21"/>
                      <w:lang w:val="en-US" w:bidi="ar-SA"/>
                    </w:rPr>
                  </w:pPr>
                </w:p>
              </w:tc>
              <w:tc>
                <w:tcPr>
                  <w:tcW w:w="225" w:type="pct"/>
                  <w:vMerge/>
                  <w:tcBorders>
                    <w:top w:val="nil"/>
                    <w:left w:val="single" w:sz="4" w:space="0" w:color="auto"/>
                    <w:bottom w:val="single" w:sz="4" w:space="0" w:color="auto"/>
                    <w:right w:val="single" w:sz="4" w:space="0" w:color="auto"/>
                  </w:tcBorders>
                  <w:vAlign w:val="center"/>
                  <w:hideMark/>
                </w:tcPr>
                <w:p w:rsidR="009A2289" w:rsidRPr="00147F92" w:rsidRDefault="009A2289" w:rsidP="00A73D7F">
                  <w:pPr>
                    <w:widowControl/>
                    <w:autoSpaceDE/>
                    <w:autoSpaceDN/>
                    <w:rPr>
                      <w:b/>
                      <w:bCs/>
                      <w:color w:val="000000"/>
                      <w:sz w:val="21"/>
                      <w:szCs w:val="21"/>
                      <w:lang w:val="en-US" w:bidi="ar-SA"/>
                    </w:rPr>
                  </w:pPr>
                </w:p>
              </w:tc>
              <w:tc>
                <w:tcPr>
                  <w:tcW w:w="432" w:type="pct"/>
                  <w:tcBorders>
                    <w:top w:val="nil"/>
                    <w:left w:val="nil"/>
                    <w:bottom w:val="single" w:sz="4" w:space="0" w:color="auto"/>
                    <w:right w:val="single" w:sz="4" w:space="0" w:color="auto"/>
                  </w:tcBorders>
                  <w:shd w:val="clear" w:color="auto" w:fill="auto"/>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 xml:space="preserve">　</w:t>
                  </w:r>
                </w:p>
              </w:tc>
              <w:tc>
                <w:tcPr>
                  <w:tcW w:w="783"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rPr>
                      <w:color w:val="000000"/>
                      <w:sz w:val="21"/>
                      <w:szCs w:val="21"/>
                      <w:lang w:val="en-US" w:bidi="ar-SA"/>
                    </w:rPr>
                  </w:pPr>
                  <w:r w:rsidRPr="00147F92">
                    <w:rPr>
                      <w:rFonts w:hint="eastAsia"/>
                      <w:color w:val="000000"/>
                      <w:sz w:val="21"/>
                      <w:szCs w:val="21"/>
                      <w:lang w:val="en-US" w:bidi="ar-SA"/>
                    </w:rPr>
                    <w:t>形象塑造</w:t>
                  </w:r>
                </w:p>
              </w:tc>
              <w:tc>
                <w:tcPr>
                  <w:tcW w:w="221"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2</w:t>
                  </w:r>
                </w:p>
              </w:tc>
              <w:tc>
                <w:tcPr>
                  <w:tcW w:w="239" w:type="pct"/>
                  <w:tcBorders>
                    <w:top w:val="nil"/>
                    <w:left w:val="nil"/>
                    <w:bottom w:val="single" w:sz="4" w:space="0" w:color="auto"/>
                    <w:right w:val="single" w:sz="4" w:space="0" w:color="auto"/>
                  </w:tcBorders>
                  <w:shd w:val="clear" w:color="auto" w:fill="auto"/>
                  <w:noWrap/>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2</w:t>
                  </w:r>
                </w:p>
              </w:tc>
              <w:tc>
                <w:tcPr>
                  <w:tcW w:w="221" w:type="pct"/>
                  <w:tcBorders>
                    <w:top w:val="nil"/>
                    <w:left w:val="nil"/>
                    <w:bottom w:val="single" w:sz="4" w:space="0" w:color="auto"/>
                    <w:right w:val="single" w:sz="4" w:space="0" w:color="auto"/>
                  </w:tcBorders>
                  <w:shd w:val="clear" w:color="auto" w:fill="auto"/>
                  <w:noWrap/>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32</w:t>
                  </w:r>
                </w:p>
              </w:tc>
              <w:tc>
                <w:tcPr>
                  <w:tcW w:w="221" w:type="pct"/>
                  <w:tcBorders>
                    <w:top w:val="nil"/>
                    <w:left w:val="nil"/>
                    <w:bottom w:val="single" w:sz="4" w:space="0" w:color="auto"/>
                    <w:right w:val="single" w:sz="4" w:space="0" w:color="auto"/>
                  </w:tcBorders>
                  <w:shd w:val="clear" w:color="auto" w:fill="auto"/>
                  <w:noWrap/>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10</w:t>
                  </w:r>
                </w:p>
              </w:tc>
              <w:tc>
                <w:tcPr>
                  <w:tcW w:w="221" w:type="pct"/>
                  <w:tcBorders>
                    <w:top w:val="nil"/>
                    <w:left w:val="nil"/>
                    <w:bottom w:val="single" w:sz="4" w:space="0" w:color="auto"/>
                    <w:right w:val="single" w:sz="4" w:space="0" w:color="auto"/>
                  </w:tcBorders>
                  <w:shd w:val="clear" w:color="auto" w:fill="auto"/>
                  <w:noWrap/>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22</w:t>
                  </w:r>
                </w:p>
              </w:tc>
              <w:tc>
                <w:tcPr>
                  <w:tcW w:w="216" w:type="pct"/>
                  <w:tcBorders>
                    <w:top w:val="nil"/>
                    <w:left w:val="nil"/>
                    <w:bottom w:val="single" w:sz="4" w:space="0" w:color="auto"/>
                    <w:right w:val="single" w:sz="4" w:space="0" w:color="auto"/>
                  </w:tcBorders>
                  <w:shd w:val="clear" w:color="auto" w:fill="auto"/>
                  <w:noWrap/>
                  <w:vAlign w:val="bottom"/>
                  <w:hideMark/>
                </w:tcPr>
                <w:p w:rsidR="009A2289" w:rsidRPr="00147F92" w:rsidRDefault="009A2289" w:rsidP="00A73D7F">
                  <w:pPr>
                    <w:widowControl/>
                    <w:autoSpaceDE/>
                    <w:autoSpaceDN/>
                    <w:rPr>
                      <w:color w:val="000000"/>
                      <w:sz w:val="21"/>
                      <w:szCs w:val="21"/>
                      <w:lang w:val="en-US" w:bidi="ar-SA"/>
                    </w:rPr>
                  </w:pPr>
                  <w:r w:rsidRPr="00147F92">
                    <w:rPr>
                      <w:rFonts w:hint="eastAsia"/>
                      <w:color w:val="000000"/>
                      <w:sz w:val="21"/>
                      <w:szCs w:val="21"/>
                      <w:lang w:val="en-US" w:bidi="ar-SA"/>
                    </w:rPr>
                    <w:t xml:space="preserve">　</w:t>
                  </w:r>
                </w:p>
              </w:tc>
              <w:tc>
                <w:tcPr>
                  <w:tcW w:w="224"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2</w:t>
                  </w:r>
                </w:p>
              </w:tc>
              <w:tc>
                <w:tcPr>
                  <w:tcW w:w="223"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 xml:space="preserve">　</w:t>
                  </w:r>
                </w:p>
              </w:tc>
              <w:tc>
                <w:tcPr>
                  <w:tcW w:w="223"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 xml:space="preserve">　</w:t>
                  </w:r>
                </w:p>
              </w:tc>
              <w:tc>
                <w:tcPr>
                  <w:tcW w:w="223"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 xml:space="preserve">　</w:t>
                  </w:r>
                </w:p>
              </w:tc>
              <w:tc>
                <w:tcPr>
                  <w:tcW w:w="223"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 xml:space="preserve">　</w:t>
                  </w:r>
                </w:p>
              </w:tc>
              <w:tc>
                <w:tcPr>
                  <w:tcW w:w="223"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rPr>
                      <w:color w:val="000000"/>
                      <w:sz w:val="21"/>
                      <w:szCs w:val="21"/>
                      <w:lang w:val="en-US" w:bidi="ar-SA"/>
                    </w:rPr>
                  </w:pPr>
                  <w:r w:rsidRPr="00147F92">
                    <w:rPr>
                      <w:rFonts w:hint="eastAsia"/>
                      <w:color w:val="000000"/>
                      <w:sz w:val="21"/>
                      <w:szCs w:val="21"/>
                      <w:lang w:val="en-US" w:bidi="ar-SA"/>
                    </w:rPr>
                    <w:t xml:space="preserve">　</w:t>
                  </w:r>
                </w:p>
              </w:tc>
              <w:tc>
                <w:tcPr>
                  <w:tcW w:w="223"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rPr>
                      <w:color w:val="000000"/>
                      <w:sz w:val="21"/>
                      <w:szCs w:val="21"/>
                      <w:lang w:val="en-US" w:bidi="ar-SA"/>
                    </w:rPr>
                  </w:pPr>
                  <w:r w:rsidRPr="00147F92">
                    <w:rPr>
                      <w:rFonts w:hint="eastAsia"/>
                      <w:color w:val="000000"/>
                      <w:sz w:val="21"/>
                      <w:szCs w:val="21"/>
                      <w:lang w:val="en-US" w:bidi="ar-SA"/>
                    </w:rPr>
                    <w:t xml:space="preserve">　</w:t>
                  </w:r>
                </w:p>
              </w:tc>
              <w:tc>
                <w:tcPr>
                  <w:tcW w:w="221"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考查</w:t>
                  </w:r>
                </w:p>
              </w:tc>
              <w:tc>
                <w:tcPr>
                  <w:tcW w:w="221"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旅游</w:t>
                  </w:r>
                </w:p>
              </w:tc>
            </w:tr>
            <w:tr w:rsidR="009A2289" w:rsidRPr="00147F92" w:rsidTr="00A73D7F">
              <w:trPr>
                <w:trHeight w:val="342"/>
                <w:jc w:val="center"/>
              </w:trPr>
              <w:tc>
                <w:tcPr>
                  <w:tcW w:w="216" w:type="pct"/>
                  <w:vMerge/>
                  <w:tcBorders>
                    <w:top w:val="nil"/>
                    <w:left w:val="single" w:sz="4" w:space="0" w:color="auto"/>
                    <w:bottom w:val="single" w:sz="4" w:space="0" w:color="000000"/>
                    <w:right w:val="single" w:sz="4" w:space="0" w:color="auto"/>
                  </w:tcBorders>
                  <w:vAlign w:val="center"/>
                  <w:hideMark/>
                </w:tcPr>
                <w:p w:rsidR="009A2289" w:rsidRPr="00147F92" w:rsidRDefault="009A2289" w:rsidP="00A73D7F">
                  <w:pPr>
                    <w:widowControl/>
                    <w:autoSpaceDE/>
                    <w:autoSpaceDN/>
                    <w:rPr>
                      <w:b/>
                      <w:bCs/>
                      <w:color w:val="000000"/>
                      <w:sz w:val="21"/>
                      <w:szCs w:val="21"/>
                      <w:lang w:val="en-US" w:bidi="ar-SA"/>
                    </w:rPr>
                  </w:pPr>
                </w:p>
              </w:tc>
              <w:tc>
                <w:tcPr>
                  <w:tcW w:w="225" w:type="pct"/>
                  <w:vMerge/>
                  <w:tcBorders>
                    <w:top w:val="nil"/>
                    <w:left w:val="single" w:sz="4" w:space="0" w:color="auto"/>
                    <w:bottom w:val="single" w:sz="4" w:space="0" w:color="auto"/>
                    <w:right w:val="single" w:sz="4" w:space="0" w:color="auto"/>
                  </w:tcBorders>
                  <w:vAlign w:val="center"/>
                  <w:hideMark/>
                </w:tcPr>
                <w:p w:rsidR="009A2289" w:rsidRPr="00147F92" w:rsidRDefault="009A2289" w:rsidP="00A73D7F">
                  <w:pPr>
                    <w:widowControl/>
                    <w:autoSpaceDE/>
                    <w:autoSpaceDN/>
                    <w:rPr>
                      <w:b/>
                      <w:bCs/>
                      <w:color w:val="000000"/>
                      <w:sz w:val="21"/>
                      <w:szCs w:val="21"/>
                      <w:lang w:val="en-US" w:bidi="ar-SA"/>
                    </w:rPr>
                  </w:pPr>
                </w:p>
              </w:tc>
              <w:tc>
                <w:tcPr>
                  <w:tcW w:w="432" w:type="pct"/>
                  <w:tcBorders>
                    <w:top w:val="nil"/>
                    <w:left w:val="nil"/>
                    <w:bottom w:val="single" w:sz="4" w:space="0" w:color="auto"/>
                    <w:right w:val="single" w:sz="4" w:space="0" w:color="auto"/>
                  </w:tcBorders>
                  <w:shd w:val="clear" w:color="auto" w:fill="auto"/>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 xml:space="preserve">　</w:t>
                  </w:r>
                </w:p>
              </w:tc>
              <w:tc>
                <w:tcPr>
                  <w:tcW w:w="783"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rPr>
                      <w:color w:val="000000"/>
                      <w:sz w:val="21"/>
                      <w:szCs w:val="21"/>
                      <w:lang w:val="en-US" w:bidi="ar-SA"/>
                    </w:rPr>
                  </w:pPr>
                  <w:r w:rsidRPr="00147F92">
                    <w:rPr>
                      <w:rFonts w:hint="eastAsia"/>
                      <w:color w:val="000000"/>
                      <w:sz w:val="21"/>
                      <w:szCs w:val="21"/>
                      <w:lang w:val="en-US" w:bidi="ar-SA"/>
                    </w:rPr>
                    <w:t>民航旅客运输</w:t>
                  </w:r>
                </w:p>
              </w:tc>
              <w:tc>
                <w:tcPr>
                  <w:tcW w:w="221"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3</w:t>
                  </w:r>
                </w:p>
              </w:tc>
              <w:tc>
                <w:tcPr>
                  <w:tcW w:w="239"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2</w:t>
                  </w:r>
                </w:p>
              </w:tc>
              <w:tc>
                <w:tcPr>
                  <w:tcW w:w="221"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32</w:t>
                  </w:r>
                </w:p>
              </w:tc>
              <w:tc>
                <w:tcPr>
                  <w:tcW w:w="221"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28</w:t>
                  </w:r>
                </w:p>
              </w:tc>
              <w:tc>
                <w:tcPr>
                  <w:tcW w:w="221"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4</w:t>
                  </w:r>
                </w:p>
              </w:tc>
              <w:tc>
                <w:tcPr>
                  <w:tcW w:w="216"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rPr>
                      <w:color w:val="000000"/>
                      <w:sz w:val="21"/>
                      <w:szCs w:val="21"/>
                      <w:lang w:val="en-US" w:bidi="ar-SA"/>
                    </w:rPr>
                  </w:pPr>
                  <w:r w:rsidRPr="00147F92">
                    <w:rPr>
                      <w:rFonts w:hint="eastAsia"/>
                      <w:color w:val="000000"/>
                      <w:sz w:val="21"/>
                      <w:szCs w:val="21"/>
                      <w:lang w:val="en-US" w:bidi="ar-SA"/>
                    </w:rPr>
                    <w:t xml:space="preserve">　</w:t>
                  </w:r>
                </w:p>
              </w:tc>
              <w:tc>
                <w:tcPr>
                  <w:tcW w:w="224"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rPr>
                      <w:color w:val="000000"/>
                      <w:sz w:val="21"/>
                      <w:szCs w:val="21"/>
                      <w:lang w:val="en-US" w:bidi="ar-SA"/>
                    </w:rPr>
                  </w:pPr>
                  <w:r w:rsidRPr="00147F92">
                    <w:rPr>
                      <w:rFonts w:hint="eastAsia"/>
                      <w:color w:val="000000"/>
                      <w:sz w:val="21"/>
                      <w:szCs w:val="21"/>
                      <w:lang w:val="en-US" w:bidi="ar-SA"/>
                    </w:rPr>
                    <w:t xml:space="preserve">　</w:t>
                  </w:r>
                </w:p>
              </w:tc>
              <w:tc>
                <w:tcPr>
                  <w:tcW w:w="223"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2</w:t>
                  </w:r>
                </w:p>
              </w:tc>
              <w:tc>
                <w:tcPr>
                  <w:tcW w:w="223"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 xml:space="preserve">　</w:t>
                  </w:r>
                </w:p>
              </w:tc>
              <w:tc>
                <w:tcPr>
                  <w:tcW w:w="223"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 xml:space="preserve">　</w:t>
                  </w:r>
                </w:p>
              </w:tc>
              <w:tc>
                <w:tcPr>
                  <w:tcW w:w="223"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 xml:space="preserve">　</w:t>
                  </w:r>
                </w:p>
              </w:tc>
              <w:tc>
                <w:tcPr>
                  <w:tcW w:w="223"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 xml:space="preserve">　</w:t>
                  </w:r>
                </w:p>
              </w:tc>
              <w:tc>
                <w:tcPr>
                  <w:tcW w:w="223"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rPr>
                      <w:color w:val="000000"/>
                      <w:sz w:val="21"/>
                      <w:szCs w:val="21"/>
                      <w:lang w:val="en-US" w:bidi="ar-SA"/>
                    </w:rPr>
                  </w:pPr>
                  <w:r w:rsidRPr="00147F92">
                    <w:rPr>
                      <w:rFonts w:hint="eastAsia"/>
                      <w:color w:val="000000"/>
                      <w:sz w:val="21"/>
                      <w:szCs w:val="21"/>
                      <w:lang w:val="en-US" w:bidi="ar-SA"/>
                    </w:rPr>
                    <w:t xml:space="preserve">　</w:t>
                  </w:r>
                </w:p>
              </w:tc>
              <w:tc>
                <w:tcPr>
                  <w:tcW w:w="221"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考试</w:t>
                  </w:r>
                </w:p>
              </w:tc>
              <w:tc>
                <w:tcPr>
                  <w:tcW w:w="221"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旅游</w:t>
                  </w:r>
                </w:p>
              </w:tc>
            </w:tr>
            <w:tr w:rsidR="009A2289" w:rsidRPr="00147F92" w:rsidTr="00A73D7F">
              <w:trPr>
                <w:trHeight w:val="342"/>
                <w:jc w:val="center"/>
              </w:trPr>
              <w:tc>
                <w:tcPr>
                  <w:tcW w:w="216" w:type="pct"/>
                  <w:vMerge/>
                  <w:tcBorders>
                    <w:top w:val="nil"/>
                    <w:left w:val="single" w:sz="4" w:space="0" w:color="auto"/>
                    <w:bottom w:val="single" w:sz="4" w:space="0" w:color="000000"/>
                    <w:right w:val="single" w:sz="4" w:space="0" w:color="auto"/>
                  </w:tcBorders>
                  <w:vAlign w:val="center"/>
                  <w:hideMark/>
                </w:tcPr>
                <w:p w:rsidR="009A2289" w:rsidRPr="00147F92" w:rsidRDefault="009A2289" w:rsidP="00A73D7F">
                  <w:pPr>
                    <w:widowControl/>
                    <w:autoSpaceDE/>
                    <w:autoSpaceDN/>
                    <w:rPr>
                      <w:b/>
                      <w:bCs/>
                      <w:color w:val="000000"/>
                      <w:sz w:val="21"/>
                      <w:szCs w:val="21"/>
                      <w:lang w:val="en-US" w:bidi="ar-SA"/>
                    </w:rPr>
                  </w:pPr>
                </w:p>
              </w:tc>
              <w:tc>
                <w:tcPr>
                  <w:tcW w:w="225" w:type="pct"/>
                  <w:vMerge/>
                  <w:tcBorders>
                    <w:top w:val="nil"/>
                    <w:left w:val="single" w:sz="4" w:space="0" w:color="auto"/>
                    <w:bottom w:val="single" w:sz="4" w:space="0" w:color="auto"/>
                    <w:right w:val="single" w:sz="4" w:space="0" w:color="auto"/>
                  </w:tcBorders>
                  <w:vAlign w:val="center"/>
                  <w:hideMark/>
                </w:tcPr>
                <w:p w:rsidR="009A2289" w:rsidRPr="00147F92" w:rsidRDefault="009A2289" w:rsidP="00A73D7F">
                  <w:pPr>
                    <w:widowControl/>
                    <w:autoSpaceDE/>
                    <w:autoSpaceDN/>
                    <w:rPr>
                      <w:b/>
                      <w:bCs/>
                      <w:color w:val="000000"/>
                      <w:sz w:val="21"/>
                      <w:szCs w:val="21"/>
                      <w:lang w:val="en-US" w:bidi="ar-SA"/>
                    </w:rPr>
                  </w:pPr>
                </w:p>
              </w:tc>
              <w:tc>
                <w:tcPr>
                  <w:tcW w:w="432" w:type="pct"/>
                  <w:tcBorders>
                    <w:top w:val="nil"/>
                    <w:left w:val="nil"/>
                    <w:bottom w:val="single" w:sz="4" w:space="0" w:color="auto"/>
                    <w:right w:val="single" w:sz="4" w:space="0" w:color="auto"/>
                  </w:tcBorders>
                  <w:shd w:val="clear" w:color="auto" w:fill="auto"/>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 xml:space="preserve">　</w:t>
                  </w:r>
                </w:p>
              </w:tc>
              <w:tc>
                <w:tcPr>
                  <w:tcW w:w="783"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rPr>
                      <w:color w:val="000000"/>
                      <w:sz w:val="21"/>
                      <w:szCs w:val="21"/>
                      <w:lang w:val="en-US" w:bidi="ar-SA"/>
                    </w:rPr>
                  </w:pPr>
                  <w:r w:rsidRPr="00147F92">
                    <w:rPr>
                      <w:rFonts w:hint="eastAsia"/>
                      <w:color w:val="000000"/>
                      <w:sz w:val="21"/>
                      <w:szCs w:val="21"/>
                      <w:lang w:val="en-US" w:bidi="ar-SA"/>
                    </w:rPr>
                    <w:t>航空商务运营管理</w:t>
                  </w:r>
                </w:p>
              </w:tc>
              <w:tc>
                <w:tcPr>
                  <w:tcW w:w="221"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5</w:t>
                  </w:r>
                </w:p>
              </w:tc>
              <w:tc>
                <w:tcPr>
                  <w:tcW w:w="239"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2</w:t>
                  </w:r>
                </w:p>
              </w:tc>
              <w:tc>
                <w:tcPr>
                  <w:tcW w:w="221"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32</w:t>
                  </w:r>
                </w:p>
              </w:tc>
              <w:tc>
                <w:tcPr>
                  <w:tcW w:w="221"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32</w:t>
                  </w:r>
                </w:p>
              </w:tc>
              <w:tc>
                <w:tcPr>
                  <w:tcW w:w="221"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 xml:space="preserve">　</w:t>
                  </w:r>
                </w:p>
              </w:tc>
              <w:tc>
                <w:tcPr>
                  <w:tcW w:w="216"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rPr>
                      <w:color w:val="000000"/>
                      <w:sz w:val="21"/>
                      <w:szCs w:val="21"/>
                      <w:lang w:val="en-US" w:bidi="ar-SA"/>
                    </w:rPr>
                  </w:pPr>
                  <w:r w:rsidRPr="00147F92">
                    <w:rPr>
                      <w:rFonts w:hint="eastAsia"/>
                      <w:color w:val="000000"/>
                      <w:sz w:val="21"/>
                      <w:szCs w:val="21"/>
                      <w:lang w:val="en-US" w:bidi="ar-SA"/>
                    </w:rPr>
                    <w:t xml:space="preserve">　</w:t>
                  </w:r>
                </w:p>
              </w:tc>
              <w:tc>
                <w:tcPr>
                  <w:tcW w:w="224"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rPr>
                      <w:color w:val="000000"/>
                      <w:sz w:val="21"/>
                      <w:szCs w:val="21"/>
                      <w:lang w:val="en-US" w:bidi="ar-SA"/>
                    </w:rPr>
                  </w:pPr>
                  <w:r w:rsidRPr="00147F92">
                    <w:rPr>
                      <w:rFonts w:hint="eastAsia"/>
                      <w:color w:val="000000"/>
                      <w:sz w:val="21"/>
                      <w:szCs w:val="21"/>
                      <w:lang w:val="en-US" w:bidi="ar-SA"/>
                    </w:rPr>
                    <w:t xml:space="preserve">　</w:t>
                  </w:r>
                </w:p>
              </w:tc>
              <w:tc>
                <w:tcPr>
                  <w:tcW w:w="223"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rPr>
                      <w:color w:val="000000"/>
                      <w:sz w:val="21"/>
                      <w:szCs w:val="21"/>
                      <w:lang w:val="en-US" w:bidi="ar-SA"/>
                    </w:rPr>
                  </w:pPr>
                  <w:r w:rsidRPr="00147F92">
                    <w:rPr>
                      <w:rFonts w:hint="eastAsia"/>
                      <w:color w:val="000000"/>
                      <w:sz w:val="21"/>
                      <w:szCs w:val="21"/>
                      <w:lang w:val="en-US" w:bidi="ar-SA"/>
                    </w:rPr>
                    <w:t xml:space="preserve">　</w:t>
                  </w:r>
                </w:p>
              </w:tc>
              <w:tc>
                <w:tcPr>
                  <w:tcW w:w="223"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 xml:space="preserve">　</w:t>
                  </w:r>
                </w:p>
              </w:tc>
              <w:tc>
                <w:tcPr>
                  <w:tcW w:w="223"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2</w:t>
                  </w:r>
                </w:p>
              </w:tc>
              <w:tc>
                <w:tcPr>
                  <w:tcW w:w="223"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 xml:space="preserve">　</w:t>
                  </w:r>
                </w:p>
              </w:tc>
              <w:tc>
                <w:tcPr>
                  <w:tcW w:w="223"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rPr>
                      <w:color w:val="000000"/>
                      <w:sz w:val="21"/>
                      <w:szCs w:val="21"/>
                      <w:lang w:val="en-US" w:bidi="ar-SA"/>
                    </w:rPr>
                  </w:pPr>
                  <w:r w:rsidRPr="00147F92">
                    <w:rPr>
                      <w:rFonts w:hint="eastAsia"/>
                      <w:color w:val="000000"/>
                      <w:sz w:val="21"/>
                      <w:szCs w:val="21"/>
                      <w:lang w:val="en-US" w:bidi="ar-SA"/>
                    </w:rPr>
                    <w:t xml:space="preserve">　</w:t>
                  </w:r>
                </w:p>
              </w:tc>
              <w:tc>
                <w:tcPr>
                  <w:tcW w:w="223"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rPr>
                      <w:color w:val="000000"/>
                      <w:sz w:val="21"/>
                      <w:szCs w:val="21"/>
                      <w:lang w:val="en-US" w:bidi="ar-SA"/>
                    </w:rPr>
                  </w:pPr>
                  <w:r w:rsidRPr="00147F92">
                    <w:rPr>
                      <w:rFonts w:hint="eastAsia"/>
                      <w:color w:val="000000"/>
                      <w:sz w:val="21"/>
                      <w:szCs w:val="21"/>
                      <w:lang w:val="en-US" w:bidi="ar-SA"/>
                    </w:rPr>
                    <w:t xml:space="preserve">　</w:t>
                  </w:r>
                </w:p>
              </w:tc>
              <w:tc>
                <w:tcPr>
                  <w:tcW w:w="221"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考查</w:t>
                  </w:r>
                </w:p>
              </w:tc>
              <w:tc>
                <w:tcPr>
                  <w:tcW w:w="221"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旅游</w:t>
                  </w:r>
                </w:p>
              </w:tc>
            </w:tr>
            <w:tr w:rsidR="009A2289" w:rsidRPr="00147F92" w:rsidTr="00A73D7F">
              <w:trPr>
                <w:trHeight w:val="342"/>
                <w:jc w:val="center"/>
              </w:trPr>
              <w:tc>
                <w:tcPr>
                  <w:tcW w:w="216" w:type="pct"/>
                  <w:vMerge/>
                  <w:tcBorders>
                    <w:top w:val="nil"/>
                    <w:left w:val="single" w:sz="4" w:space="0" w:color="auto"/>
                    <w:bottom w:val="single" w:sz="4" w:space="0" w:color="000000"/>
                    <w:right w:val="single" w:sz="4" w:space="0" w:color="auto"/>
                  </w:tcBorders>
                  <w:vAlign w:val="center"/>
                  <w:hideMark/>
                </w:tcPr>
                <w:p w:rsidR="009A2289" w:rsidRPr="00147F92" w:rsidRDefault="009A2289" w:rsidP="00A73D7F">
                  <w:pPr>
                    <w:widowControl/>
                    <w:autoSpaceDE/>
                    <w:autoSpaceDN/>
                    <w:rPr>
                      <w:b/>
                      <w:bCs/>
                      <w:color w:val="000000"/>
                      <w:sz w:val="21"/>
                      <w:szCs w:val="21"/>
                      <w:lang w:val="en-US" w:bidi="ar-SA"/>
                    </w:rPr>
                  </w:pPr>
                </w:p>
              </w:tc>
              <w:tc>
                <w:tcPr>
                  <w:tcW w:w="225" w:type="pct"/>
                  <w:vMerge/>
                  <w:tcBorders>
                    <w:top w:val="nil"/>
                    <w:left w:val="single" w:sz="4" w:space="0" w:color="auto"/>
                    <w:bottom w:val="single" w:sz="4" w:space="0" w:color="auto"/>
                    <w:right w:val="single" w:sz="4" w:space="0" w:color="auto"/>
                  </w:tcBorders>
                  <w:vAlign w:val="center"/>
                  <w:hideMark/>
                </w:tcPr>
                <w:p w:rsidR="009A2289" w:rsidRPr="00147F92" w:rsidRDefault="009A2289" w:rsidP="00A73D7F">
                  <w:pPr>
                    <w:widowControl/>
                    <w:autoSpaceDE/>
                    <w:autoSpaceDN/>
                    <w:rPr>
                      <w:b/>
                      <w:bCs/>
                      <w:color w:val="000000"/>
                      <w:sz w:val="21"/>
                      <w:szCs w:val="21"/>
                      <w:lang w:val="en-US" w:bidi="ar-SA"/>
                    </w:rPr>
                  </w:pPr>
                </w:p>
              </w:tc>
              <w:tc>
                <w:tcPr>
                  <w:tcW w:w="432" w:type="pct"/>
                  <w:tcBorders>
                    <w:top w:val="nil"/>
                    <w:left w:val="nil"/>
                    <w:bottom w:val="single" w:sz="4" w:space="0" w:color="auto"/>
                    <w:right w:val="single" w:sz="4" w:space="0" w:color="auto"/>
                  </w:tcBorders>
                  <w:shd w:val="clear" w:color="auto" w:fill="auto"/>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 xml:space="preserve">　</w:t>
                  </w:r>
                </w:p>
              </w:tc>
              <w:tc>
                <w:tcPr>
                  <w:tcW w:w="783"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rPr>
                      <w:color w:val="000000"/>
                      <w:sz w:val="21"/>
                      <w:szCs w:val="21"/>
                      <w:lang w:val="en-US" w:bidi="ar-SA"/>
                    </w:rPr>
                  </w:pPr>
                  <w:r w:rsidRPr="00147F92">
                    <w:rPr>
                      <w:rFonts w:hint="eastAsia"/>
                      <w:color w:val="000000"/>
                      <w:sz w:val="21"/>
                      <w:szCs w:val="21"/>
                      <w:lang w:val="en-US" w:bidi="ar-SA"/>
                    </w:rPr>
                    <w:t>航空公共关系</w:t>
                  </w:r>
                </w:p>
              </w:tc>
              <w:tc>
                <w:tcPr>
                  <w:tcW w:w="221"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5</w:t>
                  </w:r>
                </w:p>
              </w:tc>
              <w:tc>
                <w:tcPr>
                  <w:tcW w:w="239"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2</w:t>
                  </w:r>
                </w:p>
              </w:tc>
              <w:tc>
                <w:tcPr>
                  <w:tcW w:w="221"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32</w:t>
                  </w:r>
                </w:p>
              </w:tc>
              <w:tc>
                <w:tcPr>
                  <w:tcW w:w="221"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24</w:t>
                  </w:r>
                </w:p>
              </w:tc>
              <w:tc>
                <w:tcPr>
                  <w:tcW w:w="221"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8</w:t>
                  </w:r>
                </w:p>
              </w:tc>
              <w:tc>
                <w:tcPr>
                  <w:tcW w:w="216"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rPr>
                      <w:color w:val="000000"/>
                      <w:sz w:val="21"/>
                      <w:szCs w:val="21"/>
                      <w:lang w:val="en-US" w:bidi="ar-SA"/>
                    </w:rPr>
                  </w:pPr>
                  <w:r w:rsidRPr="00147F92">
                    <w:rPr>
                      <w:rFonts w:hint="eastAsia"/>
                      <w:color w:val="000000"/>
                      <w:sz w:val="21"/>
                      <w:szCs w:val="21"/>
                      <w:lang w:val="en-US" w:bidi="ar-SA"/>
                    </w:rPr>
                    <w:t xml:space="preserve">　</w:t>
                  </w:r>
                </w:p>
              </w:tc>
              <w:tc>
                <w:tcPr>
                  <w:tcW w:w="224"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rPr>
                      <w:color w:val="000000"/>
                      <w:sz w:val="21"/>
                      <w:szCs w:val="21"/>
                      <w:lang w:val="en-US" w:bidi="ar-SA"/>
                    </w:rPr>
                  </w:pPr>
                  <w:r w:rsidRPr="00147F92">
                    <w:rPr>
                      <w:rFonts w:hint="eastAsia"/>
                      <w:color w:val="000000"/>
                      <w:sz w:val="21"/>
                      <w:szCs w:val="21"/>
                      <w:lang w:val="en-US" w:bidi="ar-SA"/>
                    </w:rPr>
                    <w:t xml:space="preserve">　</w:t>
                  </w:r>
                </w:p>
              </w:tc>
              <w:tc>
                <w:tcPr>
                  <w:tcW w:w="223"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rPr>
                      <w:color w:val="000000"/>
                      <w:sz w:val="21"/>
                      <w:szCs w:val="21"/>
                      <w:lang w:val="en-US" w:bidi="ar-SA"/>
                    </w:rPr>
                  </w:pPr>
                  <w:r w:rsidRPr="00147F92">
                    <w:rPr>
                      <w:rFonts w:hint="eastAsia"/>
                      <w:color w:val="000000"/>
                      <w:sz w:val="21"/>
                      <w:szCs w:val="21"/>
                      <w:lang w:val="en-US" w:bidi="ar-SA"/>
                    </w:rPr>
                    <w:t xml:space="preserve">　</w:t>
                  </w:r>
                </w:p>
              </w:tc>
              <w:tc>
                <w:tcPr>
                  <w:tcW w:w="223"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 xml:space="preserve">　</w:t>
                  </w:r>
                </w:p>
              </w:tc>
              <w:tc>
                <w:tcPr>
                  <w:tcW w:w="223"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2</w:t>
                  </w:r>
                </w:p>
              </w:tc>
              <w:tc>
                <w:tcPr>
                  <w:tcW w:w="223"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 xml:space="preserve">　</w:t>
                  </w:r>
                </w:p>
              </w:tc>
              <w:tc>
                <w:tcPr>
                  <w:tcW w:w="223"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rPr>
                      <w:color w:val="000000"/>
                      <w:sz w:val="21"/>
                      <w:szCs w:val="21"/>
                      <w:lang w:val="en-US" w:bidi="ar-SA"/>
                    </w:rPr>
                  </w:pPr>
                  <w:r w:rsidRPr="00147F92">
                    <w:rPr>
                      <w:rFonts w:hint="eastAsia"/>
                      <w:color w:val="000000"/>
                      <w:sz w:val="21"/>
                      <w:szCs w:val="21"/>
                      <w:lang w:val="en-US" w:bidi="ar-SA"/>
                    </w:rPr>
                    <w:t xml:space="preserve">　</w:t>
                  </w:r>
                </w:p>
              </w:tc>
              <w:tc>
                <w:tcPr>
                  <w:tcW w:w="223"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rPr>
                      <w:color w:val="000000"/>
                      <w:sz w:val="21"/>
                      <w:szCs w:val="21"/>
                      <w:lang w:val="en-US" w:bidi="ar-SA"/>
                    </w:rPr>
                  </w:pPr>
                  <w:r w:rsidRPr="00147F92">
                    <w:rPr>
                      <w:rFonts w:hint="eastAsia"/>
                      <w:color w:val="000000"/>
                      <w:sz w:val="21"/>
                      <w:szCs w:val="21"/>
                      <w:lang w:val="en-US" w:bidi="ar-SA"/>
                    </w:rPr>
                    <w:t xml:space="preserve">　</w:t>
                  </w:r>
                </w:p>
              </w:tc>
              <w:tc>
                <w:tcPr>
                  <w:tcW w:w="221"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考查</w:t>
                  </w:r>
                </w:p>
              </w:tc>
              <w:tc>
                <w:tcPr>
                  <w:tcW w:w="221"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旅游</w:t>
                  </w:r>
                </w:p>
              </w:tc>
            </w:tr>
            <w:tr w:rsidR="009A2289" w:rsidRPr="00147F92" w:rsidTr="00A73D7F">
              <w:trPr>
                <w:trHeight w:val="342"/>
                <w:jc w:val="center"/>
              </w:trPr>
              <w:tc>
                <w:tcPr>
                  <w:tcW w:w="216" w:type="pct"/>
                  <w:vMerge/>
                  <w:tcBorders>
                    <w:top w:val="nil"/>
                    <w:left w:val="single" w:sz="4" w:space="0" w:color="auto"/>
                    <w:bottom w:val="single" w:sz="4" w:space="0" w:color="000000"/>
                    <w:right w:val="single" w:sz="4" w:space="0" w:color="auto"/>
                  </w:tcBorders>
                  <w:vAlign w:val="center"/>
                  <w:hideMark/>
                </w:tcPr>
                <w:p w:rsidR="009A2289" w:rsidRPr="00147F92" w:rsidRDefault="009A2289" w:rsidP="00A73D7F">
                  <w:pPr>
                    <w:widowControl/>
                    <w:autoSpaceDE/>
                    <w:autoSpaceDN/>
                    <w:rPr>
                      <w:b/>
                      <w:bCs/>
                      <w:color w:val="000000"/>
                      <w:sz w:val="21"/>
                      <w:szCs w:val="21"/>
                      <w:lang w:val="en-US" w:bidi="ar-SA"/>
                    </w:rPr>
                  </w:pPr>
                </w:p>
              </w:tc>
              <w:tc>
                <w:tcPr>
                  <w:tcW w:w="225" w:type="pct"/>
                  <w:vMerge/>
                  <w:tcBorders>
                    <w:top w:val="nil"/>
                    <w:left w:val="single" w:sz="4" w:space="0" w:color="auto"/>
                    <w:bottom w:val="single" w:sz="4" w:space="0" w:color="auto"/>
                    <w:right w:val="single" w:sz="4" w:space="0" w:color="auto"/>
                  </w:tcBorders>
                  <w:vAlign w:val="center"/>
                  <w:hideMark/>
                </w:tcPr>
                <w:p w:rsidR="009A2289" w:rsidRPr="00147F92" w:rsidRDefault="009A2289" w:rsidP="00A73D7F">
                  <w:pPr>
                    <w:widowControl/>
                    <w:autoSpaceDE/>
                    <w:autoSpaceDN/>
                    <w:rPr>
                      <w:b/>
                      <w:bCs/>
                      <w:color w:val="000000"/>
                      <w:sz w:val="21"/>
                      <w:szCs w:val="21"/>
                      <w:lang w:val="en-US" w:bidi="ar-SA"/>
                    </w:rPr>
                  </w:pPr>
                </w:p>
              </w:tc>
              <w:tc>
                <w:tcPr>
                  <w:tcW w:w="432" w:type="pct"/>
                  <w:tcBorders>
                    <w:top w:val="nil"/>
                    <w:left w:val="nil"/>
                    <w:bottom w:val="single" w:sz="4" w:space="0" w:color="auto"/>
                    <w:right w:val="single" w:sz="4" w:space="0" w:color="auto"/>
                  </w:tcBorders>
                  <w:shd w:val="clear" w:color="auto" w:fill="auto"/>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 xml:space="preserve">　</w:t>
                  </w:r>
                </w:p>
              </w:tc>
              <w:tc>
                <w:tcPr>
                  <w:tcW w:w="783"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rPr>
                      <w:color w:val="000000"/>
                      <w:sz w:val="21"/>
                      <w:szCs w:val="21"/>
                      <w:lang w:val="en-US" w:bidi="ar-SA"/>
                    </w:rPr>
                  </w:pPr>
                  <w:r w:rsidRPr="00147F92">
                    <w:rPr>
                      <w:rFonts w:hint="eastAsia"/>
                      <w:color w:val="000000"/>
                      <w:sz w:val="21"/>
                      <w:szCs w:val="21"/>
                      <w:lang w:val="en-US" w:bidi="ar-SA"/>
                    </w:rPr>
                    <w:t>机场安全检</w:t>
                  </w:r>
                  <w:r w:rsidRPr="00147F92">
                    <w:rPr>
                      <w:rFonts w:hint="eastAsia"/>
                      <w:color w:val="000000"/>
                      <w:sz w:val="21"/>
                      <w:szCs w:val="21"/>
                      <w:lang w:val="en-US" w:bidi="ar-SA"/>
                    </w:rPr>
                    <w:lastRenderedPageBreak/>
                    <w:t>查技术</w:t>
                  </w:r>
                </w:p>
              </w:tc>
              <w:tc>
                <w:tcPr>
                  <w:tcW w:w="221"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lastRenderedPageBreak/>
                    <w:t>4</w:t>
                  </w:r>
                </w:p>
              </w:tc>
              <w:tc>
                <w:tcPr>
                  <w:tcW w:w="239" w:type="pct"/>
                  <w:tcBorders>
                    <w:top w:val="nil"/>
                    <w:left w:val="nil"/>
                    <w:bottom w:val="single" w:sz="4" w:space="0" w:color="auto"/>
                    <w:right w:val="single" w:sz="4" w:space="0" w:color="auto"/>
                  </w:tcBorders>
                  <w:shd w:val="clear" w:color="auto" w:fill="auto"/>
                  <w:noWrap/>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2</w:t>
                  </w:r>
                </w:p>
              </w:tc>
              <w:tc>
                <w:tcPr>
                  <w:tcW w:w="221" w:type="pct"/>
                  <w:tcBorders>
                    <w:top w:val="nil"/>
                    <w:left w:val="nil"/>
                    <w:bottom w:val="single" w:sz="4" w:space="0" w:color="auto"/>
                    <w:right w:val="single" w:sz="4" w:space="0" w:color="auto"/>
                  </w:tcBorders>
                  <w:shd w:val="clear" w:color="auto" w:fill="auto"/>
                  <w:noWrap/>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32</w:t>
                  </w:r>
                </w:p>
              </w:tc>
              <w:tc>
                <w:tcPr>
                  <w:tcW w:w="221" w:type="pct"/>
                  <w:tcBorders>
                    <w:top w:val="nil"/>
                    <w:left w:val="nil"/>
                    <w:bottom w:val="single" w:sz="4" w:space="0" w:color="auto"/>
                    <w:right w:val="single" w:sz="4" w:space="0" w:color="auto"/>
                  </w:tcBorders>
                  <w:shd w:val="clear" w:color="auto" w:fill="auto"/>
                  <w:noWrap/>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16</w:t>
                  </w:r>
                </w:p>
              </w:tc>
              <w:tc>
                <w:tcPr>
                  <w:tcW w:w="221" w:type="pct"/>
                  <w:tcBorders>
                    <w:top w:val="nil"/>
                    <w:left w:val="nil"/>
                    <w:bottom w:val="single" w:sz="4" w:space="0" w:color="auto"/>
                    <w:right w:val="single" w:sz="4" w:space="0" w:color="auto"/>
                  </w:tcBorders>
                  <w:shd w:val="clear" w:color="auto" w:fill="auto"/>
                  <w:noWrap/>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16</w:t>
                  </w:r>
                </w:p>
              </w:tc>
              <w:tc>
                <w:tcPr>
                  <w:tcW w:w="216" w:type="pct"/>
                  <w:tcBorders>
                    <w:top w:val="nil"/>
                    <w:left w:val="nil"/>
                    <w:bottom w:val="single" w:sz="4" w:space="0" w:color="auto"/>
                    <w:right w:val="single" w:sz="4" w:space="0" w:color="auto"/>
                  </w:tcBorders>
                  <w:shd w:val="clear" w:color="auto" w:fill="auto"/>
                  <w:noWrap/>
                  <w:vAlign w:val="bottom"/>
                  <w:hideMark/>
                </w:tcPr>
                <w:p w:rsidR="009A2289" w:rsidRPr="00147F92" w:rsidRDefault="009A2289" w:rsidP="00A73D7F">
                  <w:pPr>
                    <w:widowControl/>
                    <w:autoSpaceDE/>
                    <w:autoSpaceDN/>
                    <w:rPr>
                      <w:color w:val="000000"/>
                      <w:sz w:val="21"/>
                      <w:szCs w:val="21"/>
                      <w:lang w:val="en-US" w:bidi="ar-SA"/>
                    </w:rPr>
                  </w:pPr>
                  <w:r w:rsidRPr="00147F92">
                    <w:rPr>
                      <w:rFonts w:hint="eastAsia"/>
                      <w:color w:val="000000"/>
                      <w:sz w:val="21"/>
                      <w:szCs w:val="21"/>
                      <w:lang w:val="en-US" w:bidi="ar-SA"/>
                    </w:rPr>
                    <w:t xml:space="preserve">　</w:t>
                  </w:r>
                </w:p>
              </w:tc>
              <w:tc>
                <w:tcPr>
                  <w:tcW w:w="224"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rPr>
                      <w:color w:val="000000"/>
                      <w:sz w:val="21"/>
                      <w:szCs w:val="21"/>
                      <w:lang w:val="en-US" w:bidi="ar-SA"/>
                    </w:rPr>
                  </w:pPr>
                  <w:r w:rsidRPr="00147F92">
                    <w:rPr>
                      <w:rFonts w:hint="eastAsia"/>
                      <w:color w:val="000000"/>
                      <w:sz w:val="21"/>
                      <w:szCs w:val="21"/>
                      <w:lang w:val="en-US" w:bidi="ar-SA"/>
                    </w:rPr>
                    <w:t xml:space="preserve">　</w:t>
                  </w:r>
                </w:p>
              </w:tc>
              <w:tc>
                <w:tcPr>
                  <w:tcW w:w="223"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 xml:space="preserve">　</w:t>
                  </w:r>
                </w:p>
              </w:tc>
              <w:tc>
                <w:tcPr>
                  <w:tcW w:w="223"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2</w:t>
                  </w:r>
                </w:p>
              </w:tc>
              <w:tc>
                <w:tcPr>
                  <w:tcW w:w="223"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 xml:space="preserve">　</w:t>
                  </w:r>
                </w:p>
              </w:tc>
              <w:tc>
                <w:tcPr>
                  <w:tcW w:w="223"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 xml:space="preserve">　</w:t>
                  </w:r>
                </w:p>
              </w:tc>
              <w:tc>
                <w:tcPr>
                  <w:tcW w:w="223"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rPr>
                      <w:color w:val="000000"/>
                      <w:sz w:val="21"/>
                      <w:szCs w:val="21"/>
                      <w:lang w:val="en-US" w:bidi="ar-SA"/>
                    </w:rPr>
                  </w:pPr>
                  <w:r w:rsidRPr="00147F92">
                    <w:rPr>
                      <w:rFonts w:hint="eastAsia"/>
                      <w:color w:val="000000"/>
                      <w:sz w:val="21"/>
                      <w:szCs w:val="21"/>
                      <w:lang w:val="en-US" w:bidi="ar-SA"/>
                    </w:rPr>
                    <w:t xml:space="preserve">　</w:t>
                  </w:r>
                </w:p>
              </w:tc>
              <w:tc>
                <w:tcPr>
                  <w:tcW w:w="223"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rPr>
                      <w:color w:val="000000"/>
                      <w:sz w:val="21"/>
                      <w:szCs w:val="21"/>
                      <w:lang w:val="en-US" w:bidi="ar-SA"/>
                    </w:rPr>
                  </w:pPr>
                  <w:r w:rsidRPr="00147F92">
                    <w:rPr>
                      <w:rFonts w:hint="eastAsia"/>
                      <w:color w:val="000000"/>
                      <w:sz w:val="21"/>
                      <w:szCs w:val="21"/>
                      <w:lang w:val="en-US" w:bidi="ar-SA"/>
                    </w:rPr>
                    <w:t xml:space="preserve">　</w:t>
                  </w:r>
                </w:p>
              </w:tc>
              <w:tc>
                <w:tcPr>
                  <w:tcW w:w="221"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考</w:t>
                  </w:r>
                  <w:r w:rsidRPr="00147F92">
                    <w:rPr>
                      <w:rFonts w:hint="eastAsia"/>
                      <w:color w:val="000000"/>
                      <w:sz w:val="21"/>
                      <w:szCs w:val="21"/>
                      <w:lang w:val="en-US" w:bidi="ar-SA"/>
                    </w:rPr>
                    <w:lastRenderedPageBreak/>
                    <w:t>试</w:t>
                  </w:r>
                </w:p>
              </w:tc>
              <w:tc>
                <w:tcPr>
                  <w:tcW w:w="221"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lastRenderedPageBreak/>
                    <w:t>旅</w:t>
                  </w:r>
                  <w:r w:rsidRPr="00147F92">
                    <w:rPr>
                      <w:rFonts w:hint="eastAsia"/>
                      <w:color w:val="000000"/>
                      <w:sz w:val="21"/>
                      <w:szCs w:val="21"/>
                      <w:lang w:val="en-US" w:bidi="ar-SA"/>
                    </w:rPr>
                    <w:lastRenderedPageBreak/>
                    <w:t>游</w:t>
                  </w:r>
                </w:p>
              </w:tc>
            </w:tr>
            <w:tr w:rsidR="009A2289" w:rsidRPr="00147F92" w:rsidTr="00A73D7F">
              <w:trPr>
                <w:trHeight w:val="342"/>
                <w:jc w:val="center"/>
              </w:trPr>
              <w:tc>
                <w:tcPr>
                  <w:tcW w:w="216" w:type="pct"/>
                  <w:vMerge/>
                  <w:tcBorders>
                    <w:top w:val="nil"/>
                    <w:left w:val="single" w:sz="4" w:space="0" w:color="auto"/>
                    <w:bottom w:val="single" w:sz="4" w:space="0" w:color="000000"/>
                    <w:right w:val="single" w:sz="4" w:space="0" w:color="auto"/>
                  </w:tcBorders>
                  <w:vAlign w:val="center"/>
                  <w:hideMark/>
                </w:tcPr>
                <w:p w:rsidR="009A2289" w:rsidRPr="00147F92" w:rsidRDefault="009A2289" w:rsidP="00A73D7F">
                  <w:pPr>
                    <w:widowControl/>
                    <w:autoSpaceDE/>
                    <w:autoSpaceDN/>
                    <w:rPr>
                      <w:b/>
                      <w:bCs/>
                      <w:color w:val="000000"/>
                      <w:sz w:val="21"/>
                      <w:szCs w:val="21"/>
                      <w:lang w:val="en-US" w:bidi="ar-SA"/>
                    </w:rPr>
                  </w:pPr>
                </w:p>
              </w:tc>
              <w:tc>
                <w:tcPr>
                  <w:tcW w:w="225" w:type="pct"/>
                  <w:vMerge/>
                  <w:tcBorders>
                    <w:top w:val="nil"/>
                    <w:left w:val="single" w:sz="4" w:space="0" w:color="auto"/>
                    <w:bottom w:val="single" w:sz="4" w:space="0" w:color="auto"/>
                    <w:right w:val="single" w:sz="4" w:space="0" w:color="auto"/>
                  </w:tcBorders>
                  <w:vAlign w:val="center"/>
                  <w:hideMark/>
                </w:tcPr>
                <w:p w:rsidR="009A2289" w:rsidRPr="00147F92" w:rsidRDefault="009A2289" w:rsidP="00A73D7F">
                  <w:pPr>
                    <w:widowControl/>
                    <w:autoSpaceDE/>
                    <w:autoSpaceDN/>
                    <w:rPr>
                      <w:b/>
                      <w:bCs/>
                      <w:color w:val="000000"/>
                      <w:sz w:val="21"/>
                      <w:szCs w:val="21"/>
                      <w:lang w:val="en-US" w:bidi="ar-SA"/>
                    </w:rPr>
                  </w:pPr>
                </w:p>
              </w:tc>
              <w:tc>
                <w:tcPr>
                  <w:tcW w:w="432" w:type="pct"/>
                  <w:tcBorders>
                    <w:top w:val="nil"/>
                    <w:left w:val="nil"/>
                    <w:bottom w:val="single" w:sz="4" w:space="0" w:color="auto"/>
                    <w:right w:val="single" w:sz="4" w:space="0" w:color="auto"/>
                  </w:tcBorders>
                  <w:shd w:val="clear" w:color="auto" w:fill="auto"/>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 xml:space="preserve">　</w:t>
                  </w:r>
                </w:p>
              </w:tc>
              <w:tc>
                <w:tcPr>
                  <w:tcW w:w="783"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rPr>
                      <w:color w:val="000000"/>
                      <w:sz w:val="21"/>
                      <w:szCs w:val="21"/>
                      <w:lang w:val="en-US" w:bidi="ar-SA"/>
                    </w:rPr>
                  </w:pPr>
                  <w:r w:rsidRPr="00147F92">
                    <w:rPr>
                      <w:rFonts w:hint="eastAsia"/>
                      <w:color w:val="000000"/>
                      <w:sz w:val="21"/>
                      <w:szCs w:val="21"/>
                      <w:lang w:val="en-US" w:bidi="ar-SA"/>
                    </w:rPr>
                    <w:t>航空运输地理</w:t>
                  </w:r>
                </w:p>
              </w:tc>
              <w:tc>
                <w:tcPr>
                  <w:tcW w:w="221"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2</w:t>
                  </w:r>
                </w:p>
              </w:tc>
              <w:tc>
                <w:tcPr>
                  <w:tcW w:w="239" w:type="pct"/>
                  <w:tcBorders>
                    <w:top w:val="nil"/>
                    <w:left w:val="nil"/>
                    <w:bottom w:val="single" w:sz="4" w:space="0" w:color="auto"/>
                    <w:right w:val="single" w:sz="4" w:space="0" w:color="auto"/>
                  </w:tcBorders>
                  <w:shd w:val="clear" w:color="auto" w:fill="auto"/>
                  <w:noWrap/>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3</w:t>
                  </w:r>
                </w:p>
              </w:tc>
              <w:tc>
                <w:tcPr>
                  <w:tcW w:w="221" w:type="pct"/>
                  <w:tcBorders>
                    <w:top w:val="nil"/>
                    <w:left w:val="nil"/>
                    <w:bottom w:val="single" w:sz="4" w:space="0" w:color="auto"/>
                    <w:right w:val="single" w:sz="4" w:space="0" w:color="auto"/>
                  </w:tcBorders>
                  <w:shd w:val="clear" w:color="auto" w:fill="auto"/>
                  <w:noWrap/>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48</w:t>
                  </w:r>
                </w:p>
              </w:tc>
              <w:tc>
                <w:tcPr>
                  <w:tcW w:w="221" w:type="pct"/>
                  <w:tcBorders>
                    <w:top w:val="nil"/>
                    <w:left w:val="nil"/>
                    <w:bottom w:val="single" w:sz="4" w:space="0" w:color="auto"/>
                    <w:right w:val="single" w:sz="4" w:space="0" w:color="auto"/>
                  </w:tcBorders>
                  <w:shd w:val="clear" w:color="auto" w:fill="auto"/>
                  <w:noWrap/>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48</w:t>
                  </w:r>
                </w:p>
              </w:tc>
              <w:tc>
                <w:tcPr>
                  <w:tcW w:w="221" w:type="pct"/>
                  <w:tcBorders>
                    <w:top w:val="nil"/>
                    <w:left w:val="nil"/>
                    <w:bottom w:val="single" w:sz="4" w:space="0" w:color="auto"/>
                    <w:right w:val="single" w:sz="4" w:space="0" w:color="auto"/>
                  </w:tcBorders>
                  <w:shd w:val="clear" w:color="auto" w:fill="auto"/>
                  <w:noWrap/>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 xml:space="preserve">　</w:t>
                  </w:r>
                </w:p>
              </w:tc>
              <w:tc>
                <w:tcPr>
                  <w:tcW w:w="216" w:type="pct"/>
                  <w:tcBorders>
                    <w:top w:val="nil"/>
                    <w:left w:val="nil"/>
                    <w:bottom w:val="single" w:sz="4" w:space="0" w:color="auto"/>
                    <w:right w:val="single" w:sz="4" w:space="0" w:color="auto"/>
                  </w:tcBorders>
                  <w:shd w:val="clear" w:color="auto" w:fill="auto"/>
                  <w:noWrap/>
                  <w:vAlign w:val="bottom"/>
                  <w:hideMark/>
                </w:tcPr>
                <w:p w:rsidR="009A2289" w:rsidRPr="00147F92" w:rsidRDefault="009A2289" w:rsidP="00A73D7F">
                  <w:pPr>
                    <w:widowControl/>
                    <w:autoSpaceDE/>
                    <w:autoSpaceDN/>
                    <w:rPr>
                      <w:color w:val="000000"/>
                      <w:sz w:val="21"/>
                      <w:szCs w:val="21"/>
                      <w:lang w:val="en-US" w:bidi="ar-SA"/>
                    </w:rPr>
                  </w:pPr>
                  <w:r w:rsidRPr="00147F92">
                    <w:rPr>
                      <w:rFonts w:hint="eastAsia"/>
                      <w:color w:val="000000"/>
                      <w:sz w:val="21"/>
                      <w:szCs w:val="21"/>
                      <w:lang w:val="en-US" w:bidi="ar-SA"/>
                    </w:rPr>
                    <w:t xml:space="preserve">　</w:t>
                  </w:r>
                </w:p>
              </w:tc>
              <w:tc>
                <w:tcPr>
                  <w:tcW w:w="224"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rPr>
                      <w:color w:val="000000"/>
                      <w:sz w:val="21"/>
                      <w:szCs w:val="21"/>
                      <w:lang w:val="en-US" w:bidi="ar-SA"/>
                    </w:rPr>
                  </w:pPr>
                  <w:r w:rsidRPr="00147F92">
                    <w:rPr>
                      <w:rFonts w:hint="eastAsia"/>
                      <w:color w:val="000000"/>
                      <w:sz w:val="21"/>
                      <w:szCs w:val="21"/>
                      <w:lang w:val="en-US" w:bidi="ar-SA"/>
                    </w:rPr>
                    <w:t>2</w:t>
                  </w:r>
                </w:p>
              </w:tc>
              <w:tc>
                <w:tcPr>
                  <w:tcW w:w="223"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 xml:space="preserve">　</w:t>
                  </w:r>
                </w:p>
              </w:tc>
              <w:tc>
                <w:tcPr>
                  <w:tcW w:w="223"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 xml:space="preserve">　</w:t>
                  </w:r>
                </w:p>
              </w:tc>
              <w:tc>
                <w:tcPr>
                  <w:tcW w:w="223"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 xml:space="preserve">　</w:t>
                  </w:r>
                </w:p>
              </w:tc>
              <w:tc>
                <w:tcPr>
                  <w:tcW w:w="223"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 xml:space="preserve">　</w:t>
                  </w:r>
                </w:p>
              </w:tc>
              <w:tc>
                <w:tcPr>
                  <w:tcW w:w="223"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rPr>
                      <w:color w:val="000000"/>
                      <w:sz w:val="21"/>
                      <w:szCs w:val="21"/>
                      <w:lang w:val="en-US" w:bidi="ar-SA"/>
                    </w:rPr>
                  </w:pPr>
                  <w:r w:rsidRPr="00147F92">
                    <w:rPr>
                      <w:rFonts w:hint="eastAsia"/>
                      <w:color w:val="000000"/>
                      <w:sz w:val="21"/>
                      <w:szCs w:val="21"/>
                      <w:lang w:val="en-US" w:bidi="ar-SA"/>
                    </w:rPr>
                    <w:t xml:space="preserve">　</w:t>
                  </w:r>
                </w:p>
              </w:tc>
              <w:tc>
                <w:tcPr>
                  <w:tcW w:w="223"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rPr>
                      <w:color w:val="000000"/>
                      <w:sz w:val="21"/>
                      <w:szCs w:val="21"/>
                      <w:lang w:val="en-US" w:bidi="ar-SA"/>
                    </w:rPr>
                  </w:pPr>
                  <w:r w:rsidRPr="00147F92">
                    <w:rPr>
                      <w:rFonts w:hint="eastAsia"/>
                      <w:color w:val="000000"/>
                      <w:sz w:val="21"/>
                      <w:szCs w:val="21"/>
                      <w:lang w:val="en-US" w:bidi="ar-SA"/>
                    </w:rPr>
                    <w:t xml:space="preserve">　</w:t>
                  </w:r>
                </w:p>
              </w:tc>
              <w:tc>
                <w:tcPr>
                  <w:tcW w:w="221"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考试</w:t>
                  </w:r>
                </w:p>
              </w:tc>
              <w:tc>
                <w:tcPr>
                  <w:tcW w:w="221"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旅游</w:t>
                  </w:r>
                </w:p>
              </w:tc>
            </w:tr>
            <w:tr w:rsidR="009A2289" w:rsidRPr="00147F92" w:rsidTr="00A73D7F">
              <w:trPr>
                <w:trHeight w:val="342"/>
                <w:jc w:val="center"/>
              </w:trPr>
              <w:tc>
                <w:tcPr>
                  <w:tcW w:w="216" w:type="pct"/>
                  <w:vMerge/>
                  <w:tcBorders>
                    <w:top w:val="nil"/>
                    <w:left w:val="single" w:sz="4" w:space="0" w:color="auto"/>
                    <w:bottom w:val="single" w:sz="4" w:space="0" w:color="000000"/>
                    <w:right w:val="single" w:sz="4" w:space="0" w:color="auto"/>
                  </w:tcBorders>
                  <w:vAlign w:val="center"/>
                  <w:hideMark/>
                </w:tcPr>
                <w:p w:rsidR="009A2289" w:rsidRPr="00147F92" w:rsidRDefault="009A2289" w:rsidP="00A73D7F">
                  <w:pPr>
                    <w:widowControl/>
                    <w:autoSpaceDE/>
                    <w:autoSpaceDN/>
                    <w:rPr>
                      <w:b/>
                      <w:bCs/>
                      <w:color w:val="000000"/>
                      <w:sz w:val="21"/>
                      <w:szCs w:val="21"/>
                      <w:lang w:val="en-US" w:bidi="ar-SA"/>
                    </w:rPr>
                  </w:pPr>
                </w:p>
              </w:tc>
              <w:tc>
                <w:tcPr>
                  <w:tcW w:w="225" w:type="pct"/>
                  <w:vMerge/>
                  <w:tcBorders>
                    <w:top w:val="nil"/>
                    <w:left w:val="single" w:sz="4" w:space="0" w:color="auto"/>
                    <w:bottom w:val="single" w:sz="4" w:space="0" w:color="auto"/>
                    <w:right w:val="single" w:sz="4" w:space="0" w:color="auto"/>
                  </w:tcBorders>
                  <w:vAlign w:val="center"/>
                  <w:hideMark/>
                </w:tcPr>
                <w:p w:rsidR="009A2289" w:rsidRPr="00147F92" w:rsidRDefault="009A2289" w:rsidP="00A73D7F">
                  <w:pPr>
                    <w:widowControl/>
                    <w:autoSpaceDE/>
                    <w:autoSpaceDN/>
                    <w:rPr>
                      <w:b/>
                      <w:bCs/>
                      <w:color w:val="000000"/>
                      <w:sz w:val="21"/>
                      <w:szCs w:val="21"/>
                      <w:lang w:val="en-US" w:bidi="ar-SA"/>
                    </w:rPr>
                  </w:pPr>
                </w:p>
              </w:tc>
              <w:tc>
                <w:tcPr>
                  <w:tcW w:w="432" w:type="pct"/>
                  <w:tcBorders>
                    <w:top w:val="nil"/>
                    <w:left w:val="nil"/>
                    <w:bottom w:val="single" w:sz="4" w:space="0" w:color="auto"/>
                    <w:right w:val="single" w:sz="4" w:space="0" w:color="auto"/>
                  </w:tcBorders>
                  <w:shd w:val="clear" w:color="auto" w:fill="auto"/>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 xml:space="preserve">　</w:t>
                  </w:r>
                </w:p>
              </w:tc>
              <w:tc>
                <w:tcPr>
                  <w:tcW w:w="783"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rPr>
                      <w:color w:val="000000"/>
                      <w:sz w:val="21"/>
                      <w:szCs w:val="21"/>
                      <w:lang w:val="en-US" w:bidi="ar-SA"/>
                    </w:rPr>
                  </w:pPr>
                  <w:r w:rsidRPr="00147F92">
                    <w:rPr>
                      <w:rFonts w:hint="eastAsia"/>
                      <w:color w:val="000000"/>
                      <w:sz w:val="21"/>
                      <w:szCs w:val="21"/>
                      <w:lang w:val="en-US" w:bidi="ar-SA"/>
                    </w:rPr>
                    <w:t>民航英语听说（一）</w:t>
                  </w:r>
                </w:p>
              </w:tc>
              <w:tc>
                <w:tcPr>
                  <w:tcW w:w="221"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5</w:t>
                  </w:r>
                </w:p>
              </w:tc>
              <w:tc>
                <w:tcPr>
                  <w:tcW w:w="239" w:type="pct"/>
                  <w:tcBorders>
                    <w:top w:val="nil"/>
                    <w:left w:val="nil"/>
                    <w:bottom w:val="single" w:sz="4" w:space="0" w:color="auto"/>
                    <w:right w:val="single" w:sz="4" w:space="0" w:color="auto"/>
                  </w:tcBorders>
                  <w:shd w:val="clear" w:color="auto" w:fill="auto"/>
                  <w:noWrap/>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4</w:t>
                  </w:r>
                </w:p>
              </w:tc>
              <w:tc>
                <w:tcPr>
                  <w:tcW w:w="221" w:type="pct"/>
                  <w:tcBorders>
                    <w:top w:val="nil"/>
                    <w:left w:val="nil"/>
                    <w:bottom w:val="single" w:sz="4" w:space="0" w:color="auto"/>
                    <w:right w:val="single" w:sz="4" w:space="0" w:color="auto"/>
                  </w:tcBorders>
                  <w:shd w:val="clear" w:color="auto" w:fill="auto"/>
                  <w:noWrap/>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64</w:t>
                  </w:r>
                </w:p>
              </w:tc>
              <w:tc>
                <w:tcPr>
                  <w:tcW w:w="221" w:type="pct"/>
                  <w:tcBorders>
                    <w:top w:val="nil"/>
                    <w:left w:val="nil"/>
                    <w:bottom w:val="single" w:sz="4" w:space="0" w:color="auto"/>
                    <w:right w:val="single" w:sz="4" w:space="0" w:color="auto"/>
                  </w:tcBorders>
                  <w:shd w:val="clear" w:color="auto" w:fill="auto"/>
                  <w:noWrap/>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32</w:t>
                  </w:r>
                </w:p>
              </w:tc>
              <w:tc>
                <w:tcPr>
                  <w:tcW w:w="221" w:type="pct"/>
                  <w:tcBorders>
                    <w:top w:val="nil"/>
                    <w:left w:val="nil"/>
                    <w:bottom w:val="single" w:sz="4" w:space="0" w:color="auto"/>
                    <w:right w:val="single" w:sz="4" w:space="0" w:color="auto"/>
                  </w:tcBorders>
                  <w:shd w:val="clear" w:color="auto" w:fill="auto"/>
                  <w:noWrap/>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32</w:t>
                  </w:r>
                </w:p>
              </w:tc>
              <w:tc>
                <w:tcPr>
                  <w:tcW w:w="216" w:type="pct"/>
                  <w:tcBorders>
                    <w:top w:val="nil"/>
                    <w:left w:val="nil"/>
                    <w:bottom w:val="single" w:sz="4" w:space="0" w:color="auto"/>
                    <w:right w:val="single" w:sz="4" w:space="0" w:color="auto"/>
                  </w:tcBorders>
                  <w:shd w:val="clear" w:color="auto" w:fill="auto"/>
                  <w:noWrap/>
                  <w:vAlign w:val="bottom"/>
                  <w:hideMark/>
                </w:tcPr>
                <w:p w:rsidR="009A2289" w:rsidRPr="00147F92" w:rsidRDefault="009A2289" w:rsidP="00A73D7F">
                  <w:pPr>
                    <w:widowControl/>
                    <w:autoSpaceDE/>
                    <w:autoSpaceDN/>
                    <w:rPr>
                      <w:color w:val="000000"/>
                      <w:sz w:val="21"/>
                      <w:szCs w:val="21"/>
                      <w:lang w:val="en-US" w:bidi="ar-SA"/>
                    </w:rPr>
                  </w:pPr>
                  <w:r w:rsidRPr="00147F92">
                    <w:rPr>
                      <w:rFonts w:hint="eastAsia"/>
                      <w:color w:val="000000"/>
                      <w:sz w:val="21"/>
                      <w:szCs w:val="21"/>
                      <w:lang w:val="en-US" w:bidi="ar-SA"/>
                    </w:rPr>
                    <w:t xml:space="preserve">　</w:t>
                  </w:r>
                </w:p>
              </w:tc>
              <w:tc>
                <w:tcPr>
                  <w:tcW w:w="224"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rPr>
                      <w:color w:val="000000"/>
                      <w:sz w:val="21"/>
                      <w:szCs w:val="21"/>
                      <w:lang w:val="en-US" w:bidi="ar-SA"/>
                    </w:rPr>
                  </w:pPr>
                  <w:r w:rsidRPr="00147F92">
                    <w:rPr>
                      <w:rFonts w:hint="eastAsia"/>
                      <w:color w:val="000000"/>
                      <w:sz w:val="21"/>
                      <w:szCs w:val="21"/>
                      <w:lang w:val="en-US" w:bidi="ar-SA"/>
                    </w:rPr>
                    <w:t xml:space="preserve">　</w:t>
                  </w:r>
                </w:p>
              </w:tc>
              <w:tc>
                <w:tcPr>
                  <w:tcW w:w="223"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 xml:space="preserve">　</w:t>
                  </w:r>
                </w:p>
              </w:tc>
              <w:tc>
                <w:tcPr>
                  <w:tcW w:w="223"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rPr>
                      <w:color w:val="000000"/>
                      <w:sz w:val="21"/>
                      <w:szCs w:val="21"/>
                      <w:lang w:val="en-US" w:bidi="ar-SA"/>
                    </w:rPr>
                  </w:pPr>
                  <w:r w:rsidRPr="00147F92">
                    <w:rPr>
                      <w:rFonts w:hint="eastAsia"/>
                      <w:color w:val="000000"/>
                      <w:sz w:val="21"/>
                      <w:szCs w:val="21"/>
                      <w:lang w:val="en-US" w:bidi="ar-SA"/>
                    </w:rPr>
                    <w:t xml:space="preserve">　</w:t>
                  </w:r>
                </w:p>
              </w:tc>
              <w:tc>
                <w:tcPr>
                  <w:tcW w:w="223"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4</w:t>
                  </w:r>
                </w:p>
              </w:tc>
              <w:tc>
                <w:tcPr>
                  <w:tcW w:w="223"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 xml:space="preserve">　</w:t>
                  </w:r>
                </w:p>
              </w:tc>
              <w:tc>
                <w:tcPr>
                  <w:tcW w:w="223"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rPr>
                      <w:color w:val="000000"/>
                      <w:sz w:val="21"/>
                      <w:szCs w:val="21"/>
                      <w:lang w:val="en-US" w:bidi="ar-SA"/>
                    </w:rPr>
                  </w:pPr>
                  <w:r w:rsidRPr="00147F92">
                    <w:rPr>
                      <w:rFonts w:hint="eastAsia"/>
                      <w:color w:val="000000"/>
                      <w:sz w:val="21"/>
                      <w:szCs w:val="21"/>
                      <w:lang w:val="en-US" w:bidi="ar-SA"/>
                    </w:rPr>
                    <w:t xml:space="preserve">　</w:t>
                  </w:r>
                </w:p>
              </w:tc>
              <w:tc>
                <w:tcPr>
                  <w:tcW w:w="223"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rPr>
                      <w:color w:val="000000"/>
                      <w:sz w:val="21"/>
                      <w:szCs w:val="21"/>
                      <w:lang w:val="en-US" w:bidi="ar-SA"/>
                    </w:rPr>
                  </w:pPr>
                  <w:r w:rsidRPr="00147F92">
                    <w:rPr>
                      <w:rFonts w:hint="eastAsia"/>
                      <w:color w:val="000000"/>
                      <w:sz w:val="21"/>
                      <w:szCs w:val="21"/>
                      <w:lang w:val="en-US" w:bidi="ar-SA"/>
                    </w:rPr>
                    <w:t xml:space="preserve">　</w:t>
                  </w:r>
                </w:p>
              </w:tc>
              <w:tc>
                <w:tcPr>
                  <w:tcW w:w="221"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考试</w:t>
                  </w:r>
                </w:p>
              </w:tc>
              <w:tc>
                <w:tcPr>
                  <w:tcW w:w="221"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旅游</w:t>
                  </w:r>
                </w:p>
              </w:tc>
            </w:tr>
            <w:tr w:rsidR="009A2289" w:rsidRPr="00147F92" w:rsidTr="00A73D7F">
              <w:trPr>
                <w:trHeight w:val="342"/>
                <w:jc w:val="center"/>
              </w:trPr>
              <w:tc>
                <w:tcPr>
                  <w:tcW w:w="216" w:type="pct"/>
                  <w:vMerge/>
                  <w:tcBorders>
                    <w:top w:val="nil"/>
                    <w:left w:val="single" w:sz="4" w:space="0" w:color="auto"/>
                    <w:bottom w:val="single" w:sz="4" w:space="0" w:color="000000"/>
                    <w:right w:val="single" w:sz="4" w:space="0" w:color="auto"/>
                  </w:tcBorders>
                  <w:vAlign w:val="center"/>
                  <w:hideMark/>
                </w:tcPr>
                <w:p w:rsidR="009A2289" w:rsidRPr="00147F92" w:rsidRDefault="009A2289" w:rsidP="00A73D7F">
                  <w:pPr>
                    <w:widowControl/>
                    <w:autoSpaceDE/>
                    <w:autoSpaceDN/>
                    <w:rPr>
                      <w:b/>
                      <w:bCs/>
                      <w:color w:val="000000"/>
                      <w:sz w:val="21"/>
                      <w:szCs w:val="21"/>
                      <w:lang w:val="en-US" w:bidi="ar-SA"/>
                    </w:rPr>
                  </w:pPr>
                </w:p>
              </w:tc>
              <w:tc>
                <w:tcPr>
                  <w:tcW w:w="225" w:type="pct"/>
                  <w:vMerge/>
                  <w:tcBorders>
                    <w:top w:val="nil"/>
                    <w:left w:val="single" w:sz="4" w:space="0" w:color="auto"/>
                    <w:bottom w:val="single" w:sz="4" w:space="0" w:color="auto"/>
                    <w:right w:val="single" w:sz="4" w:space="0" w:color="auto"/>
                  </w:tcBorders>
                  <w:vAlign w:val="center"/>
                  <w:hideMark/>
                </w:tcPr>
                <w:p w:rsidR="009A2289" w:rsidRPr="00147F92" w:rsidRDefault="009A2289" w:rsidP="00A73D7F">
                  <w:pPr>
                    <w:widowControl/>
                    <w:autoSpaceDE/>
                    <w:autoSpaceDN/>
                    <w:rPr>
                      <w:b/>
                      <w:bCs/>
                      <w:color w:val="000000"/>
                      <w:sz w:val="21"/>
                      <w:szCs w:val="21"/>
                      <w:lang w:val="en-US" w:bidi="ar-SA"/>
                    </w:rPr>
                  </w:pPr>
                </w:p>
              </w:tc>
              <w:tc>
                <w:tcPr>
                  <w:tcW w:w="432" w:type="pct"/>
                  <w:tcBorders>
                    <w:top w:val="nil"/>
                    <w:left w:val="nil"/>
                    <w:bottom w:val="single" w:sz="4" w:space="0" w:color="auto"/>
                    <w:right w:val="single" w:sz="4" w:space="0" w:color="auto"/>
                  </w:tcBorders>
                  <w:shd w:val="clear" w:color="auto" w:fill="auto"/>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 xml:space="preserve">　</w:t>
                  </w:r>
                </w:p>
              </w:tc>
              <w:tc>
                <w:tcPr>
                  <w:tcW w:w="783"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rPr>
                      <w:color w:val="000000"/>
                      <w:sz w:val="21"/>
                      <w:szCs w:val="21"/>
                      <w:lang w:val="en-US" w:bidi="ar-SA"/>
                    </w:rPr>
                  </w:pPr>
                  <w:r w:rsidRPr="00147F92">
                    <w:rPr>
                      <w:rFonts w:hint="eastAsia"/>
                      <w:color w:val="000000"/>
                      <w:sz w:val="21"/>
                      <w:szCs w:val="21"/>
                      <w:lang w:val="en-US" w:bidi="ar-SA"/>
                    </w:rPr>
                    <w:t>民航英语听说（二）</w:t>
                  </w:r>
                </w:p>
              </w:tc>
              <w:tc>
                <w:tcPr>
                  <w:tcW w:w="221"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6</w:t>
                  </w:r>
                </w:p>
              </w:tc>
              <w:tc>
                <w:tcPr>
                  <w:tcW w:w="239" w:type="pct"/>
                  <w:tcBorders>
                    <w:top w:val="nil"/>
                    <w:left w:val="nil"/>
                    <w:bottom w:val="single" w:sz="4" w:space="0" w:color="auto"/>
                    <w:right w:val="single" w:sz="4" w:space="0" w:color="auto"/>
                  </w:tcBorders>
                  <w:shd w:val="clear" w:color="auto" w:fill="auto"/>
                  <w:noWrap/>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4</w:t>
                  </w:r>
                </w:p>
              </w:tc>
              <w:tc>
                <w:tcPr>
                  <w:tcW w:w="221" w:type="pct"/>
                  <w:tcBorders>
                    <w:top w:val="nil"/>
                    <w:left w:val="nil"/>
                    <w:bottom w:val="single" w:sz="4" w:space="0" w:color="auto"/>
                    <w:right w:val="single" w:sz="4" w:space="0" w:color="auto"/>
                  </w:tcBorders>
                  <w:shd w:val="clear" w:color="auto" w:fill="auto"/>
                  <w:noWrap/>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64</w:t>
                  </w:r>
                </w:p>
              </w:tc>
              <w:tc>
                <w:tcPr>
                  <w:tcW w:w="221" w:type="pct"/>
                  <w:tcBorders>
                    <w:top w:val="nil"/>
                    <w:left w:val="nil"/>
                    <w:bottom w:val="single" w:sz="4" w:space="0" w:color="auto"/>
                    <w:right w:val="single" w:sz="4" w:space="0" w:color="auto"/>
                  </w:tcBorders>
                  <w:shd w:val="clear" w:color="auto" w:fill="auto"/>
                  <w:noWrap/>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32</w:t>
                  </w:r>
                </w:p>
              </w:tc>
              <w:tc>
                <w:tcPr>
                  <w:tcW w:w="221" w:type="pct"/>
                  <w:tcBorders>
                    <w:top w:val="nil"/>
                    <w:left w:val="nil"/>
                    <w:bottom w:val="single" w:sz="4" w:space="0" w:color="auto"/>
                    <w:right w:val="single" w:sz="4" w:space="0" w:color="auto"/>
                  </w:tcBorders>
                  <w:shd w:val="clear" w:color="auto" w:fill="auto"/>
                  <w:noWrap/>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32</w:t>
                  </w:r>
                </w:p>
              </w:tc>
              <w:tc>
                <w:tcPr>
                  <w:tcW w:w="216" w:type="pct"/>
                  <w:tcBorders>
                    <w:top w:val="nil"/>
                    <w:left w:val="nil"/>
                    <w:bottom w:val="single" w:sz="4" w:space="0" w:color="auto"/>
                    <w:right w:val="single" w:sz="4" w:space="0" w:color="auto"/>
                  </w:tcBorders>
                  <w:shd w:val="clear" w:color="auto" w:fill="auto"/>
                  <w:noWrap/>
                  <w:vAlign w:val="bottom"/>
                  <w:hideMark/>
                </w:tcPr>
                <w:p w:rsidR="009A2289" w:rsidRPr="00147F92" w:rsidRDefault="009A2289" w:rsidP="00A73D7F">
                  <w:pPr>
                    <w:widowControl/>
                    <w:autoSpaceDE/>
                    <w:autoSpaceDN/>
                    <w:rPr>
                      <w:color w:val="000000"/>
                      <w:sz w:val="21"/>
                      <w:szCs w:val="21"/>
                      <w:lang w:val="en-US" w:bidi="ar-SA"/>
                    </w:rPr>
                  </w:pPr>
                  <w:r w:rsidRPr="00147F92">
                    <w:rPr>
                      <w:rFonts w:hint="eastAsia"/>
                      <w:color w:val="000000"/>
                      <w:sz w:val="21"/>
                      <w:szCs w:val="21"/>
                      <w:lang w:val="en-US" w:bidi="ar-SA"/>
                    </w:rPr>
                    <w:t xml:space="preserve">　</w:t>
                  </w:r>
                </w:p>
              </w:tc>
              <w:tc>
                <w:tcPr>
                  <w:tcW w:w="224"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rPr>
                      <w:color w:val="000000"/>
                      <w:sz w:val="21"/>
                      <w:szCs w:val="21"/>
                      <w:lang w:val="en-US" w:bidi="ar-SA"/>
                    </w:rPr>
                  </w:pPr>
                  <w:r w:rsidRPr="00147F92">
                    <w:rPr>
                      <w:rFonts w:hint="eastAsia"/>
                      <w:color w:val="000000"/>
                      <w:sz w:val="21"/>
                      <w:szCs w:val="21"/>
                      <w:lang w:val="en-US" w:bidi="ar-SA"/>
                    </w:rPr>
                    <w:t xml:space="preserve">　</w:t>
                  </w:r>
                </w:p>
              </w:tc>
              <w:tc>
                <w:tcPr>
                  <w:tcW w:w="223"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 xml:space="preserve">　</w:t>
                  </w:r>
                </w:p>
              </w:tc>
              <w:tc>
                <w:tcPr>
                  <w:tcW w:w="223"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rPr>
                      <w:color w:val="000000"/>
                      <w:sz w:val="21"/>
                      <w:szCs w:val="21"/>
                      <w:lang w:val="en-US" w:bidi="ar-SA"/>
                    </w:rPr>
                  </w:pPr>
                  <w:r w:rsidRPr="00147F92">
                    <w:rPr>
                      <w:rFonts w:hint="eastAsia"/>
                      <w:color w:val="000000"/>
                      <w:sz w:val="21"/>
                      <w:szCs w:val="21"/>
                      <w:lang w:val="en-US" w:bidi="ar-SA"/>
                    </w:rPr>
                    <w:t xml:space="preserve">　</w:t>
                  </w:r>
                </w:p>
              </w:tc>
              <w:tc>
                <w:tcPr>
                  <w:tcW w:w="223"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 xml:space="preserve">　</w:t>
                  </w:r>
                </w:p>
              </w:tc>
              <w:tc>
                <w:tcPr>
                  <w:tcW w:w="223"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4</w:t>
                  </w:r>
                </w:p>
              </w:tc>
              <w:tc>
                <w:tcPr>
                  <w:tcW w:w="223"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rPr>
                      <w:color w:val="000000"/>
                      <w:sz w:val="21"/>
                      <w:szCs w:val="21"/>
                      <w:lang w:val="en-US" w:bidi="ar-SA"/>
                    </w:rPr>
                  </w:pPr>
                  <w:r w:rsidRPr="00147F92">
                    <w:rPr>
                      <w:rFonts w:hint="eastAsia"/>
                      <w:color w:val="000000"/>
                      <w:sz w:val="21"/>
                      <w:szCs w:val="21"/>
                      <w:lang w:val="en-US" w:bidi="ar-SA"/>
                    </w:rPr>
                    <w:t xml:space="preserve">　</w:t>
                  </w:r>
                </w:p>
              </w:tc>
              <w:tc>
                <w:tcPr>
                  <w:tcW w:w="223"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rPr>
                      <w:color w:val="000000"/>
                      <w:sz w:val="21"/>
                      <w:szCs w:val="21"/>
                      <w:lang w:val="en-US" w:bidi="ar-SA"/>
                    </w:rPr>
                  </w:pPr>
                  <w:r w:rsidRPr="00147F92">
                    <w:rPr>
                      <w:rFonts w:hint="eastAsia"/>
                      <w:color w:val="000000"/>
                      <w:sz w:val="21"/>
                      <w:szCs w:val="21"/>
                      <w:lang w:val="en-US" w:bidi="ar-SA"/>
                    </w:rPr>
                    <w:t xml:space="preserve">　</w:t>
                  </w:r>
                </w:p>
              </w:tc>
              <w:tc>
                <w:tcPr>
                  <w:tcW w:w="221"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考试</w:t>
                  </w:r>
                </w:p>
              </w:tc>
              <w:tc>
                <w:tcPr>
                  <w:tcW w:w="221"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旅游</w:t>
                  </w:r>
                </w:p>
              </w:tc>
            </w:tr>
            <w:tr w:rsidR="009A2289" w:rsidRPr="00147F92" w:rsidTr="00A73D7F">
              <w:trPr>
                <w:trHeight w:val="342"/>
                <w:jc w:val="center"/>
              </w:trPr>
              <w:tc>
                <w:tcPr>
                  <w:tcW w:w="216" w:type="pct"/>
                  <w:vMerge/>
                  <w:tcBorders>
                    <w:top w:val="nil"/>
                    <w:left w:val="single" w:sz="4" w:space="0" w:color="auto"/>
                    <w:bottom w:val="single" w:sz="4" w:space="0" w:color="000000"/>
                    <w:right w:val="single" w:sz="4" w:space="0" w:color="auto"/>
                  </w:tcBorders>
                  <w:vAlign w:val="center"/>
                  <w:hideMark/>
                </w:tcPr>
                <w:p w:rsidR="009A2289" w:rsidRPr="00147F92" w:rsidRDefault="009A2289" w:rsidP="00A73D7F">
                  <w:pPr>
                    <w:widowControl/>
                    <w:autoSpaceDE/>
                    <w:autoSpaceDN/>
                    <w:rPr>
                      <w:b/>
                      <w:bCs/>
                      <w:color w:val="000000"/>
                      <w:sz w:val="21"/>
                      <w:szCs w:val="21"/>
                      <w:lang w:val="en-US" w:bidi="ar-SA"/>
                    </w:rPr>
                  </w:pPr>
                </w:p>
              </w:tc>
              <w:tc>
                <w:tcPr>
                  <w:tcW w:w="225" w:type="pct"/>
                  <w:vMerge/>
                  <w:tcBorders>
                    <w:top w:val="nil"/>
                    <w:left w:val="single" w:sz="4" w:space="0" w:color="auto"/>
                    <w:bottom w:val="single" w:sz="4" w:space="0" w:color="auto"/>
                    <w:right w:val="single" w:sz="4" w:space="0" w:color="auto"/>
                  </w:tcBorders>
                  <w:vAlign w:val="center"/>
                  <w:hideMark/>
                </w:tcPr>
                <w:p w:rsidR="009A2289" w:rsidRPr="00147F92" w:rsidRDefault="009A2289" w:rsidP="00A73D7F">
                  <w:pPr>
                    <w:widowControl/>
                    <w:autoSpaceDE/>
                    <w:autoSpaceDN/>
                    <w:rPr>
                      <w:b/>
                      <w:bCs/>
                      <w:color w:val="000000"/>
                      <w:sz w:val="21"/>
                      <w:szCs w:val="21"/>
                      <w:lang w:val="en-US" w:bidi="ar-SA"/>
                    </w:rPr>
                  </w:pPr>
                </w:p>
              </w:tc>
              <w:tc>
                <w:tcPr>
                  <w:tcW w:w="432" w:type="pct"/>
                  <w:tcBorders>
                    <w:top w:val="nil"/>
                    <w:left w:val="nil"/>
                    <w:bottom w:val="single" w:sz="4" w:space="0" w:color="auto"/>
                    <w:right w:val="single" w:sz="4" w:space="0" w:color="auto"/>
                  </w:tcBorders>
                  <w:shd w:val="clear" w:color="auto" w:fill="auto"/>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 xml:space="preserve">　</w:t>
                  </w:r>
                </w:p>
              </w:tc>
              <w:tc>
                <w:tcPr>
                  <w:tcW w:w="783" w:type="pct"/>
                  <w:tcBorders>
                    <w:top w:val="nil"/>
                    <w:left w:val="nil"/>
                    <w:bottom w:val="single" w:sz="4" w:space="0" w:color="auto"/>
                    <w:right w:val="single" w:sz="4" w:space="0" w:color="auto"/>
                  </w:tcBorders>
                  <w:shd w:val="clear" w:color="auto" w:fill="auto"/>
                  <w:vAlign w:val="center"/>
                  <w:hideMark/>
                </w:tcPr>
                <w:p w:rsidR="009A2289" w:rsidRPr="00147F92" w:rsidRDefault="009A2289" w:rsidP="00A73D7F">
                  <w:pPr>
                    <w:widowControl/>
                    <w:autoSpaceDE/>
                    <w:autoSpaceDN/>
                    <w:rPr>
                      <w:color w:val="000000"/>
                      <w:sz w:val="21"/>
                      <w:szCs w:val="21"/>
                      <w:lang w:val="en-US" w:bidi="ar-SA"/>
                    </w:rPr>
                  </w:pPr>
                  <w:r w:rsidRPr="00147F92">
                    <w:rPr>
                      <w:rFonts w:hint="eastAsia"/>
                      <w:color w:val="000000"/>
                      <w:sz w:val="21"/>
                      <w:szCs w:val="21"/>
                      <w:lang w:val="en-US" w:bidi="ar-SA"/>
                    </w:rPr>
                    <w:t>民航货物运输</w:t>
                  </w:r>
                </w:p>
              </w:tc>
              <w:tc>
                <w:tcPr>
                  <w:tcW w:w="221" w:type="pct"/>
                  <w:tcBorders>
                    <w:top w:val="nil"/>
                    <w:left w:val="nil"/>
                    <w:bottom w:val="single" w:sz="4" w:space="0" w:color="auto"/>
                    <w:right w:val="single" w:sz="4" w:space="0" w:color="auto"/>
                  </w:tcBorders>
                  <w:shd w:val="clear" w:color="auto" w:fill="auto"/>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 xml:space="preserve">4 </w:t>
                  </w:r>
                </w:p>
              </w:tc>
              <w:tc>
                <w:tcPr>
                  <w:tcW w:w="239" w:type="pct"/>
                  <w:tcBorders>
                    <w:top w:val="nil"/>
                    <w:left w:val="nil"/>
                    <w:bottom w:val="single" w:sz="4" w:space="0" w:color="auto"/>
                    <w:right w:val="single" w:sz="4" w:space="0" w:color="auto"/>
                  </w:tcBorders>
                  <w:shd w:val="clear" w:color="auto" w:fill="auto"/>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2</w:t>
                  </w:r>
                </w:p>
              </w:tc>
              <w:tc>
                <w:tcPr>
                  <w:tcW w:w="221" w:type="pct"/>
                  <w:tcBorders>
                    <w:top w:val="nil"/>
                    <w:left w:val="nil"/>
                    <w:bottom w:val="single" w:sz="4" w:space="0" w:color="auto"/>
                    <w:right w:val="single" w:sz="4" w:space="0" w:color="auto"/>
                  </w:tcBorders>
                  <w:shd w:val="clear" w:color="auto" w:fill="auto"/>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32</w:t>
                  </w:r>
                </w:p>
              </w:tc>
              <w:tc>
                <w:tcPr>
                  <w:tcW w:w="221" w:type="pct"/>
                  <w:tcBorders>
                    <w:top w:val="nil"/>
                    <w:left w:val="nil"/>
                    <w:bottom w:val="single" w:sz="4" w:space="0" w:color="auto"/>
                    <w:right w:val="single" w:sz="4" w:space="0" w:color="auto"/>
                  </w:tcBorders>
                  <w:shd w:val="clear" w:color="auto" w:fill="auto"/>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24</w:t>
                  </w:r>
                </w:p>
              </w:tc>
              <w:tc>
                <w:tcPr>
                  <w:tcW w:w="221" w:type="pct"/>
                  <w:tcBorders>
                    <w:top w:val="nil"/>
                    <w:left w:val="nil"/>
                    <w:bottom w:val="single" w:sz="4" w:space="0" w:color="auto"/>
                    <w:right w:val="single" w:sz="4" w:space="0" w:color="auto"/>
                  </w:tcBorders>
                  <w:shd w:val="clear" w:color="auto" w:fill="auto"/>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8</w:t>
                  </w:r>
                </w:p>
              </w:tc>
              <w:tc>
                <w:tcPr>
                  <w:tcW w:w="216"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rPr>
                      <w:color w:val="000000"/>
                      <w:sz w:val="21"/>
                      <w:szCs w:val="21"/>
                      <w:lang w:val="en-US" w:bidi="ar-SA"/>
                    </w:rPr>
                  </w:pPr>
                  <w:r w:rsidRPr="00147F92">
                    <w:rPr>
                      <w:rFonts w:hint="eastAsia"/>
                      <w:color w:val="000000"/>
                      <w:sz w:val="21"/>
                      <w:szCs w:val="21"/>
                      <w:lang w:val="en-US" w:bidi="ar-SA"/>
                    </w:rPr>
                    <w:t xml:space="preserve">　</w:t>
                  </w:r>
                </w:p>
              </w:tc>
              <w:tc>
                <w:tcPr>
                  <w:tcW w:w="224"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rPr>
                      <w:color w:val="000000"/>
                      <w:sz w:val="21"/>
                      <w:szCs w:val="21"/>
                      <w:lang w:val="en-US" w:bidi="ar-SA"/>
                    </w:rPr>
                  </w:pPr>
                  <w:r w:rsidRPr="00147F92">
                    <w:rPr>
                      <w:rFonts w:hint="eastAsia"/>
                      <w:color w:val="000000"/>
                      <w:sz w:val="21"/>
                      <w:szCs w:val="21"/>
                      <w:lang w:val="en-US" w:bidi="ar-SA"/>
                    </w:rPr>
                    <w:t xml:space="preserve">　</w:t>
                  </w:r>
                </w:p>
              </w:tc>
              <w:tc>
                <w:tcPr>
                  <w:tcW w:w="223" w:type="pct"/>
                  <w:tcBorders>
                    <w:top w:val="nil"/>
                    <w:left w:val="nil"/>
                    <w:bottom w:val="single" w:sz="4" w:space="0" w:color="auto"/>
                    <w:right w:val="single" w:sz="4" w:space="0" w:color="auto"/>
                  </w:tcBorders>
                  <w:shd w:val="clear" w:color="auto" w:fill="auto"/>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 xml:space="preserve">　</w:t>
                  </w:r>
                </w:p>
              </w:tc>
              <w:tc>
                <w:tcPr>
                  <w:tcW w:w="223" w:type="pct"/>
                  <w:tcBorders>
                    <w:top w:val="nil"/>
                    <w:left w:val="nil"/>
                    <w:bottom w:val="single" w:sz="4" w:space="0" w:color="auto"/>
                    <w:right w:val="single" w:sz="4" w:space="0" w:color="auto"/>
                  </w:tcBorders>
                  <w:shd w:val="clear" w:color="auto" w:fill="auto"/>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2</w:t>
                  </w:r>
                </w:p>
              </w:tc>
              <w:tc>
                <w:tcPr>
                  <w:tcW w:w="223" w:type="pct"/>
                  <w:tcBorders>
                    <w:top w:val="nil"/>
                    <w:left w:val="nil"/>
                    <w:bottom w:val="single" w:sz="4" w:space="0" w:color="auto"/>
                    <w:right w:val="single" w:sz="4" w:space="0" w:color="auto"/>
                  </w:tcBorders>
                  <w:shd w:val="clear" w:color="auto" w:fill="auto"/>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 xml:space="preserve">　</w:t>
                  </w:r>
                </w:p>
              </w:tc>
              <w:tc>
                <w:tcPr>
                  <w:tcW w:w="223" w:type="pct"/>
                  <w:tcBorders>
                    <w:top w:val="nil"/>
                    <w:left w:val="nil"/>
                    <w:bottom w:val="single" w:sz="4" w:space="0" w:color="auto"/>
                    <w:right w:val="single" w:sz="4" w:space="0" w:color="auto"/>
                  </w:tcBorders>
                  <w:shd w:val="clear" w:color="auto" w:fill="auto"/>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 xml:space="preserve">　</w:t>
                  </w:r>
                </w:p>
              </w:tc>
              <w:tc>
                <w:tcPr>
                  <w:tcW w:w="223" w:type="pct"/>
                  <w:tcBorders>
                    <w:top w:val="nil"/>
                    <w:left w:val="nil"/>
                    <w:bottom w:val="single" w:sz="4" w:space="0" w:color="auto"/>
                    <w:right w:val="single" w:sz="4" w:space="0" w:color="auto"/>
                  </w:tcBorders>
                  <w:shd w:val="clear" w:color="auto" w:fill="auto"/>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 xml:space="preserve">　</w:t>
                  </w:r>
                </w:p>
              </w:tc>
              <w:tc>
                <w:tcPr>
                  <w:tcW w:w="223"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rPr>
                      <w:color w:val="000000"/>
                      <w:sz w:val="21"/>
                      <w:szCs w:val="21"/>
                      <w:lang w:val="en-US" w:bidi="ar-SA"/>
                    </w:rPr>
                  </w:pPr>
                  <w:r w:rsidRPr="00147F92">
                    <w:rPr>
                      <w:rFonts w:hint="eastAsia"/>
                      <w:color w:val="000000"/>
                      <w:sz w:val="21"/>
                      <w:szCs w:val="21"/>
                      <w:lang w:val="en-US" w:bidi="ar-SA"/>
                    </w:rPr>
                    <w:t xml:space="preserve">　</w:t>
                  </w:r>
                </w:p>
              </w:tc>
              <w:tc>
                <w:tcPr>
                  <w:tcW w:w="221"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考试</w:t>
                  </w:r>
                </w:p>
              </w:tc>
              <w:tc>
                <w:tcPr>
                  <w:tcW w:w="221"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旅游</w:t>
                  </w:r>
                </w:p>
              </w:tc>
            </w:tr>
            <w:tr w:rsidR="009A2289" w:rsidRPr="00147F92" w:rsidTr="00A73D7F">
              <w:trPr>
                <w:trHeight w:val="342"/>
                <w:jc w:val="center"/>
              </w:trPr>
              <w:tc>
                <w:tcPr>
                  <w:tcW w:w="216" w:type="pct"/>
                  <w:vMerge/>
                  <w:tcBorders>
                    <w:top w:val="nil"/>
                    <w:left w:val="single" w:sz="4" w:space="0" w:color="auto"/>
                    <w:bottom w:val="single" w:sz="4" w:space="0" w:color="000000"/>
                    <w:right w:val="single" w:sz="4" w:space="0" w:color="auto"/>
                  </w:tcBorders>
                  <w:vAlign w:val="center"/>
                  <w:hideMark/>
                </w:tcPr>
                <w:p w:rsidR="009A2289" w:rsidRPr="00147F92" w:rsidRDefault="009A2289" w:rsidP="00A73D7F">
                  <w:pPr>
                    <w:widowControl/>
                    <w:autoSpaceDE/>
                    <w:autoSpaceDN/>
                    <w:rPr>
                      <w:b/>
                      <w:bCs/>
                      <w:color w:val="000000"/>
                      <w:sz w:val="21"/>
                      <w:szCs w:val="21"/>
                      <w:lang w:val="en-US" w:bidi="ar-SA"/>
                    </w:rPr>
                  </w:pPr>
                </w:p>
              </w:tc>
              <w:tc>
                <w:tcPr>
                  <w:tcW w:w="225" w:type="pct"/>
                  <w:vMerge/>
                  <w:tcBorders>
                    <w:top w:val="nil"/>
                    <w:left w:val="single" w:sz="4" w:space="0" w:color="auto"/>
                    <w:bottom w:val="single" w:sz="4" w:space="0" w:color="auto"/>
                    <w:right w:val="single" w:sz="4" w:space="0" w:color="auto"/>
                  </w:tcBorders>
                  <w:vAlign w:val="center"/>
                  <w:hideMark/>
                </w:tcPr>
                <w:p w:rsidR="009A2289" w:rsidRPr="00147F92" w:rsidRDefault="009A2289" w:rsidP="00A73D7F">
                  <w:pPr>
                    <w:widowControl/>
                    <w:autoSpaceDE/>
                    <w:autoSpaceDN/>
                    <w:rPr>
                      <w:b/>
                      <w:bCs/>
                      <w:color w:val="000000"/>
                      <w:sz w:val="21"/>
                      <w:szCs w:val="21"/>
                      <w:lang w:val="en-US" w:bidi="ar-SA"/>
                    </w:rPr>
                  </w:pPr>
                </w:p>
              </w:tc>
              <w:tc>
                <w:tcPr>
                  <w:tcW w:w="432" w:type="pct"/>
                  <w:tcBorders>
                    <w:top w:val="nil"/>
                    <w:left w:val="nil"/>
                    <w:bottom w:val="single" w:sz="4" w:space="0" w:color="auto"/>
                    <w:right w:val="single" w:sz="4" w:space="0" w:color="auto"/>
                  </w:tcBorders>
                  <w:shd w:val="clear" w:color="auto" w:fill="auto"/>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 xml:space="preserve">　</w:t>
                  </w:r>
                </w:p>
              </w:tc>
              <w:tc>
                <w:tcPr>
                  <w:tcW w:w="783" w:type="pct"/>
                  <w:tcBorders>
                    <w:top w:val="nil"/>
                    <w:left w:val="nil"/>
                    <w:bottom w:val="single" w:sz="4" w:space="0" w:color="auto"/>
                    <w:right w:val="single" w:sz="4" w:space="0" w:color="auto"/>
                  </w:tcBorders>
                  <w:shd w:val="clear" w:color="auto" w:fill="auto"/>
                  <w:vAlign w:val="center"/>
                  <w:hideMark/>
                </w:tcPr>
                <w:p w:rsidR="009A2289" w:rsidRPr="00147F92" w:rsidRDefault="009A2289" w:rsidP="00A73D7F">
                  <w:pPr>
                    <w:widowControl/>
                    <w:autoSpaceDE/>
                    <w:autoSpaceDN/>
                    <w:rPr>
                      <w:color w:val="000000"/>
                      <w:sz w:val="21"/>
                      <w:szCs w:val="21"/>
                      <w:lang w:val="en-US" w:bidi="ar-SA"/>
                    </w:rPr>
                  </w:pPr>
                  <w:r w:rsidRPr="00147F92">
                    <w:rPr>
                      <w:rFonts w:hint="eastAsia"/>
                      <w:color w:val="000000"/>
                      <w:sz w:val="21"/>
                      <w:szCs w:val="21"/>
                      <w:lang w:val="en-US" w:bidi="ar-SA"/>
                    </w:rPr>
                    <w:t>民航地勤服务</w:t>
                  </w:r>
                </w:p>
              </w:tc>
              <w:tc>
                <w:tcPr>
                  <w:tcW w:w="221" w:type="pct"/>
                  <w:tcBorders>
                    <w:top w:val="nil"/>
                    <w:left w:val="nil"/>
                    <w:bottom w:val="single" w:sz="4" w:space="0" w:color="auto"/>
                    <w:right w:val="single" w:sz="4" w:space="0" w:color="auto"/>
                  </w:tcBorders>
                  <w:shd w:val="clear" w:color="auto" w:fill="auto"/>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 xml:space="preserve">3 </w:t>
                  </w:r>
                </w:p>
              </w:tc>
              <w:tc>
                <w:tcPr>
                  <w:tcW w:w="239" w:type="pct"/>
                  <w:tcBorders>
                    <w:top w:val="nil"/>
                    <w:left w:val="nil"/>
                    <w:bottom w:val="single" w:sz="4" w:space="0" w:color="auto"/>
                    <w:right w:val="single" w:sz="4" w:space="0" w:color="auto"/>
                  </w:tcBorders>
                  <w:shd w:val="clear" w:color="auto" w:fill="auto"/>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2</w:t>
                  </w:r>
                </w:p>
              </w:tc>
              <w:tc>
                <w:tcPr>
                  <w:tcW w:w="221" w:type="pct"/>
                  <w:tcBorders>
                    <w:top w:val="nil"/>
                    <w:left w:val="nil"/>
                    <w:bottom w:val="single" w:sz="4" w:space="0" w:color="auto"/>
                    <w:right w:val="single" w:sz="4" w:space="0" w:color="auto"/>
                  </w:tcBorders>
                  <w:shd w:val="clear" w:color="auto" w:fill="auto"/>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32</w:t>
                  </w:r>
                </w:p>
              </w:tc>
              <w:tc>
                <w:tcPr>
                  <w:tcW w:w="221" w:type="pct"/>
                  <w:tcBorders>
                    <w:top w:val="nil"/>
                    <w:left w:val="nil"/>
                    <w:bottom w:val="single" w:sz="4" w:space="0" w:color="auto"/>
                    <w:right w:val="single" w:sz="4" w:space="0" w:color="auto"/>
                  </w:tcBorders>
                  <w:shd w:val="clear" w:color="auto" w:fill="auto"/>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16</w:t>
                  </w:r>
                </w:p>
              </w:tc>
              <w:tc>
                <w:tcPr>
                  <w:tcW w:w="221" w:type="pct"/>
                  <w:tcBorders>
                    <w:top w:val="nil"/>
                    <w:left w:val="nil"/>
                    <w:bottom w:val="single" w:sz="4" w:space="0" w:color="auto"/>
                    <w:right w:val="single" w:sz="4" w:space="0" w:color="auto"/>
                  </w:tcBorders>
                  <w:shd w:val="clear" w:color="auto" w:fill="auto"/>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16</w:t>
                  </w:r>
                </w:p>
              </w:tc>
              <w:tc>
                <w:tcPr>
                  <w:tcW w:w="216"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rPr>
                      <w:color w:val="000000"/>
                      <w:sz w:val="21"/>
                      <w:szCs w:val="21"/>
                      <w:lang w:val="en-US" w:bidi="ar-SA"/>
                    </w:rPr>
                  </w:pPr>
                  <w:r w:rsidRPr="00147F92">
                    <w:rPr>
                      <w:rFonts w:hint="eastAsia"/>
                      <w:color w:val="000000"/>
                      <w:sz w:val="21"/>
                      <w:szCs w:val="21"/>
                      <w:lang w:val="en-US" w:bidi="ar-SA"/>
                    </w:rPr>
                    <w:t xml:space="preserve">　</w:t>
                  </w:r>
                </w:p>
              </w:tc>
              <w:tc>
                <w:tcPr>
                  <w:tcW w:w="224"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rPr>
                      <w:color w:val="000000"/>
                      <w:sz w:val="21"/>
                      <w:szCs w:val="21"/>
                      <w:lang w:val="en-US" w:bidi="ar-SA"/>
                    </w:rPr>
                  </w:pPr>
                  <w:r w:rsidRPr="00147F92">
                    <w:rPr>
                      <w:rFonts w:hint="eastAsia"/>
                      <w:color w:val="000000"/>
                      <w:sz w:val="21"/>
                      <w:szCs w:val="21"/>
                      <w:lang w:val="en-US" w:bidi="ar-SA"/>
                    </w:rPr>
                    <w:t xml:space="preserve">　</w:t>
                  </w:r>
                </w:p>
              </w:tc>
              <w:tc>
                <w:tcPr>
                  <w:tcW w:w="223" w:type="pct"/>
                  <w:tcBorders>
                    <w:top w:val="nil"/>
                    <w:left w:val="nil"/>
                    <w:bottom w:val="single" w:sz="4" w:space="0" w:color="auto"/>
                    <w:right w:val="single" w:sz="4" w:space="0" w:color="auto"/>
                  </w:tcBorders>
                  <w:shd w:val="clear" w:color="auto" w:fill="auto"/>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2</w:t>
                  </w:r>
                </w:p>
              </w:tc>
              <w:tc>
                <w:tcPr>
                  <w:tcW w:w="223" w:type="pct"/>
                  <w:tcBorders>
                    <w:top w:val="nil"/>
                    <w:left w:val="nil"/>
                    <w:bottom w:val="single" w:sz="4" w:space="0" w:color="auto"/>
                    <w:right w:val="single" w:sz="4" w:space="0" w:color="auto"/>
                  </w:tcBorders>
                  <w:shd w:val="clear" w:color="auto" w:fill="auto"/>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 xml:space="preserve">　</w:t>
                  </w:r>
                </w:p>
              </w:tc>
              <w:tc>
                <w:tcPr>
                  <w:tcW w:w="223" w:type="pct"/>
                  <w:tcBorders>
                    <w:top w:val="nil"/>
                    <w:left w:val="nil"/>
                    <w:bottom w:val="single" w:sz="4" w:space="0" w:color="auto"/>
                    <w:right w:val="single" w:sz="4" w:space="0" w:color="auto"/>
                  </w:tcBorders>
                  <w:shd w:val="clear" w:color="auto" w:fill="auto"/>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 xml:space="preserve">　</w:t>
                  </w:r>
                </w:p>
              </w:tc>
              <w:tc>
                <w:tcPr>
                  <w:tcW w:w="223" w:type="pct"/>
                  <w:tcBorders>
                    <w:top w:val="nil"/>
                    <w:left w:val="nil"/>
                    <w:bottom w:val="single" w:sz="4" w:space="0" w:color="auto"/>
                    <w:right w:val="single" w:sz="4" w:space="0" w:color="auto"/>
                  </w:tcBorders>
                  <w:shd w:val="clear" w:color="auto" w:fill="auto"/>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 xml:space="preserve">　</w:t>
                  </w:r>
                </w:p>
              </w:tc>
              <w:tc>
                <w:tcPr>
                  <w:tcW w:w="223" w:type="pct"/>
                  <w:tcBorders>
                    <w:top w:val="nil"/>
                    <w:left w:val="nil"/>
                    <w:bottom w:val="single" w:sz="4" w:space="0" w:color="auto"/>
                    <w:right w:val="single" w:sz="4" w:space="0" w:color="auto"/>
                  </w:tcBorders>
                  <w:shd w:val="clear" w:color="auto" w:fill="auto"/>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 xml:space="preserve">　</w:t>
                  </w:r>
                </w:p>
              </w:tc>
              <w:tc>
                <w:tcPr>
                  <w:tcW w:w="223"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rPr>
                      <w:color w:val="000000"/>
                      <w:sz w:val="21"/>
                      <w:szCs w:val="21"/>
                      <w:lang w:val="en-US" w:bidi="ar-SA"/>
                    </w:rPr>
                  </w:pPr>
                  <w:r w:rsidRPr="00147F92">
                    <w:rPr>
                      <w:rFonts w:hint="eastAsia"/>
                      <w:color w:val="000000"/>
                      <w:sz w:val="21"/>
                      <w:szCs w:val="21"/>
                      <w:lang w:val="en-US" w:bidi="ar-SA"/>
                    </w:rPr>
                    <w:t xml:space="preserve">　</w:t>
                  </w:r>
                </w:p>
              </w:tc>
              <w:tc>
                <w:tcPr>
                  <w:tcW w:w="221"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考查</w:t>
                  </w:r>
                </w:p>
              </w:tc>
              <w:tc>
                <w:tcPr>
                  <w:tcW w:w="221"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旅游</w:t>
                  </w:r>
                </w:p>
              </w:tc>
            </w:tr>
            <w:tr w:rsidR="009A2289" w:rsidRPr="00147F92" w:rsidTr="00A73D7F">
              <w:trPr>
                <w:trHeight w:val="342"/>
                <w:jc w:val="center"/>
              </w:trPr>
              <w:tc>
                <w:tcPr>
                  <w:tcW w:w="216" w:type="pct"/>
                  <w:vMerge/>
                  <w:tcBorders>
                    <w:top w:val="nil"/>
                    <w:left w:val="single" w:sz="4" w:space="0" w:color="auto"/>
                    <w:bottom w:val="single" w:sz="4" w:space="0" w:color="000000"/>
                    <w:right w:val="single" w:sz="4" w:space="0" w:color="auto"/>
                  </w:tcBorders>
                  <w:vAlign w:val="center"/>
                  <w:hideMark/>
                </w:tcPr>
                <w:p w:rsidR="009A2289" w:rsidRPr="00147F92" w:rsidRDefault="009A2289" w:rsidP="00A73D7F">
                  <w:pPr>
                    <w:widowControl/>
                    <w:autoSpaceDE/>
                    <w:autoSpaceDN/>
                    <w:rPr>
                      <w:b/>
                      <w:bCs/>
                      <w:color w:val="000000"/>
                      <w:sz w:val="21"/>
                      <w:szCs w:val="21"/>
                      <w:lang w:val="en-US" w:bidi="ar-SA"/>
                    </w:rPr>
                  </w:pPr>
                </w:p>
              </w:tc>
              <w:tc>
                <w:tcPr>
                  <w:tcW w:w="225" w:type="pct"/>
                  <w:vMerge/>
                  <w:tcBorders>
                    <w:top w:val="nil"/>
                    <w:left w:val="single" w:sz="4" w:space="0" w:color="auto"/>
                    <w:bottom w:val="single" w:sz="4" w:space="0" w:color="auto"/>
                    <w:right w:val="single" w:sz="4" w:space="0" w:color="auto"/>
                  </w:tcBorders>
                  <w:vAlign w:val="center"/>
                  <w:hideMark/>
                </w:tcPr>
                <w:p w:rsidR="009A2289" w:rsidRPr="00147F92" w:rsidRDefault="009A2289" w:rsidP="00A73D7F">
                  <w:pPr>
                    <w:widowControl/>
                    <w:autoSpaceDE/>
                    <w:autoSpaceDN/>
                    <w:rPr>
                      <w:b/>
                      <w:bCs/>
                      <w:color w:val="000000"/>
                      <w:sz w:val="21"/>
                      <w:szCs w:val="21"/>
                      <w:lang w:val="en-US" w:bidi="ar-SA"/>
                    </w:rPr>
                  </w:pPr>
                </w:p>
              </w:tc>
              <w:tc>
                <w:tcPr>
                  <w:tcW w:w="432" w:type="pct"/>
                  <w:tcBorders>
                    <w:top w:val="nil"/>
                    <w:left w:val="nil"/>
                    <w:bottom w:val="single" w:sz="4" w:space="0" w:color="auto"/>
                    <w:right w:val="single" w:sz="4" w:space="0" w:color="auto"/>
                  </w:tcBorders>
                  <w:shd w:val="clear" w:color="auto" w:fill="auto"/>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 xml:space="preserve">　</w:t>
                  </w:r>
                </w:p>
              </w:tc>
              <w:tc>
                <w:tcPr>
                  <w:tcW w:w="783" w:type="pct"/>
                  <w:tcBorders>
                    <w:top w:val="nil"/>
                    <w:left w:val="nil"/>
                    <w:bottom w:val="single" w:sz="4" w:space="0" w:color="auto"/>
                    <w:right w:val="single" w:sz="4" w:space="0" w:color="auto"/>
                  </w:tcBorders>
                  <w:shd w:val="clear" w:color="auto" w:fill="auto"/>
                  <w:vAlign w:val="center"/>
                  <w:hideMark/>
                </w:tcPr>
                <w:p w:rsidR="009A2289" w:rsidRPr="00147F92" w:rsidRDefault="009A2289" w:rsidP="00A73D7F">
                  <w:pPr>
                    <w:widowControl/>
                    <w:autoSpaceDE/>
                    <w:autoSpaceDN/>
                    <w:rPr>
                      <w:color w:val="000000"/>
                      <w:sz w:val="21"/>
                      <w:szCs w:val="21"/>
                      <w:lang w:val="en-US" w:bidi="ar-SA"/>
                    </w:rPr>
                  </w:pPr>
                  <w:r w:rsidRPr="00147F92">
                    <w:rPr>
                      <w:rFonts w:hint="eastAsia"/>
                      <w:color w:val="000000"/>
                      <w:sz w:val="21"/>
                      <w:szCs w:val="21"/>
                      <w:lang w:val="en-US" w:bidi="ar-SA"/>
                    </w:rPr>
                    <w:t>跨文化交流</w:t>
                  </w:r>
                </w:p>
              </w:tc>
              <w:tc>
                <w:tcPr>
                  <w:tcW w:w="221" w:type="pct"/>
                  <w:tcBorders>
                    <w:top w:val="nil"/>
                    <w:left w:val="nil"/>
                    <w:bottom w:val="single" w:sz="4" w:space="0" w:color="auto"/>
                    <w:right w:val="single" w:sz="4" w:space="0" w:color="auto"/>
                  </w:tcBorders>
                  <w:shd w:val="clear" w:color="auto" w:fill="auto"/>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 xml:space="preserve">4 </w:t>
                  </w:r>
                </w:p>
              </w:tc>
              <w:tc>
                <w:tcPr>
                  <w:tcW w:w="239" w:type="pct"/>
                  <w:tcBorders>
                    <w:top w:val="nil"/>
                    <w:left w:val="nil"/>
                    <w:bottom w:val="single" w:sz="4" w:space="0" w:color="auto"/>
                    <w:right w:val="single" w:sz="4" w:space="0" w:color="auto"/>
                  </w:tcBorders>
                  <w:shd w:val="clear" w:color="auto" w:fill="auto"/>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2</w:t>
                  </w:r>
                </w:p>
              </w:tc>
              <w:tc>
                <w:tcPr>
                  <w:tcW w:w="221" w:type="pct"/>
                  <w:tcBorders>
                    <w:top w:val="nil"/>
                    <w:left w:val="nil"/>
                    <w:bottom w:val="single" w:sz="4" w:space="0" w:color="auto"/>
                    <w:right w:val="single" w:sz="4" w:space="0" w:color="auto"/>
                  </w:tcBorders>
                  <w:shd w:val="clear" w:color="auto" w:fill="auto"/>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32</w:t>
                  </w:r>
                </w:p>
              </w:tc>
              <w:tc>
                <w:tcPr>
                  <w:tcW w:w="221" w:type="pct"/>
                  <w:tcBorders>
                    <w:top w:val="nil"/>
                    <w:left w:val="nil"/>
                    <w:bottom w:val="single" w:sz="4" w:space="0" w:color="auto"/>
                    <w:right w:val="single" w:sz="4" w:space="0" w:color="auto"/>
                  </w:tcBorders>
                  <w:shd w:val="clear" w:color="auto" w:fill="auto"/>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28</w:t>
                  </w:r>
                </w:p>
              </w:tc>
              <w:tc>
                <w:tcPr>
                  <w:tcW w:w="221" w:type="pct"/>
                  <w:tcBorders>
                    <w:top w:val="nil"/>
                    <w:left w:val="nil"/>
                    <w:bottom w:val="single" w:sz="4" w:space="0" w:color="auto"/>
                    <w:right w:val="single" w:sz="4" w:space="0" w:color="auto"/>
                  </w:tcBorders>
                  <w:shd w:val="clear" w:color="auto" w:fill="auto"/>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4</w:t>
                  </w:r>
                </w:p>
              </w:tc>
              <w:tc>
                <w:tcPr>
                  <w:tcW w:w="216"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rPr>
                      <w:color w:val="000000"/>
                      <w:sz w:val="21"/>
                      <w:szCs w:val="21"/>
                      <w:lang w:val="en-US" w:bidi="ar-SA"/>
                    </w:rPr>
                  </w:pPr>
                  <w:r w:rsidRPr="00147F92">
                    <w:rPr>
                      <w:rFonts w:hint="eastAsia"/>
                      <w:color w:val="000000"/>
                      <w:sz w:val="21"/>
                      <w:szCs w:val="21"/>
                      <w:lang w:val="en-US" w:bidi="ar-SA"/>
                    </w:rPr>
                    <w:t xml:space="preserve">　</w:t>
                  </w:r>
                </w:p>
              </w:tc>
              <w:tc>
                <w:tcPr>
                  <w:tcW w:w="224"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rPr>
                      <w:color w:val="000000"/>
                      <w:sz w:val="21"/>
                      <w:szCs w:val="21"/>
                      <w:lang w:val="en-US" w:bidi="ar-SA"/>
                    </w:rPr>
                  </w:pPr>
                  <w:r w:rsidRPr="00147F92">
                    <w:rPr>
                      <w:rFonts w:hint="eastAsia"/>
                      <w:color w:val="000000"/>
                      <w:sz w:val="21"/>
                      <w:szCs w:val="21"/>
                      <w:lang w:val="en-US" w:bidi="ar-SA"/>
                    </w:rPr>
                    <w:t xml:space="preserve">　</w:t>
                  </w:r>
                </w:p>
              </w:tc>
              <w:tc>
                <w:tcPr>
                  <w:tcW w:w="223" w:type="pct"/>
                  <w:tcBorders>
                    <w:top w:val="nil"/>
                    <w:left w:val="nil"/>
                    <w:bottom w:val="single" w:sz="4" w:space="0" w:color="auto"/>
                    <w:right w:val="single" w:sz="4" w:space="0" w:color="auto"/>
                  </w:tcBorders>
                  <w:shd w:val="clear" w:color="auto" w:fill="auto"/>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 xml:space="preserve">　</w:t>
                  </w:r>
                </w:p>
              </w:tc>
              <w:tc>
                <w:tcPr>
                  <w:tcW w:w="223" w:type="pct"/>
                  <w:tcBorders>
                    <w:top w:val="nil"/>
                    <w:left w:val="nil"/>
                    <w:bottom w:val="single" w:sz="4" w:space="0" w:color="auto"/>
                    <w:right w:val="single" w:sz="4" w:space="0" w:color="auto"/>
                  </w:tcBorders>
                  <w:shd w:val="clear" w:color="auto" w:fill="auto"/>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2</w:t>
                  </w:r>
                </w:p>
              </w:tc>
              <w:tc>
                <w:tcPr>
                  <w:tcW w:w="223" w:type="pct"/>
                  <w:tcBorders>
                    <w:top w:val="nil"/>
                    <w:left w:val="nil"/>
                    <w:bottom w:val="single" w:sz="4" w:space="0" w:color="auto"/>
                    <w:right w:val="single" w:sz="4" w:space="0" w:color="auto"/>
                  </w:tcBorders>
                  <w:shd w:val="clear" w:color="auto" w:fill="auto"/>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 xml:space="preserve">　</w:t>
                  </w:r>
                </w:p>
              </w:tc>
              <w:tc>
                <w:tcPr>
                  <w:tcW w:w="223" w:type="pct"/>
                  <w:tcBorders>
                    <w:top w:val="nil"/>
                    <w:left w:val="nil"/>
                    <w:bottom w:val="single" w:sz="4" w:space="0" w:color="auto"/>
                    <w:right w:val="single" w:sz="4" w:space="0" w:color="auto"/>
                  </w:tcBorders>
                  <w:shd w:val="clear" w:color="auto" w:fill="auto"/>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 xml:space="preserve">　</w:t>
                  </w:r>
                </w:p>
              </w:tc>
              <w:tc>
                <w:tcPr>
                  <w:tcW w:w="223" w:type="pct"/>
                  <w:tcBorders>
                    <w:top w:val="nil"/>
                    <w:left w:val="nil"/>
                    <w:bottom w:val="single" w:sz="4" w:space="0" w:color="auto"/>
                    <w:right w:val="single" w:sz="4" w:space="0" w:color="auto"/>
                  </w:tcBorders>
                  <w:shd w:val="clear" w:color="auto" w:fill="auto"/>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 xml:space="preserve">　</w:t>
                  </w:r>
                </w:p>
              </w:tc>
              <w:tc>
                <w:tcPr>
                  <w:tcW w:w="223"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rPr>
                      <w:color w:val="000000"/>
                      <w:sz w:val="21"/>
                      <w:szCs w:val="21"/>
                      <w:lang w:val="en-US" w:bidi="ar-SA"/>
                    </w:rPr>
                  </w:pPr>
                  <w:r w:rsidRPr="00147F92">
                    <w:rPr>
                      <w:rFonts w:hint="eastAsia"/>
                      <w:color w:val="000000"/>
                      <w:sz w:val="21"/>
                      <w:szCs w:val="21"/>
                      <w:lang w:val="en-US" w:bidi="ar-SA"/>
                    </w:rPr>
                    <w:t xml:space="preserve">　</w:t>
                  </w:r>
                </w:p>
              </w:tc>
              <w:tc>
                <w:tcPr>
                  <w:tcW w:w="221"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考查</w:t>
                  </w:r>
                </w:p>
              </w:tc>
              <w:tc>
                <w:tcPr>
                  <w:tcW w:w="221"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旅游</w:t>
                  </w:r>
                </w:p>
              </w:tc>
            </w:tr>
            <w:tr w:rsidR="009A2289" w:rsidRPr="00147F92" w:rsidTr="00A73D7F">
              <w:trPr>
                <w:trHeight w:val="342"/>
                <w:jc w:val="center"/>
              </w:trPr>
              <w:tc>
                <w:tcPr>
                  <w:tcW w:w="216" w:type="pct"/>
                  <w:vMerge/>
                  <w:tcBorders>
                    <w:top w:val="nil"/>
                    <w:left w:val="single" w:sz="4" w:space="0" w:color="auto"/>
                    <w:bottom w:val="single" w:sz="4" w:space="0" w:color="000000"/>
                    <w:right w:val="single" w:sz="4" w:space="0" w:color="auto"/>
                  </w:tcBorders>
                  <w:vAlign w:val="center"/>
                  <w:hideMark/>
                </w:tcPr>
                <w:p w:rsidR="009A2289" w:rsidRPr="00147F92" w:rsidRDefault="009A2289" w:rsidP="00A73D7F">
                  <w:pPr>
                    <w:widowControl/>
                    <w:autoSpaceDE/>
                    <w:autoSpaceDN/>
                    <w:rPr>
                      <w:b/>
                      <w:bCs/>
                      <w:color w:val="000000"/>
                      <w:sz w:val="21"/>
                      <w:szCs w:val="21"/>
                      <w:lang w:val="en-US" w:bidi="ar-SA"/>
                    </w:rPr>
                  </w:pPr>
                </w:p>
              </w:tc>
              <w:tc>
                <w:tcPr>
                  <w:tcW w:w="225" w:type="pct"/>
                  <w:vMerge/>
                  <w:tcBorders>
                    <w:top w:val="nil"/>
                    <w:left w:val="single" w:sz="4" w:space="0" w:color="auto"/>
                    <w:bottom w:val="single" w:sz="4" w:space="0" w:color="auto"/>
                    <w:right w:val="single" w:sz="4" w:space="0" w:color="auto"/>
                  </w:tcBorders>
                  <w:vAlign w:val="center"/>
                  <w:hideMark/>
                </w:tcPr>
                <w:p w:rsidR="009A2289" w:rsidRPr="00147F92" w:rsidRDefault="009A2289" w:rsidP="00A73D7F">
                  <w:pPr>
                    <w:widowControl/>
                    <w:autoSpaceDE/>
                    <w:autoSpaceDN/>
                    <w:rPr>
                      <w:b/>
                      <w:bCs/>
                      <w:color w:val="000000"/>
                      <w:sz w:val="21"/>
                      <w:szCs w:val="21"/>
                      <w:lang w:val="en-US" w:bidi="ar-SA"/>
                    </w:rPr>
                  </w:pPr>
                </w:p>
              </w:tc>
              <w:tc>
                <w:tcPr>
                  <w:tcW w:w="432" w:type="pct"/>
                  <w:tcBorders>
                    <w:top w:val="nil"/>
                    <w:left w:val="nil"/>
                    <w:bottom w:val="single" w:sz="4" w:space="0" w:color="auto"/>
                    <w:right w:val="single" w:sz="4" w:space="0" w:color="auto"/>
                  </w:tcBorders>
                  <w:shd w:val="clear" w:color="auto" w:fill="auto"/>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 xml:space="preserve">　</w:t>
                  </w:r>
                </w:p>
              </w:tc>
              <w:tc>
                <w:tcPr>
                  <w:tcW w:w="783" w:type="pct"/>
                  <w:tcBorders>
                    <w:top w:val="nil"/>
                    <w:left w:val="nil"/>
                    <w:bottom w:val="single" w:sz="4" w:space="0" w:color="auto"/>
                    <w:right w:val="single" w:sz="4" w:space="0" w:color="auto"/>
                  </w:tcBorders>
                  <w:shd w:val="clear" w:color="auto" w:fill="auto"/>
                  <w:vAlign w:val="center"/>
                  <w:hideMark/>
                </w:tcPr>
                <w:p w:rsidR="009A2289" w:rsidRPr="00147F92" w:rsidRDefault="009A2289" w:rsidP="00A73D7F">
                  <w:pPr>
                    <w:widowControl/>
                    <w:autoSpaceDE/>
                    <w:autoSpaceDN/>
                    <w:rPr>
                      <w:color w:val="000000"/>
                      <w:sz w:val="21"/>
                      <w:szCs w:val="21"/>
                      <w:lang w:val="en-US" w:bidi="ar-SA"/>
                    </w:rPr>
                  </w:pPr>
                  <w:r w:rsidRPr="00147F92">
                    <w:rPr>
                      <w:rFonts w:hint="eastAsia"/>
                      <w:color w:val="000000"/>
                      <w:sz w:val="21"/>
                      <w:szCs w:val="21"/>
                      <w:lang w:val="en-US" w:bidi="ar-SA"/>
                    </w:rPr>
                    <w:t>空域学</w:t>
                  </w:r>
                </w:p>
              </w:tc>
              <w:tc>
                <w:tcPr>
                  <w:tcW w:w="221" w:type="pct"/>
                  <w:tcBorders>
                    <w:top w:val="nil"/>
                    <w:left w:val="nil"/>
                    <w:bottom w:val="single" w:sz="4" w:space="0" w:color="auto"/>
                    <w:right w:val="single" w:sz="4" w:space="0" w:color="auto"/>
                  </w:tcBorders>
                  <w:shd w:val="clear" w:color="auto" w:fill="auto"/>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 xml:space="preserve">5 </w:t>
                  </w:r>
                </w:p>
              </w:tc>
              <w:tc>
                <w:tcPr>
                  <w:tcW w:w="239" w:type="pct"/>
                  <w:tcBorders>
                    <w:top w:val="nil"/>
                    <w:left w:val="nil"/>
                    <w:bottom w:val="single" w:sz="4" w:space="0" w:color="auto"/>
                    <w:right w:val="single" w:sz="4" w:space="0" w:color="auto"/>
                  </w:tcBorders>
                  <w:shd w:val="clear" w:color="auto" w:fill="auto"/>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2</w:t>
                  </w:r>
                </w:p>
              </w:tc>
              <w:tc>
                <w:tcPr>
                  <w:tcW w:w="221" w:type="pct"/>
                  <w:tcBorders>
                    <w:top w:val="nil"/>
                    <w:left w:val="nil"/>
                    <w:bottom w:val="single" w:sz="4" w:space="0" w:color="auto"/>
                    <w:right w:val="single" w:sz="4" w:space="0" w:color="auto"/>
                  </w:tcBorders>
                  <w:shd w:val="clear" w:color="auto" w:fill="auto"/>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32</w:t>
                  </w:r>
                </w:p>
              </w:tc>
              <w:tc>
                <w:tcPr>
                  <w:tcW w:w="221" w:type="pct"/>
                  <w:tcBorders>
                    <w:top w:val="nil"/>
                    <w:left w:val="nil"/>
                    <w:bottom w:val="single" w:sz="4" w:space="0" w:color="auto"/>
                    <w:right w:val="single" w:sz="4" w:space="0" w:color="auto"/>
                  </w:tcBorders>
                  <w:shd w:val="clear" w:color="auto" w:fill="auto"/>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24</w:t>
                  </w:r>
                </w:p>
              </w:tc>
              <w:tc>
                <w:tcPr>
                  <w:tcW w:w="221" w:type="pct"/>
                  <w:tcBorders>
                    <w:top w:val="nil"/>
                    <w:left w:val="nil"/>
                    <w:bottom w:val="single" w:sz="4" w:space="0" w:color="auto"/>
                    <w:right w:val="single" w:sz="4" w:space="0" w:color="auto"/>
                  </w:tcBorders>
                  <w:shd w:val="clear" w:color="auto" w:fill="auto"/>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8</w:t>
                  </w:r>
                </w:p>
              </w:tc>
              <w:tc>
                <w:tcPr>
                  <w:tcW w:w="216"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rPr>
                      <w:color w:val="000000"/>
                      <w:sz w:val="21"/>
                      <w:szCs w:val="21"/>
                      <w:lang w:val="en-US" w:bidi="ar-SA"/>
                    </w:rPr>
                  </w:pPr>
                  <w:r w:rsidRPr="00147F92">
                    <w:rPr>
                      <w:rFonts w:hint="eastAsia"/>
                      <w:color w:val="000000"/>
                      <w:sz w:val="21"/>
                      <w:szCs w:val="21"/>
                      <w:lang w:val="en-US" w:bidi="ar-SA"/>
                    </w:rPr>
                    <w:t xml:space="preserve">　</w:t>
                  </w:r>
                </w:p>
              </w:tc>
              <w:tc>
                <w:tcPr>
                  <w:tcW w:w="224"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rPr>
                      <w:color w:val="000000"/>
                      <w:sz w:val="21"/>
                      <w:szCs w:val="21"/>
                      <w:lang w:val="en-US" w:bidi="ar-SA"/>
                    </w:rPr>
                  </w:pPr>
                  <w:r w:rsidRPr="00147F92">
                    <w:rPr>
                      <w:rFonts w:hint="eastAsia"/>
                      <w:color w:val="000000"/>
                      <w:sz w:val="21"/>
                      <w:szCs w:val="21"/>
                      <w:lang w:val="en-US" w:bidi="ar-SA"/>
                    </w:rPr>
                    <w:t xml:space="preserve">　</w:t>
                  </w:r>
                </w:p>
              </w:tc>
              <w:tc>
                <w:tcPr>
                  <w:tcW w:w="223" w:type="pct"/>
                  <w:tcBorders>
                    <w:top w:val="nil"/>
                    <w:left w:val="nil"/>
                    <w:bottom w:val="single" w:sz="4" w:space="0" w:color="auto"/>
                    <w:right w:val="single" w:sz="4" w:space="0" w:color="auto"/>
                  </w:tcBorders>
                  <w:shd w:val="clear" w:color="auto" w:fill="auto"/>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 xml:space="preserve">　</w:t>
                  </w:r>
                </w:p>
              </w:tc>
              <w:tc>
                <w:tcPr>
                  <w:tcW w:w="223" w:type="pct"/>
                  <w:tcBorders>
                    <w:top w:val="nil"/>
                    <w:left w:val="nil"/>
                    <w:bottom w:val="single" w:sz="4" w:space="0" w:color="auto"/>
                    <w:right w:val="single" w:sz="4" w:space="0" w:color="auto"/>
                  </w:tcBorders>
                  <w:shd w:val="clear" w:color="auto" w:fill="auto"/>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 xml:space="preserve">　</w:t>
                  </w:r>
                </w:p>
              </w:tc>
              <w:tc>
                <w:tcPr>
                  <w:tcW w:w="223" w:type="pct"/>
                  <w:tcBorders>
                    <w:top w:val="nil"/>
                    <w:left w:val="nil"/>
                    <w:bottom w:val="single" w:sz="4" w:space="0" w:color="auto"/>
                    <w:right w:val="single" w:sz="4" w:space="0" w:color="auto"/>
                  </w:tcBorders>
                  <w:shd w:val="clear" w:color="auto" w:fill="auto"/>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2</w:t>
                  </w:r>
                </w:p>
              </w:tc>
              <w:tc>
                <w:tcPr>
                  <w:tcW w:w="223" w:type="pct"/>
                  <w:tcBorders>
                    <w:top w:val="nil"/>
                    <w:left w:val="nil"/>
                    <w:bottom w:val="single" w:sz="4" w:space="0" w:color="auto"/>
                    <w:right w:val="single" w:sz="4" w:space="0" w:color="auto"/>
                  </w:tcBorders>
                  <w:shd w:val="clear" w:color="auto" w:fill="auto"/>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 xml:space="preserve">　</w:t>
                  </w:r>
                </w:p>
              </w:tc>
              <w:tc>
                <w:tcPr>
                  <w:tcW w:w="223" w:type="pct"/>
                  <w:tcBorders>
                    <w:top w:val="nil"/>
                    <w:left w:val="nil"/>
                    <w:bottom w:val="single" w:sz="4" w:space="0" w:color="auto"/>
                    <w:right w:val="single" w:sz="4" w:space="0" w:color="auto"/>
                  </w:tcBorders>
                  <w:shd w:val="clear" w:color="auto" w:fill="auto"/>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 xml:space="preserve">　</w:t>
                  </w:r>
                </w:p>
              </w:tc>
              <w:tc>
                <w:tcPr>
                  <w:tcW w:w="223"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rPr>
                      <w:color w:val="000000"/>
                      <w:sz w:val="21"/>
                      <w:szCs w:val="21"/>
                      <w:lang w:val="en-US" w:bidi="ar-SA"/>
                    </w:rPr>
                  </w:pPr>
                  <w:r w:rsidRPr="00147F92">
                    <w:rPr>
                      <w:rFonts w:hint="eastAsia"/>
                      <w:color w:val="000000"/>
                      <w:sz w:val="21"/>
                      <w:szCs w:val="21"/>
                      <w:lang w:val="en-US" w:bidi="ar-SA"/>
                    </w:rPr>
                    <w:t xml:space="preserve">　</w:t>
                  </w:r>
                </w:p>
              </w:tc>
              <w:tc>
                <w:tcPr>
                  <w:tcW w:w="221"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考查</w:t>
                  </w:r>
                </w:p>
              </w:tc>
              <w:tc>
                <w:tcPr>
                  <w:tcW w:w="221"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旅游</w:t>
                  </w:r>
                </w:p>
              </w:tc>
            </w:tr>
            <w:tr w:rsidR="009A2289" w:rsidRPr="00147F92" w:rsidTr="00A73D7F">
              <w:trPr>
                <w:trHeight w:val="342"/>
                <w:jc w:val="center"/>
              </w:trPr>
              <w:tc>
                <w:tcPr>
                  <w:tcW w:w="216" w:type="pct"/>
                  <w:vMerge/>
                  <w:tcBorders>
                    <w:top w:val="nil"/>
                    <w:left w:val="single" w:sz="4" w:space="0" w:color="auto"/>
                    <w:bottom w:val="single" w:sz="4" w:space="0" w:color="000000"/>
                    <w:right w:val="single" w:sz="4" w:space="0" w:color="auto"/>
                  </w:tcBorders>
                  <w:vAlign w:val="center"/>
                  <w:hideMark/>
                </w:tcPr>
                <w:p w:rsidR="009A2289" w:rsidRPr="00147F92" w:rsidRDefault="009A2289" w:rsidP="00A73D7F">
                  <w:pPr>
                    <w:widowControl/>
                    <w:autoSpaceDE/>
                    <w:autoSpaceDN/>
                    <w:rPr>
                      <w:b/>
                      <w:bCs/>
                      <w:color w:val="000000"/>
                      <w:sz w:val="21"/>
                      <w:szCs w:val="21"/>
                      <w:lang w:val="en-US" w:bidi="ar-SA"/>
                    </w:rPr>
                  </w:pPr>
                </w:p>
              </w:tc>
              <w:tc>
                <w:tcPr>
                  <w:tcW w:w="225" w:type="pct"/>
                  <w:vMerge/>
                  <w:tcBorders>
                    <w:top w:val="nil"/>
                    <w:left w:val="single" w:sz="4" w:space="0" w:color="auto"/>
                    <w:bottom w:val="single" w:sz="4" w:space="0" w:color="auto"/>
                    <w:right w:val="single" w:sz="4" w:space="0" w:color="auto"/>
                  </w:tcBorders>
                  <w:vAlign w:val="center"/>
                  <w:hideMark/>
                </w:tcPr>
                <w:p w:rsidR="009A2289" w:rsidRPr="00147F92" w:rsidRDefault="009A2289" w:rsidP="00A73D7F">
                  <w:pPr>
                    <w:widowControl/>
                    <w:autoSpaceDE/>
                    <w:autoSpaceDN/>
                    <w:rPr>
                      <w:b/>
                      <w:bCs/>
                      <w:color w:val="000000"/>
                      <w:sz w:val="21"/>
                      <w:szCs w:val="21"/>
                      <w:lang w:val="en-US" w:bidi="ar-SA"/>
                    </w:rPr>
                  </w:pPr>
                </w:p>
              </w:tc>
              <w:tc>
                <w:tcPr>
                  <w:tcW w:w="432" w:type="pct"/>
                  <w:tcBorders>
                    <w:top w:val="nil"/>
                    <w:left w:val="nil"/>
                    <w:bottom w:val="single" w:sz="4" w:space="0" w:color="auto"/>
                    <w:right w:val="single" w:sz="4" w:space="0" w:color="auto"/>
                  </w:tcBorders>
                  <w:shd w:val="clear" w:color="auto" w:fill="auto"/>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 xml:space="preserve">　</w:t>
                  </w:r>
                </w:p>
              </w:tc>
              <w:tc>
                <w:tcPr>
                  <w:tcW w:w="783" w:type="pct"/>
                  <w:tcBorders>
                    <w:top w:val="nil"/>
                    <w:left w:val="nil"/>
                    <w:bottom w:val="single" w:sz="4" w:space="0" w:color="auto"/>
                    <w:right w:val="single" w:sz="4" w:space="0" w:color="auto"/>
                  </w:tcBorders>
                  <w:shd w:val="clear" w:color="auto" w:fill="auto"/>
                  <w:vAlign w:val="center"/>
                  <w:hideMark/>
                </w:tcPr>
                <w:p w:rsidR="009A2289" w:rsidRPr="00147F92" w:rsidRDefault="009A2289" w:rsidP="00A73D7F">
                  <w:pPr>
                    <w:widowControl/>
                    <w:autoSpaceDE/>
                    <w:autoSpaceDN/>
                    <w:rPr>
                      <w:color w:val="000000"/>
                      <w:sz w:val="21"/>
                      <w:szCs w:val="21"/>
                      <w:lang w:val="en-US" w:bidi="ar-SA"/>
                    </w:rPr>
                  </w:pPr>
                  <w:r w:rsidRPr="00147F92">
                    <w:rPr>
                      <w:rFonts w:hint="eastAsia"/>
                      <w:color w:val="000000"/>
                      <w:sz w:val="21"/>
                      <w:szCs w:val="21"/>
                      <w:lang w:val="en-US" w:bidi="ar-SA"/>
                    </w:rPr>
                    <w:t>音乐鉴赏</w:t>
                  </w:r>
                </w:p>
              </w:tc>
              <w:tc>
                <w:tcPr>
                  <w:tcW w:w="221" w:type="pct"/>
                  <w:tcBorders>
                    <w:top w:val="nil"/>
                    <w:left w:val="nil"/>
                    <w:bottom w:val="single" w:sz="4" w:space="0" w:color="auto"/>
                    <w:right w:val="single" w:sz="4" w:space="0" w:color="auto"/>
                  </w:tcBorders>
                  <w:shd w:val="clear" w:color="auto" w:fill="auto"/>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 xml:space="preserve">6 </w:t>
                  </w:r>
                </w:p>
              </w:tc>
              <w:tc>
                <w:tcPr>
                  <w:tcW w:w="239" w:type="pct"/>
                  <w:tcBorders>
                    <w:top w:val="nil"/>
                    <w:left w:val="nil"/>
                    <w:bottom w:val="single" w:sz="4" w:space="0" w:color="auto"/>
                    <w:right w:val="single" w:sz="4" w:space="0" w:color="auto"/>
                  </w:tcBorders>
                  <w:shd w:val="clear" w:color="auto" w:fill="auto"/>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2</w:t>
                  </w:r>
                </w:p>
              </w:tc>
              <w:tc>
                <w:tcPr>
                  <w:tcW w:w="221" w:type="pct"/>
                  <w:tcBorders>
                    <w:top w:val="nil"/>
                    <w:left w:val="nil"/>
                    <w:bottom w:val="single" w:sz="4" w:space="0" w:color="auto"/>
                    <w:right w:val="single" w:sz="4" w:space="0" w:color="auto"/>
                  </w:tcBorders>
                  <w:shd w:val="clear" w:color="auto" w:fill="auto"/>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32</w:t>
                  </w:r>
                </w:p>
              </w:tc>
              <w:tc>
                <w:tcPr>
                  <w:tcW w:w="221" w:type="pct"/>
                  <w:tcBorders>
                    <w:top w:val="nil"/>
                    <w:left w:val="nil"/>
                    <w:bottom w:val="single" w:sz="4" w:space="0" w:color="auto"/>
                    <w:right w:val="single" w:sz="4" w:space="0" w:color="auto"/>
                  </w:tcBorders>
                  <w:shd w:val="clear" w:color="auto" w:fill="auto"/>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12</w:t>
                  </w:r>
                </w:p>
              </w:tc>
              <w:tc>
                <w:tcPr>
                  <w:tcW w:w="221" w:type="pct"/>
                  <w:tcBorders>
                    <w:top w:val="nil"/>
                    <w:left w:val="nil"/>
                    <w:bottom w:val="single" w:sz="4" w:space="0" w:color="auto"/>
                    <w:right w:val="single" w:sz="4" w:space="0" w:color="auto"/>
                  </w:tcBorders>
                  <w:shd w:val="clear" w:color="auto" w:fill="auto"/>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20</w:t>
                  </w:r>
                </w:p>
              </w:tc>
              <w:tc>
                <w:tcPr>
                  <w:tcW w:w="216"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rPr>
                      <w:color w:val="000000"/>
                      <w:sz w:val="21"/>
                      <w:szCs w:val="21"/>
                      <w:lang w:val="en-US" w:bidi="ar-SA"/>
                    </w:rPr>
                  </w:pPr>
                  <w:r w:rsidRPr="00147F92">
                    <w:rPr>
                      <w:rFonts w:hint="eastAsia"/>
                      <w:color w:val="000000"/>
                      <w:sz w:val="21"/>
                      <w:szCs w:val="21"/>
                      <w:lang w:val="en-US" w:bidi="ar-SA"/>
                    </w:rPr>
                    <w:t xml:space="preserve">　</w:t>
                  </w:r>
                </w:p>
              </w:tc>
              <w:tc>
                <w:tcPr>
                  <w:tcW w:w="224"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rPr>
                      <w:color w:val="000000"/>
                      <w:sz w:val="21"/>
                      <w:szCs w:val="21"/>
                      <w:lang w:val="en-US" w:bidi="ar-SA"/>
                    </w:rPr>
                  </w:pPr>
                  <w:r w:rsidRPr="00147F92">
                    <w:rPr>
                      <w:rFonts w:hint="eastAsia"/>
                      <w:color w:val="000000"/>
                      <w:sz w:val="21"/>
                      <w:szCs w:val="21"/>
                      <w:lang w:val="en-US" w:bidi="ar-SA"/>
                    </w:rPr>
                    <w:t xml:space="preserve">　</w:t>
                  </w:r>
                </w:p>
              </w:tc>
              <w:tc>
                <w:tcPr>
                  <w:tcW w:w="223" w:type="pct"/>
                  <w:tcBorders>
                    <w:top w:val="nil"/>
                    <w:left w:val="nil"/>
                    <w:bottom w:val="single" w:sz="4" w:space="0" w:color="auto"/>
                    <w:right w:val="single" w:sz="4" w:space="0" w:color="auto"/>
                  </w:tcBorders>
                  <w:shd w:val="clear" w:color="auto" w:fill="auto"/>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 xml:space="preserve">　</w:t>
                  </w:r>
                </w:p>
              </w:tc>
              <w:tc>
                <w:tcPr>
                  <w:tcW w:w="223" w:type="pct"/>
                  <w:tcBorders>
                    <w:top w:val="nil"/>
                    <w:left w:val="nil"/>
                    <w:bottom w:val="single" w:sz="4" w:space="0" w:color="auto"/>
                    <w:right w:val="single" w:sz="4" w:space="0" w:color="auto"/>
                  </w:tcBorders>
                  <w:shd w:val="clear" w:color="auto" w:fill="auto"/>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 xml:space="preserve">　</w:t>
                  </w:r>
                </w:p>
              </w:tc>
              <w:tc>
                <w:tcPr>
                  <w:tcW w:w="223" w:type="pct"/>
                  <w:tcBorders>
                    <w:top w:val="nil"/>
                    <w:left w:val="nil"/>
                    <w:bottom w:val="single" w:sz="4" w:space="0" w:color="auto"/>
                    <w:right w:val="single" w:sz="4" w:space="0" w:color="auto"/>
                  </w:tcBorders>
                  <w:shd w:val="clear" w:color="auto" w:fill="auto"/>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 xml:space="preserve">　</w:t>
                  </w:r>
                </w:p>
              </w:tc>
              <w:tc>
                <w:tcPr>
                  <w:tcW w:w="223" w:type="pct"/>
                  <w:tcBorders>
                    <w:top w:val="nil"/>
                    <w:left w:val="nil"/>
                    <w:bottom w:val="single" w:sz="4" w:space="0" w:color="auto"/>
                    <w:right w:val="single" w:sz="4" w:space="0" w:color="auto"/>
                  </w:tcBorders>
                  <w:shd w:val="clear" w:color="auto" w:fill="auto"/>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2</w:t>
                  </w:r>
                </w:p>
              </w:tc>
              <w:tc>
                <w:tcPr>
                  <w:tcW w:w="223" w:type="pct"/>
                  <w:tcBorders>
                    <w:top w:val="nil"/>
                    <w:left w:val="nil"/>
                    <w:bottom w:val="single" w:sz="4" w:space="0" w:color="auto"/>
                    <w:right w:val="single" w:sz="4" w:space="0" w:color="auto"/>
                  </w:tcBorders>
                  <w:shd w:val="clear" w:color="auto" w:fill="auto"/>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 xml:space="preserve">　</w:t>
                  </w:r>
                </w:p>
              </w:tc>
              <w:tc>
                <w:tcPr>
                  <w:tcW w:w="223"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rPr>
                      <w:color w:val="000000"/>
                      <w:sz w:val="21"/>
                      <w:szCs w:val="21"/>
                      <w:lang w:val="en-US" w:bidi="ar-SA"/>
                    </w:rPr>
                  </w:pPr>
                  <w:r w:rsidRPr="00147F92">
                    <w:rPr>
                      <w:rFonts w:hint="eastAsia"/>
                      <w:color w:val="000000"/>
                      <w:sz w:val="21"/>
                      <w:szCs w:val="21"/>
                      <w:lang w:val="en-US" w:bidi="ar-SA"/>
                    </w:rPr>
                    <w:t xml:space="preserve">　</w:t>
                  </w:r>
                </w:p>
              </w:tc>
              <w:tc>
                <w:tcPr>
                  <w:tcW w:w="221"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考查</w:t>
                  </w:r>
                </w:p>
              </w:tc>
              <w:tc>
                <w:tcPr>
                  <w:tcW w:w="221"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旅游</w:t>
                  </w:r>
                </w:p>
              </w:tc>
            </w:tr>
            <w:tr w:rsidR="009A2289" w:rsidRPr="00147F92" w:rsidTr="00A73D7F">
              <w:trPr>
                <w:trHeight w:val="342"/>
                <w:jc w:val="center"/>
              </w:trPr>
              <w:tc>
                <w:tcPr>
                  <w:tcW w:w="216" w:type="pct"/>
                  <w:vMerge/>
                  <w:tcBorders>
                    <w:top w:val="nil"/>
                    <w:left w:val="single" w:sz="4" w:space="0" w:color="auto"/>
                    <w:bottom w:val="single" w:sz="4" w:space="0" w:color="000000"/>
                    <w:right w:val="single" w:sz="4" w:space="0" w:color="auto"/>
                  </w:tcBorders>
                  <w:vAlign w:val="center"/>
                  <w:hideMark/>
                </w:tcPr>
                <w:p w:rsidR="009A2289" w:rsidRPr="00147F92" w:rsidRDefault="009A2289" w:rsidP="00A73D7F">
                  <w:pPr>
                    <w:widowControl/>
                    <w:autoSpaceDE/>
                    <w:autoSpaceDN/>
                    <w:rPr>
                      <w:b/>
                      <w:bCs/>
                      <w:color w:val="000000"/>
                      <w:sz w:val="21"/>
                      <w:szCs w:val="21"/>
                      <w:lang w:val="en-US" w:bidi="ar-SA"/>
                    </w:rPr>
                  </w:pPr>
                </w:p>
              </w:tc>
              <w:tc>
                <w:tcPr>
                  <w:tcW w:w="225" w:type="pct"/>
                  <w:vMerge/>
                  <w:tcBorders>
                    <w:top w:val="nil"/>
                    <w:left w:val="single" w:sz="4" w:space="0" w:color="auto"/>
                    <w:bottom w:val="single" w:sz="4" w:space="0" w:color="auto"/>
                    <w:right w:val="single" w:sz="4" w:space="0" w:color="auto"/>
                  </w:tcBorders>
                  <w:vAlign w:val="center"/>
                  <w:hideMark/>
                </w:tcPr>
                <w:p w:rsidR="009A2289" w:rsidRPr="00147F92" w:rsidRDefault="009A2289" w:rsidP="00A73D7F">
                  <w:pPr>
                    <w:widowControl/>
                    <w:autoSpaceDE/>
                    <w:autoSpaceDN/>
                    <w:rPr>
                      <w:b/>
                      <w:bCs/>
                      <w:color w:val="000000"/>
                      <w:sz w:val="21"/>
                      <w:szCs w:val="21"/>
                      <w:lang w:val="en-US" w:bidi="ar-SA"/>
                    </w:rPr>
                  </w:pPr>
                </w:p>
              </w:tc>
              <w:tc>
                <w:tcPr>
                  <w:tcW w:w="432" w:type="pct"/>
                  <w:tcBorders>
                    <w:top w:val="nil"/>
                    <w:left w:val="nil"/>
                    <w:bottom w:val="single" w:sz="4" w:space="0" w:color="auto"/>
                    <w:right w:val="single" w:sz="4" w:space="0" w:color="auto"/>
                  </w:tcBorders>
                  <w:shd w:val="clear" w:color="auto" w:fill="auto"/>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 xml:space="preserve">　</w:t>
                  </w:r>
                </w:p>
              </w:tc>
              <w:tc>
                <w:tcPr>
                  <w:tcW w:w="783" w:type="pct"/>
                  <w:tcBorders>
                    <w:top w:val="nil"/>
                    <w:left w:val="nil"/>
                    <w:bottom w:val="single" w:sz="4" w:space="0" w:color="auto"/>
                    <w:right w:val="single" w:sz="4" w:space="0" w:color="auto"/>
                  </w:tcBorders>
                  <w:shd w:val="clear" w:color="auto" w:fill="auto"/>
                  <w:vAlign w:val="center"/>
                  <w:hideMark/>
                </w:tcPr>
                <w:p w:rsidR="009A2289" w:rsidRPr="00147F92" w:rsidRDefault="009A2289" w:rsidP="00A73D7F">
                  <w:pPr>
                    <w:widowControl/>
                    <w:autoSpaceDE/>
                    <w:autoSpaceDN/>
                    <w:rPr>
                      <w:color w:val="000000"/>
                      <w:sz w:val="21"/>
                      <w:szCs w:val="21"/>
                      <w:lang w:val="en-US" w:bidi="ar-SA"/>
                    </w:rPr>
                  </w:pPr>
                  <w:r w:rsidRPr="00147F92">
                    <w:rPr>
                      <w:rFonts w:hint="eastAsia"/>
                      <w:color w:val="000000"/>
                      <w:sz w:val="21"/>
                      <w:szCs w:val="21"/>
                      <w:lang w:val="en-US" w:bidi="ar-SA"/>
                    </w:rPr>
                    <w:t>高端服务案例经典解读</w:t>
                  </w:r>
                </w:p>
              </w:tc>
              <w:tc>
                <w:tcPr>
                  <w:tcW w:w="221" w:type="pct"/>
                  <w:tcBorders>
                    <w:top w:val="nil"/>
                    <w:left w:val="nil"/>
                    <w:bottom w:val="single" w:sz="4" w:space="0" w:color="auto"/>
                    <w:right w:val="single" w:sz="4" w:space="0" w:color="auto"/>
                  </w:tcBorders>
                  <w:shd w:val="clear" w:color="auto" w:fill="auto"/>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 xml:space="preserve">6 </w:t>
                  </w:r>
                </w:p>
              </w:tc>
              <w:tc>
                <w:tcPr>
                  <w:tcW w:w="239" w:type="pct"/>
                  <w:tcBorders>
                    <w:top w:val="nil"/>
                    <w:left w:val="nil"/>
                    <w:bottom w:val="single" w:sz="4" w:space="0" w:color="auto"/>
                    <w:right w:val="single" w:sz="4" w:space="0" w:color="auto"/>
                  </w:tcBorders>
                  <w:shd w:val="clear" w:color="auto" w:fill="auto"/>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2</w:t>
                  </w:r>
                </w:p>
              </w:tc>
              <w:tc>
                <w:tcPr>
                  <w:tcW w:w="221" w:type="pct"/>
                  <w:tcBorders>
                    <w:top w:val="nil"/>
                    <w:left w:val="nil"/>
                    <w:bottom w:val="single" w:sz="4" w:space="0" w:color="auto"/>
                    <w:right w:val="single" w:sz="4" w:space="0" w:color="auto"/>
                  </w:tcBorders>
                  <w:shd w:val="clear" w:color="auto" w:fill="auto"/>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32</w:t>
                  </w:r>
                </w:p>
              </w:tc>
              <w:tc>
                <w:tcPr>
                  <w:tcW w:w="221" w:type="pct"/>
                  <w:tcBorders>
                    <w:top w:val="nil"/>
                    <w:left w:val="nil"/>
                    <w:bottom w:val="single" w:sz="4" w:space="0" w:color="auto"/>
                    <w:right w:val="single" w:sz="4" w:space="0" w:color="auto"/>
                  </w:tcBorders>
                  <w:shd w:val="clear" w:color="auto" w:fill="auto"/>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16</w:t>
                  </w:r>
                </w:p>
              </w:tc>
              <w:tc>
                <w:tcPr>
                  <w:tcW w:w="221" w:type="pct"/>
                  <w:tcBorders>
                    <w:top w:val="nil"/>
                    <w:left w:val="nil"/>
                    <w:bottom w:val="single" w:sz="4" w:space="0" w:color="auto"/>
                    <w:right w:val="single" w:sz="4" w:space="0" w:color="auto"/>
                  </w:tcBorders>
                  <w:shd w:val="clear" w:color="auto" w:fill="auto"/>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16</w:t>
                  </w:r>
                </w:p>
              </w:tc>
              <w:tc>
                <w:tcPr>
                  <w:tcW w:w="216"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rPr>
                      <w:color w:val="000000"/>
                      <w:sz w:val="21"/>
                      <w:szCs w:val="21"/>
                      <w:lang w:val="en-US" w:bidi="ar-SA"/>
                    </w:rPr>
                  </w:pPr>
                  <w:r w:rsidRPr="00147F92">
                    <w:rPr>
                      <w:rFonts w:hint="eastAsia"/>
                      <w:color w:val="000000"/>
                      <w:sz w:val="21"/>
                      <w:szCs w:val="21"/>
                      <w:lang w:val="en-US" w:bidi="ar-SA"/>
                    </w:rPr>
                    <w:t xml:space="preserve">　</w:t>
                  </w:r>
                </w:p>
              </w:tc>
              <w:tc>
                <w:tcPr>
                  <w:tcW w:w="224"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rPr>
                      <w:color w:val="000000"/>
                      <w:sz w:val="21"/>
                      <w:szCs w:val="21"/>
                      <w:lang w:val="en-US" w:bidi="ar-SA"/>
                    </w:rPr>
                  </w:pPr>
                  <w:r w:rsidRPr="00147F92">
                    <w:rPr>
                      <w:rFonts w:hint="eastAsia"/>
                      <w:color w:val="000000"/>
                      <w:sz w:val="21"/>
                      <w:szCs w:val="21"/>
                      <w:lang w:val="en-US" w:bidi="ar-SA"/>
                    </w:rPr>
                    <w:t xml:space="preserve">　</w:t>
                  </w:r>
                </w:p>
              </w:tc>
              <w:tc>
                <w:tcPr>
                  <w:tcW w:w="223" w:type="pct"/>
                  <w:tcBorders>
                    <w:top w:val="nil"/>
                    <w:left w:val="nil"/>
                    <w:bottom w:val="single" w:sz="4" w:space="0" w:color="auto"/>
                    <w:right w:val="single" w:sz="4" w:space="0" w:color="auto"/>
                  </w:tcBorders>
                  <w:shd w:val="clear" w:color="auto" w:fill="auto"/>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 xml:space="preserve">　</w:t>
                  </w:r>
                </w:p>
              </w:tc>
              <w:tc>
                <w:tcPr>
                  <w:tcW w:w="223" w:type="pct"/>
                  <w:tcBorders>
                    <w:top w:val="nil"/>
                    <w:left w:val="nil"/>
                    <w:bottom w:val="single" w:sz="4" w:space="0" w:color="auto"/>
                    <w:right w:val="single" w:sz="4" w:space="0" w:color="auto"/>
                  </w:tcBorders>
                  <w:shd w:val="clear" w:color="auto" w:fill="auto"/>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 xml:space="preserve">　</w:t>
                  </w:r>
                </w:p>
              </w:tc>
              <w:tc>
                <w:tcPr>
                  <w:tcW w:w="223" w:type="pct"/>
                  <w:tcBorders>
                    <w:top w:val="nil"/>
                    <w:left w:val="nil"/>
                    <w:bottom w:val="single" w:sz="4" w:space="0" w:color="auto"/>
                    <w:right w:val="single" w:sz="4" w:space="0" w:color="auto"/>
                  </w:tcBorders>
                  <w:shd w:val="clear" w:color="auto" w:fill="auto"/>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 xml:space="preserve">　</w:t>
                  </w:r>
                </w:p>
              </w:tc>
              <w:tc>
                <w:tcPr>
                  <w:tcW w:w="223" w:type="pct"/>
                  <w:tcBorders>
                    <w:top w:val="nil"/>
                    <w:left w:val="nil"/>
                    <w:bottom w:val="single" w:sz="4" w:space="0" w:color="auto"/>
                    <w:right w:val="single" w:sz="4" w:space="0" w:color="auto"/>
                  </w:tcBorders>
                  <w:shd w:val="clear" w:color="auto" w:fill="auto"/>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2</w:t>
                  </w:r>
                </w:p>
              </w:tc>
              <w:tc>
                <w:tcPr>
                  <w:tcW w:w="223" w:type="pct"/>
                  <w:tcBorders>
                    <w:top w:val="nil"/>
                    <w:left w:val="nil"/>
                    <w:bottom w:val="single" w:sz="4" w:space="0" w:color="auto"/>
                    <w:right w:val="single" w:sz="4" w:space="0" w:color="auto"/>
                  </w:tcBorders>
                  <w:shd w:val="clear" w:color="auto" w:fill="auto"/>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 xml:space="preserve">　</w:t>
                  </w:r>
                </w:p>
              </w:tc>
              <w:tc>
                <w:tcPr>
                  <w:tcW w:w="223"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rPr>
                      <w:color w:val="000000"/>
                      <w:sz w:val="21"/>
                      <w:szCs w:val="21"/>
                      <w:lang w:val="en-US" w:bidi="ar-SA"/>
                    </w:rPr>
                  </w:pPr>
                  <w:r w:rsidRPr="00147F92">
                    <w:rPr>
                      <w:rFonts w:hint="eastAsia"/>
                      <w:color w:val="000000"/>
                      <w:sz w:val="21"/>
                      <w:szCs w:val="21"/>
                      <w:lang w:val="en-US" w:bidi="ar-SA"/>
                    </w:rPr>
                    <w:t xml:space="preserve">　</w:t>
                  </w:r>
                </w:p>
              </w:tc>
              <w:tc>
                <w:tcPr>
                  <w:tcW w:w="221"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考查</w:t>
                  </w:r>
                </w:p>
              </w:tc>
              <w:tc>
                <w:tcPr>
                  <w:tcW w:w="221"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旅游</w:t>
                  </w:r>
                </w:p>
              </w:tc>
            </w:tr>
            <w:tr w:rsidR="009A2289" w:rsidRPr="00147F92" w:rsidTr="00A73D7F">
              <w:trPr>
                <w:trHeight w:val="342"/>
                <w:jc w:val="center"/>
              </w:trPr>
              <w:tc>
                <w:tcPr>
                  <w:tcW w:w="216" w:type="pct"/>
                  <w:vMerge/>
                  <w:tcBorders>
                    <w:top w:val="nil"/>
                    <w:left w:val="single" w:sz="4" w:space="0" w:color="auto"/>
                    <w:bottom w:val="single" w:sz="4" w:space="0" w:color="000000"/>
                    <w:right w:val="single" w:sz="4" w:space="0" w:color="auto"/>
                  </w:tcBorders>
                  <w:vAlign w:val="center"/>
                  <w:hideMark/>
                </w:tcPr>
                <w:p w:rsidR="009A2289" w:rsidRPr="00147F92" w:rsidRDefault="009A2289" w:rsidP="00A73D7F">
                  <w:pPr>
                    <w:widowControl/>
                    <w:autoSpaceDE/>
                    <w:autoSpaceDN/>
                    <w:rPr>
                      <w:b/>
                      <w:bCs/>
                      <w:color w:val="000000"/>
                      <w:sz w:val="21"/>
                      <w:szCs w:val="21"/>
                      <w:lang w:val="en-US" w:bidi="ar-SA"/>
                    </w:rPr>
                  </w:pPr>
                </w:p>
              </w:tc>
              <w:tc>
                <w:tcPr>
                  <w:tcW w:w="225" w:type="pct"/>
                  <w:vMerge/>
                  <w:tcBorders>
                    <w:top w:val="nil"/>
                    <w:left w:val="single" w:sz="4" w:space="0" w:color="auto"/>
                    <w:bottom w:val="single" w:sz="4" w:space="0" w:color="auto"/>
                    <w:right w:val="single" w:sz="4" w:space="0" w:color="auto"/>
                  </w:tcBorders>
                  <w:vAlign w:val="center"/>
                  <w:hideMark/>
                </w:tcPr>
                <w:p w:rsidR="009A2289" w:rsidRPr="00147F92" w:rsidRDefault="009A2289" w:rsidP="00A73D7F">
                  <w:pPr>
                    <w:widowControl/>
                    <w:autoSpaceDE/>
                    <w:autoSpaceDN/>
                    <w:rPr>
                      <w:b/>
                      <w:bCs/>
                      <w:color w:val="000000"/>
                      <w:sz w:val="21"/>
                      <w:szCs w:val="21"/>
                      <w:lang w:val="en-US" w:bidi="ar-SA"/>
                    </w:rPr>
                  </w:pPr>
                </w:p>
              </w:tc>
              <w:tc>
                <w:tcPr>
                  <w:tcW w:w="1215" w:type="pct"/>
                  <w:gridSpan w:val="2"/>
                  <w:tcBorders>
                    <w:top w:val="single" w:sz="4" w:space="0" w:color="auto"/>
                    <w:left w:val="nil"/>
                    <w:bottom w:val="single" w:sz="4" w:space="0" w:color="auto"/>
                    <w:right w:val="single" w:sz="4" w:space="0" w:color="000000"/>
                  </w:tcBorders>
                  <w:shd w:val="clear" w:color="auto" w:fill="auto"/>
                  <w:noWrap/>
                  <w:vAlign w:val="center"/>
                  <w:hideMark/>
                </w:tcPr>
                <w:p w:rsidR="009A2289" w:rsidRPr="00147F92" w:rsidRDefault="009A2289" w:rsidP="00A73D7F">
                  <w:pPr>
                    <w:widowControl/>
                    <w:autoSpaceDE/>
                    <w:autoSpaceDN/>
                    <w:rPr>
                      <w:b/>
                      <w:bCs/>
                      <w:color w:val="000000"/>
                      <w:sz w:val="21"/>
                      <w:szCs w:val="21"/>
                      <w:lang w:val="en-US" w:bidi="ar-SA"/>
                    </w:rPr>
                  </w:pPr>
                  <w:r w:rsidRPr="00147F92">
                    <w:rPr>
                      <w:rFonts w:hint="eastAsia"/>
                      <w:b/>
                      <w:bCs/>
                      <w:color w:val="000000"/>
                      <w:sz w:val="21"/>
                      <w:szCs w:val="21"/>
                      <w:lang w:val="en-US" w:bidi="ar-SA"/>
                    </w:rPr>
                    <w:t>专业限选课学分学时小计</w:t>
                  </w:r>
                </w:p>
              </w:tc>
              <w:tc>
                <w:tcPr>
                  <w:tcW w:w="221"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 xml:space="preserve">　</w:t>
                  </w:r>
                </w:p>
              </w:tc>
              <w:tc>
                <w:tcPr>
                  <w:tcW w:w="239"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b/>
                      <w:bCs/>
                      <w:color w:val="000000"/>
                      <w:sz w:val="21"/>
                      <w:szCs w:val="21"/>
                      <w:lang w:val="en-US" w:bidi="ar-SA"/>
                    </w:rPr>
                  </w:pPr>
                  <w:r w:rsidRPr="00147F92">
                    <w:rPr>
                      <w:rFonts w:hint="eastAsia"/>
                      <w:b/>
                      <w:bCs/>
                      <w:color w:val="000000"/>
                      <w:sz w:val="21"/>
                      <w:szCs w:val="21"/>
                      <w:lang w:val="en-US" w:bidi="ar-SA"/>
                    </w:rPr>
                    <w:t>17</w:t>
                  </w:r>
                </w:p>
              </w:tc>
              <w:tc>
                <w:tcPr>
                  <w:tcW w:w="221"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b/>
                      <w:bCs/>
                      <w:color w:val="000000"/>
                      <w:sz w:val="21"/>
                      <w:szCs w:val="21"/>
                      <w:lang w:val="en-US" w:bidi="ar-SA"/>
                    </w:rPr>
                  </w:pPr>
                  <w:r w:rsidRPr="00147F92">
                    <w:rPr>
                      <w:rFonts w:hint="eastAsia"/>
                      <w:b/>
                      <w:bCs/>
                      <w:color w:val="000000"/>
                      <w:sz w:val="21"/>
                      <w:szCs w:val="21"/>
                      <w:lang w:val="en-US" w:bidi="ar-SA"/>
                    </w:rPr>
                    <w:t>272</w:t>
                  </w:r>
                </w:p>
              </w:tc>
              <w:tc>
                <w:tcPr>
                  <w:tcW w:w="221"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b/>
                      <w:bCs/>
                      <w:color w:val="000000"/>
                      <w:sz w:val="21"/>
                      <w:szCs w:val="21"/>
                      <w:lang w:val="en-US" w:bidi="ar-SA"/>
                    </w:rPr>
                  </w:pPr>
                  <w:r w:rsidRPr="00147F92">
                    <w:rPr>
                      <w:rFonts w:hint="eastAsia"/>
                      <w:b/>
                      <w:bCs/>
                      <w:color w:val="000000"/>
                      <w:sz w:val="21"/>
                      <w:szCs w:val="21"/>
                      <w:lang w:val="en-US" w:bidi="ar-SA"/>
                    </w:rPr>
                    <w:t>166</w:t>
                  </w:r>
                </w:p>
              </w:tc>
              <w:tc>
                <w:tcPr>
                  <w:tcW w:w="221"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right"/>
                    <w:rPr>
                      <w:b/>
                      <w:bCs/>
                      <w:color w:val="000000"/>
                      <w:sz w:val="21"/>
                      <w:szCs w:val="21"/>
                      <w:lang w:val="en-US" w:bidi="ar-SA"/>
                    </w:rPr>
                  </w:pPr>
                  <w:r w:rsidRPr="00147F92">
                    <w:rPr>
                      <w:rFonts w:hint="eastAsia"/>
                      <w:b/>
                      <w:bCs/>
                      <w:color w:val="000000"/>
                      <w:sz w:val="21"/>
                      <w:szCs w:val="21"/>
                      <w:lang w:val="en-US" w:bidi="ar-SA"/>
                    </w:rPr>
                    <w:t>106</w:t>
                  </w:r>
                </w:p>
              </w:tc>
              <w:tc>
                <w:tcPr>
                  <w:tcW w:w="216"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rPr>
                      <w:color w:val="000000"/>
                      <w:sz w:val="21"/>
                      <w:szCs w:val="21"/>
                      <w:lang w:val="en-US" w:bidi="ar-SA"/>
                    </w:rPr>
                  </w:pPr>
                  <w:r w:rsidRPr="00147F92">
                    <w:rPr>
                      <w:rFonts w:hint="eastAsia"/>
                      <w:color w:val="000000"/>
                      <w:sz w:val="21"/>
                      <w:szCs w:val="21"/>
                      <w:lang w:val="en-US" w:bidi="ar-SA"/>
                    </w:rPr>
                    <w:t xml:space="preserve">　</w:t>
                  </w:r>
                </w:p>
              </w:tc>
              <w:tc>
                <w:tcPr>
                  <w:tcW w:w="224"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rPr>
                      <w:color w:val="000000"/>
                      <w:sz w:val="21"/>
                      <w:szCs w:val="21"/>
                      <w:lang w:val="en-US" w:bidi="ar-SA"/>
                    </w:rPr>
                  </w:pPr>
                  <w:r w:rsidRPr="00147F92">
                    <w:rPr>
                      <w:rFonts w:hint="eastAsia"/>
                      <w:color w:val="000000"/>
                      <w:sz w:val="21"/>
                      <w:szCs w:val="21"/>
                      <w:lang w:val="en-US" w:bidi="ar-SA"/>
                    </w:rPr>
                    <w:t xml:space="preserve">　</w:t>
                  </w:r>
                </w:p>
              </w:tc>
              <w:tc>
                <w:tcPr>
                  <w:tcW w:w="223"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rPr>
                      <w:color w:val="000000"/>
                      <w:sz w:val="21"/>
                      <w:szCs w:val="21"/>
                      <w:lang w:val="en-US" w:bidi="ar-SA"/>
                    </w:rPr>
                  </w:pPr>
                  <w:r w:rsidRPr="00147F92">
                    <w:rPr>
                      <w:rFonts w:hint="eastAsia"/>
                      <w:color w:val="000000"/>
                      <w:sz w:val="21"/>
                      <w:szCs w:val="21"/>
                      <w:lang w:val="en-US" w:bidi="ar-SA"/>
                    </w:rPr>
                    <w:t xml:space="preserve">　</w:t>
                  </w:r>
                </w:p>
              </w:tc>
              <w:tc>
                <w:tcPr>
                  <w:tcW w:w="223"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rPr>
                      <w:color w:val="000000"/>
                      <w:sz w:val="21"/>
                      <w:szCs w:val="21"/>
                      <w:lang w:val="en-US" w:bidi="ar-SA"/>
                    </w:rPr>
                  </w:pPr>
                  <w:r w:rsidRPr="00147F92">
                    <w:rPr>
                      <w:rFonts w:hint="eastAsia"/>
                      <w:color w:val="000000"/>
                      <w:sz w:val="21"/>
                      <w:szCs w:val="21"/>
                      <w:lang w:val="en-US" w:bidi="ar-SA"/>
                    </w:rPr>
                    <w:t xml:space="preserve">　</w:t>
                  </w:r>
                </w:p>
              </w:tc>
              <w:tc>
                <w:tcPr>
                  <w:tcW w:w="223"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rPr>
                      <w:color w:val="000000"/>
                      <w:sz w:val="21"/>
                      <w:szCs w:val="21"/>
                      <w:lang w:val="en-US" w:bidi="ar-SA"/>
                    </w:rPr>
                  </w:pPr>
                  <w:r w:rsidRPr="00147F92">
                    <w:rPr>
                      <w:rFonts w:hint="eastAsia"/>
                      <w:color w:val="000000"/>
                      <w:sz w:val="21"/>
                      <w:szCs w:val="21"/>
                      <w:lang w:val="en-US" w:bidi="ar-SA"/>
                    </w:rPr>
                    <w:t xml:space="preserve">　</w:t>
                  </w:r>
                </w:p>
              </w:tc>
              <w:tc>
                <w:tcPr>
                  <w:tcW w:w="223"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rPr>
                      <w:color w:val="000000"/>
                      <w:sz w:val="21"/>
                      <w:szCs w:val="21"/>
                      <w:lang w:val="en-US" w:bidi="ar-SA"/>
                    </w:rPr>
                  </w:pPr>
                  <w:r w:rsidRPr="00147F92">
                    <w:rPr>
                      <w:rFonts w:hint="eastAsia"/>
                      <w:color w:val="000000"/>
                      <w:sz w:val="21"/>
                      <w:szCs w:val="21"/>
                      <w:lang w:val="en-US" w:bidi="ar-SA"/>
                    </w:rPr>
                    <w:t xml:space="preserve">　</w:t>
                  </w:r>
                </w:p>
              </w:tc>
              <w:tc>
                <w:tcPr>
                  <w:tcW w:w="223"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rPr>
                      <w:color w:val="000000"/>
                      <w:sz w:val="21"/>
                      <w:szCs w:val="21"/>
                      <w:lang w:val="en-US" w:bidi="ar-SA"/>
                    </w:rPr>
                  </w:pPr>
                  <w:r w:rsidRPr="00147F92">
                    <w:rPr>
                      <w:rFonts w:hint="eastAsia"/>
                      <w:color w:val="000000"/>
                      <w:sz w:val="21"/>
                      <w:szCs w:val="21"/>
                      <w:lang w:val="en-US" w:bidi="ar-SA"/>
                    </w:rPr>
                    <w:t xml:space="preserve">　</w:t>
                  </w:r>
                </w:p>
              </w:tc>
              <w:tc>
                <w:tcPr>
                  <w:tcW w:w="223"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rPr>
                      <w:color w:val="000000"/>
                      <w:sz w:val="21"/>
                      <w:szCs w:val="21"/>
                      <w:lang w:val="en-US" w:bidi="ar-SA"/>
                    </w:rPr>
                  </w:pPr>
                  <w:r w:rsidRPr="00147F92">
                    <w:rPr>
                      <w:rFonts w:hint="eastAsia"/>
                      <w:color w:val="000000"/>
                      <w:sz w:val="21"/>
                      <w:szCs w:val="21"/>
                      <w:lang w:val="en-US" w:bidi="ar-SA"/>
                    </w:rPr>
                    <w:t xml:space="preserve">　</w:t>
                  </w:r>
                </w:p>
              </w:tc>
              <w:tc>
                <w:tcPr>
                  <w:tcW w:w="221"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考查</w:t>
                  </w:r>
                </w:p>
              </w:tc>
              <w:tc>
                <w:tcPr>
                  <w:tcW w:w="221"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旅游</w:t>
                  </w:r>
                </w:p>
              </w:tc>
            </w:tr>
            <w:tr w:rsidR="009A2289" w:rsidRPr="00147F92" w:rsidTr="00A73D7F">
              <w:trPr>
                <w:trHeight w:val="342"/>
                <w:jc w:val="center"/>
              </w:trPr>
              <w:tc>
                <w:tcPr>
                  <w:tcW w:w="216" w:type="pct"/>
                  <w:vMerge/>
                  <w:tcBorders>
                    <w:top w:val="nil"/>
                    <w:left w:val="single" w:sz="4" w:space="0" w:color="auto"/>
                    <w:bottom w:val="single" w:sz="4" w:space="0" w:color="000000"/>
                    <w:right w:val="single" w:sz="4" w:space="0" w:color="auto"/>
                  </w:tcBorders>
                  <w:vAlign w:val="center"/>
                  <w:hideMark/>
                </w:tcPr>
                <w:p w:rsidR="009A2289" w:rsidRPr="00147F92" w:rsidRDefault="009A2289" w:rsidP="00A73D7F">
                  <w:pPr>
                    <w:widowControl/>
                    <w:autoSpaceDE/>
                    <w:autoSpaceDN/>
                    <w:rPr>
                      <w:b/>
                      <w:bCs/>
                      <w:color w:val="000000"/>
                      <w:sz w:val="21"/>
                      <w:szCs w:val="21"/>
                      <w:lang w:val="en-US" w:bidi="ar-SA"/>
                    </w:rPr>
                  </w:pPr>
                </w:p>
              </w:tc>
              <w:tc>
                <w:tcPr>
                  <w:tcW w:w="225" w:type="pct"/>
                  <w:vMerge w:val="restart"/>
                  <w:tcBorders>
                    <w:top w:val="nil"/>
                    <w:left w:val="single" w:sz="4" w:space="0" w:color="auto"/>
                    <w:bottom w:val="single" w:sz="4" w:space="0" w:color="auto"/>
                    <w:right w:val="single" w:sz="4" w:space="0" w:color="auto"/>
                  </w:tcBorders>
                  <w:shd w:val="clear" w:color="auto" w:fill="auto"/>
                  <w:vAlign w:val="center"/>
                  <w:hideMark/>
                </w:tcPr>
                <w:p w:rsidR="009A2289" w:rsidRPr="00147F92" w:rsidRDefault="009A2289" w:rsidP="00A73D7F">
                  <w:pPr>
                    <w:widowControl/>
                    <w:autoSpaceDE/>
                    <w:autoSpaceDN/>
                    <w:jc w:val="center"/>
                    <w:rPr>
                      <w:b/>
                      <w:bCs/>
                      <w:color w:val="000000"/>
                      <w:sz w:val="21"/>
                      <w:szCs w:val="21"/>
                      <w:lang w:val="en-US" w:bidi="ar-SA"/>
                    </w:rPr>
                  </w:pPr>
                  <w:r w:rsidRPr="00147F92">
                    <w:rPr>
                      <w:rFonts w:hint="eastAsia"/>
                      <w:b/>
                      <w:bCs/>
                      <w:color w:val="000000"/>
                      <w:sz w:val="21"/>
                      <w:szCs w:val="21"/>
                      <w:lang w:val="en-US" w:bidi="ar-SA"/>
                    </w:rPr>
                    <w:t>任选（不少于10个学分</w:t>
                  </w:r>
                </w:p>
              </w:tc>
              <w:tc>
                <w:tcPr>
                  <w:tcW w:w="432" w:type="pct"/>
                  <w:tcBorders>
                    <w:top w:val="nil"/>
                    <w:left w:val="nil"/>
                    <w:bottom w:val="nil"/>
                    <w:right w:val="nil"/>
                  </w:tcBorders>
                  <w:shd w:val="clear" w:color="auto" w:fill="auto"/>
                  <w:vAlign w:val="center"/>
                  <w:hideMark/>
                </w:tcPr>
                <w:p w:rsidR="009A2289" w:rsidRPr="00147F92" w:rsidRDefault="009A2289" w:rsidP="00A73D7F">
                  <w:pPr>
                    <w:widowControl/>
                    <w:autoSpaceDE/>
                    <w:autoSpaceDN/>
                    <w:rPr>
                      <w:color w:val="000000"/>
                      <w:sz w:val="21"/>
                      <w:szCs w:val="21"/>
                      <w:lang w:val="en-US" w:bidi="ar-SA"/>
                    </w:rPr>
                  </w:pPr>
                </w:p>
              </w:tc>
              <w:tc>
                <w:tcPr>
                  <w:tcW w:w="783" w:type="pct"/>
                  <w:tcBorders>
                    <w:top w:val="nil"/>
                    <w:left w:val="single" w:sz="4" w:space="0" w:color="auto"/>
                    <w:bottom w:val="single" w:sz="4" w:space="0" w:color="auto"/>
                    <w:right w:val="single" w:sz="4" w:space="0" w:color="auto"/>
                  </w:tcBorders>
                  <w:shd w:val="clear" w:color="auto" w:fill="auto"/>
                  <w:vAlign w:val="center"/>
                  <w:hideMark/>
                </w:tcPr>
                <w:p w:rsidR="009A2289" w:rsidRPr="00147F92" w:rsidRDefault="009A2289" w:rsidP="00A73D7F">
                  <w:pPr>
                    <w:widowControl/>
                    <w:autoSpaceDE/>
                    <w:autoSpaceDN/>
                    <w:rPr>
                      <w:color w:val="000000"/>
                      <w:sz w:val="21"/>
                      <w:szCs w:val="21"/>
                      <w:lang w:val="en-US" w:bidi="ar-SA"/>
                    </w:rPr>
                  </w:pPr>
                  <w:r w:rsidRPr="00147F92">
                    <w:rPr>
                      <w:rFonts w:hint="eastAsia"/>
                      <w:color w:val="000000"/>
                      <w:sz w:val="21"/>
                      <w:szCs w:val="21"/>
                      <w:lang w:val="en-US" w:bidi="ar-SA"/>
                    </w:rPr>
                    <w:t>体能训练（一）</w:t>
                  </w:r>
                </w:p>
              </w:tc>
              <w:tc>
                <w:tcPr>
                  <w:tcW w:w="221"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5</w:t>
                  </w:r>
                </w:p>
              </w:tc>
              <w:tc>
                <w:tcPr>
                  <w:tcW w:w="239" w:type="pct"/>
                  <w:tcBorders>
                    <w:top w:val="nil"/>
                    <w:left w:val="nil"/>
                    <w:bottom w:val="single" w:sz="4" w:space="0" w:color="auto"/>
                    <w:right w:val="single" w:sz="4" w:space="0" w:color="auto"/>
                  </w:tcBorders>
                  <w:shd w:val="clear" w:color="auto" w:fill="auto"/>
                  <w:noWrap/>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2</w:t>
                  </w:r>
                </w:p>
              </w:tc>
              <w:tc>
                <w:tcPr>
                  <w:tcW w:w="221" w:type="pct"/>
                  <w:tcBorders>
                    <w:top w:val="nil"/>
                    <w:left w:val="nil"/>
                    <w:bottom w:val="single" w:sz="4" w:space="0" w:color="auto"/>
                    <w:right w:val="single" w:sz="4" w:space="0" w:color="auto"/>
                  </w:tcBorders>
                  <w:shd w:val="clear" w:color="auto" w:fill="auto"/>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32</w:t>
                  </w:r>
                </w:p>
              </w:tc>
              <w:tc>
                <w:tcPr>
                  <w:tcW w:w="221" w:type="pct"/>
                  <w:tcBorders>
                    <w:top w:val="nil"/>
                    <w:left w:val="nil"/>
                    <w:bottom w:val="single" w:sz="4" w:space="0" w:color="auto"/>
                    <w:right w:val="single" w:sz="4" w:space="0" w:color="auto"/>
                  </w:tcBorders>
                  <w:shd w:val="clear" w:color="auto" w:fill="auto"/>
                  <w:noWrap/>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4</w:t>
                  </w:r>
                </w:p>
              </w:tc>
              <w:tc>
                <w:tcPr>
                  <w:tcW w:w="221" w:type="pct"/>
                  <w:tcBorders>
                    <w:top w:val="nil"/>
                    <w:left w:val="nil"/>
                    <w:bottom w:val="single" w:sz="4" w:space="0" w:color="auto"/>
                    <w:right w:val="single" w:sz="4" w:space="0" w:color="auto"/>
                  </w:tcBorders>
                  <w:shd w:val="clear" w:color="auto" w:fill="auto"/>
                  <w:noWrap/>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28</w:t>
                  </w:r>
                </w:p>
              </w:tc>
              <w:tc>
                <w:tcPr>
                  <w:tcW w:w="216" w:type="pct"/>
                  <w:tcBorders>
                    <w:top w:val="nil"/>
                    <w:left w:val="nil"/>
                    <w:bottom w:val="single" w:sz="4" w:space="0" w:color="auto"/>
                    <w:right w:val="single" w:sz="4" w:space="0" w:color="auto"/>
                  </w:tcBorders>
                  <w:shd w:val="clear" w:color="auto" w:fill="auto"/>
                  <w:noWrap/>
                  <w:vAlign w:val="bottom"/>
                  <w:hideMark/>
                </w:tcPr>
                <w:p w:rsidR="009A2289" w:rsidRPr="00147F92" w:rsidRDefault="009A2289" w:rsidP="00A73D7F">
                  <w:pPr>
                    <w:widowControl/>
                    <w:autoSpaceDE/>
                    <w:autoSpaceDN/>
                    <w:rPr>
                      <w:color w:val="000000"/>
                      <w:sz w:val="21"/>
                      <w:szCs w:val="21"/>
                      <w:lang w:val="en-US" w:bidi="ar-SA"/>
                    </w:rPr>
                  </w:pPr>
                  <w:r w:rsidRPr="00147F92">
                    <w:rPr>
                      <w:rFonts w:hint="eastAsia"/>
                      <w:color w:val="000000"/>
                      <w:sz w:val="21"/>
                      <w:szCs w:val="21"/>
                      <w:lang w:val="en-US" w:bidi="ar-SA"/>
                    </w:rPr>
                    <w:t xml:space="preserve">　</w:t>
                  </w:r>
                </w:p>
              </w:tc>
              <w:tc>
                <w:tcPr>
                  <w:tcW w:w="224" w:type="pct"/>
                  <w:tcBorders>
                    <w:top w:val="nil"/>
                    <w:left w:val="nil"/>
                    <w:bottom w:val="single" w:sz="4" w:space="0" w:color="auto"/>
                    <w:right w:val="single" w:sz="4" w:space="0" w:color="auto"/>
                  </w:tcBorders>
                  <w:shd w:val="clear" w:color="auto" w:fill="auto"/>
                  <w:vAlign w:val="center"/>
                  <w:hideMark/>
                </w:tcPr>
                <w:p w:rsidR="009A2289" w:rsidRPr="00147F92" w:rsidRDefault="009A2289" w:rsidP="00A73D7F">
                  <w:pPr>
                    <w:widowControl/>
                    <w:autoSpaceDE/>
                    <w:autoSpaceDN/>
                    <w:rPr>
                      <w:color w:val="000000"/>
                      <w:sz w:val="21"/>
                      <w:szCs w:val="21"/>
                      <w:lang w:val="en-US" w:bidi="ar-SA"/>
                    </w:rPr>
                  </w:pPr>
                  <w:r w:rsidRPr="00147F92">
                    <w:rPr>
                      <w:rFonts w:hint="eastAsia"/>
                      <w:color w:val="000000"/>
                      <w:sz w:val="21"/>
                      <w:szCs w:val="21"/>
                      <w:lang w:val="en-US" w:bidi="ar-SA"/>
                    </w:rPr>
                    <w:t xml:space="preserve">　</w:t>
                  </w:r>
                </w:p>
              </w:tc>
              <w:tc>
                <w:tcPr>
                  <w:tcW w:w="223" w:type="pct"/>
                  <w:tcBorders>
                    <w:top w:val="nil"/>
                    <w:left w:val="nil"/>
                    <w:bottom w:val="single" w:sz="4" w:space="0" w:color="auto"/>
                    <w:right w:val="single" w:sz="4" w:space="0" w:color="auto"/>
                  </w:tcBorders>
                  <w:shd w:val="clear" w:color="auto" w:fill="auto"/>
                  <w:noWrap/>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 xml:space="preserve">　</w:t>
                  </w:r>
                </w:p>
              </w:tc>
              <w:tc>
                <w:tcPr>
                  <w:tcW w:w="223" w:type="pct"/>
                  <w:tcBorders>
                    <w:top w:val="nil"/>
                    <w:left w:val="nil"/>
                    <w:bottom w:val="single" w:sz="4" w:space="0" w:color="auto"/>
                    <w:right w:val="single" w:sz="4" w:space="0" w:color="auto"/>
                  </w:tcBorders>
                  <w:shd w:val="clear" w:color="auto" w:fill="auto"/>
                  <w:vAlign w:val="center"/>
                  <w:hideMark/>
                </w:tcPr>
                <w:p w:rsidR="009A2289" w:rsidRPr="00147F92" w:rsidRDefault="009A2289" w:rsidP="00A73D7F">
                  <w:pPr>
                    <w:widowControl/>
                    <w:autoSpaceDE/>
                    <w:autoSpaceDN/>
                    <w:rPr>
                      <w:color w:val="000000"/>
                      <w:sz w:val="21"/>
                      <w:szCs w:val="21"/>
                      <w:lang w:val="en-US" w:bidi="ar-SA"/>
                    </w:rPr>
                  </w:pPr>
                  <w:r w:rsidRPr="00147F92">
                    <w:rPr>
                      <w:rFonts w:hint="eastAsia"/>
                      <w:color w:val="000000"/>
                      <w:sz w:val="21"/>
                      <w:szCs w:val="21"/>
                      <w:lang w:val="en-US" w:bidi="ar-SA"/>
                    </w:rPr>
                    <w:t xml:space="preserve">　</w:t>
                  </w:r>
                </w:p>
              </w:tc>
              <w:tc>
                <w:tcPr>
                  <w:tcW w:w="223" w:type="pct"/>
                  <w:tcBorders>
                    <w:top w:val="nil"/>
                    <w:left w:val="nil"/>
                    <w:bottom w:val="single" w:sz="4" w:space="0" w:color="auto"/>
                    <w:right w:val="single" w:sz="4" w:space="0" w:color="auto"/>
                  </w:tcBorders>
                  <w:shd w:val="clear" w:color="auto" w:fill="auto"/>
                  <w:noWrap/>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2</w:t>
                  </w:r>
                </w:p>
              </w:tc>
              <w:tc>
                <w:tcPr>
                  <w:tcW w:w="223" w:type="pct"/>
                  <w:tcBorders>
                    <w:top w:val="nil"/>
                    <w:left w:val="nil"/>
                    <w:bottom w:val="single" w:sz="4" w:space="0" w:color="auto"/>
                    <w:right w:val="single" w:sz="4" w:space="0" w:color="auto"/>
                  </w:tcBorders>
                  <w:shd w:val="clear" w:color="auto" w:fill="auto"/>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 xml:space="preserve">　</w:t>
                  </w:r>
                </w:p>
              </w:tc>
              <w:tc>
                <w:tcPr>
                  <w:tcW w:w="223" w:type="pct"/>
                  <w:tcBorders>
                    <w:top w:val="nil"/>
                    <w:left w:val="nil"/>
                    <w:bottom w:val="single" w:sz="4" w:space="0" w:color="auto"/>
                    <w:right w:val="single" w:sz="4" w:space="0" w:color="auto"/>
                  </w:tcBorders>
                  <w:shd w:val="clear" w:color="auto" w:fill="auto"/>
                  <w:noWrap/>
                  <w:hideMark/>
                </w:tcPr>
                <w:p w:rsidR="009A2289" w:rsidRPr="00147F92" w:rsidRDefault="009A2289" w:rsidP="00A73D7F">
                  <w:pPr>
                    <w:widowControl/>
                    <w:autoSpaceDE/>
                    <w:autoSpaceDN/>
                    <w:rPr>
                      <w:color w:val="000000"/>
                      <w:sz w:val="21"/>
                      <w:szCs w:val="21"/>
                      <w:lang w:val="en-US" w:bidi="ar-SA"/>
                    </w:rPr>
                  </w:pPr>
                  <w:r w:rsidRPr="00147F92">
                    <w:rPr>
                      <w:rFonts w:hint="eastAsia"/>
                      <w:color w:val="000000"/>
                      <w:sz w:val="21"/>
                      <w:szCs w:val="21"/>
                      <w:lang w:val="en-US" w:bidi="ar-SA"/>
                    </w:rPr>
                    <w:t xml:space="preserve">　</w:t>
                  </w:r>
                </w:p>
              </w:tc>
              <w:tc>
                <w:tcPr>
                  <w:tcW w:w="223" w:type="pct"/>
                  <w:tcBorders>
                    <w:top w:val="nil"/>
                    <w:left w:val="nil"/>
                    <w:bottom w:val="single" w:sz="4" w:space="0" w:color="auto"/>
                    <w:right w:val="single" w:sz="4" w:space="0" w:color="auto"/>
                  </w:tcBorders>
                  <w:shd w:val="clear" w:color="auto" w:fill="auto"/>
                  <w:noWrap/>
                  <w:hideMark/>
                </w:tcPr>
                <w:p w:rsidR="009A2289" w:rsidRPr="00147F92" w:rsidRDefault="009A2289" w:rsidP="00A73D7F">
                  <w:pPr>
                    <w:widowControl/>
                    <w:autoSpaceDE/>
                    <w:autoSpaceDN/>
                    <w:rPr>
                      <w:color w:val="000000"/>
                      <w:sz w:val="21"/>
                      <w:szCs w:val="21"/>
                      <w:lang w:val="en-US" w:bidi="ar-SA"/>
                    </w:rPr>
                  </w:pPr>
                  <w:r w:rsidRPr="00147F92">
                    <w:rPr>
                      <w:rFonts w:hint="eastAsia"/>
                      <w:color w:val="000000"/>
                      <w:sz w:val="21"/>
                      <w:szCs w:val="21"/>
                      <w:lang w:val="en-US" w:bidi="ar-SA"/>
                    </w:rPr>
                    <w:t xml:space="preserve">　</w:t>
                  </w:r>
                </w:p>
              </w:tc>
              <w:tc>
                <w:tcPr>
                  <w:tcW w:w="221"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考查</w:t>
                  </w:r>
                </w:p>
              </w:tc>
              <w:tc>
                <w:tcPr>
                  <w:tcW w:w="221"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体育</w:t>
                  </w:r>
                </w:p>
              </w:tc>
            </w:tr>
            <w:tr w:rsidR="009A2289" w:rsidRPr="00147F92" w:rsidTr="00A73D7F">
              <w:trPr>
                <w:trHeight w:val="342"/>
                <w:jc w:val="center"/>
              </w:trPr>
              <w:tc>
                <w:tcPr>
                  <w:tcW w:w="216" w:type="pct"/>
                  <w:vMerge/>
                  <w:tcBorders>
                    <w:top w:val="nil"/>
                    <w:left w:val="single" w:sz="4" w:space="0" w:color="auto"/>
                    <w:bottom w:val="single" w:sz="4" w:space="0" w:color="000000"/>
                    <w:right w:val="single" w:sz="4" w:space="0" w:color="auto"/>
                  </w:tcBorders>
                  <w:vAlign w:val="center"/>
                  <w:hideMark/>
                </w:tcPr>
                <w:p w:rsidR="009A2289" w:rsidRPr="00147F92" w:rsidRDefault="009A2289" w:rsidP="00A73D7F">
                  <w:pPr>
                    <w:widowControl/>
                    <w:autoSpaceDE/>
                    <w:autoSpaceDN/>
                    <w:rPr>
                      <w:b/>
                      <w:bCs/>
                      <w:color w:val="000000"/>
                      <w:sz w:val="21"/>
                      <w:szCs w:val="21"/>
                      <w:lang w:val="en-US" w:bidi="ar-SA"/>
                    </w:rPr>
                  </w:pPr>
                </w:p>
              </w:tc>
              <w:tc>
                <w:tcPr>
                  <w:tcW w:w="225" w:type="pct"/>
                  <w:vMerge/>
                  <w:tcBorders>
                    <w:top w:val="nil"/>
                    <w:left w:val="single" w:sz="4" w:space="0" w:color="auto"/>
                    <w:bottom w:val="single" w:sz="4" w:space="0" w:color="auto"/>
                    <w:right w:val="single" w:sz="4" w:space="0" w:color="auto"/>
                  </w:tcBorders>
                  <w:vAlign w:val="center"/>
                  <w:hideMark/>
                </w:tcPr>
                <w:p w:rsidR="009A2289" w:rsidRPr="00147F92" w:rsidRDefault="009A2289" w:rsidP="00A73D7F">
                  <w:pPr>
                    <w:widowControl/>
                    <w:autoSpaceDE/>
                    <w:autoSpaceDN/>
                    <w:rPr>
                      <w:b/>
                      <w:bCs/>
                      <w:color w:val="000000"/>
                      <w:sz w:val="21"/>
                      <w:szCs w:val="21"/>
                      <w:lang w:val="en-US" w:bidi="ar-SA"/>
                    </w:rPr>
                  </w:pPr>
                </w:p>
              </w:tc>
              <w:tc>
                <w:tcPr>
                  <w:tcW w:w="432" w:type="pct"/>
                  <w:tcBorders>
                    <w:top w:val="single" w:sz="4" w:space="0" w:color="auto"/>
                    <w:left w:val="nil"/>
                    <w:bottom w:val="single" w:sz="4" w:space="0" w:color="auto"/>
                    <w:right w:val="single" w:sz="4" w:space="0" w:color="auto"/>
                  </w:tcBorders>
                  <w:shd w:val="clear" w:color="auto" w:fill="auto"/>
                  <w:noWrap/>
                  <w:hideMark/>
                </w:tcPr>
                <w:p w:rsidR="009A2289" w:rsidRPr="00147F92" w:rsidRDefault="009A2289" w:rsidP="00A73D7F">
                  <w:pPr>
                    <w:widowControl/>
                    <w:autoSpaceDE/>
                    <w:autoSpaceDN/>
                    <w:rPr>
                      <w:color w:val="000000"/>
                      <w:sz w:val="21"/>
                      <w:szCs w:val="21"/>
                      <w:lang w:val="en-US" w:bidi="ar-SA"/>
                    </w:rPr>
                  </w:pPr>
                  <w:r w:rsidRPr="00147F92">
                    <w:rPr>
                      <w:rFonts w:hint="eastAsia"/>
                      <w:color w:val="000000"/>
                      <w:sz w:val="21"/>
                      <w:szCs w:val="21"/>
                      <w:lang w:val="en-US" w:bidi="ar-SA"/>
                    </w:rPr>
                    <w:t xml:space="preserve">　</w:t>
                  </w:r>
                </w:p>
              </w:tc>
              <w:tc>
                <w:tcPr>
                  <w:tcW w:w="783" w:type="pct"/>
                  <w:tcBorders>
                    <w:top w:val="nil"/>
                    <w:left w:val="nil"/>
                    <w:bottom w:val="single" w:sz="4" w:space="0" w:color="auto"/>
                    <w:right w:val="single" w:sz="4" w:space="0" w:color="auto"/>
                  </w:tcBorders>
                  <w:shd w:val="clear" w:color="auto" w:fill="auto"/>
                  <w:vAlign w:val="center"/>
                  <w:hideMark/>
                </w:tcPr>
                <w:p w:rsidR="009A2289" w:rsidRPr="00147F92" w:rsidRDefault="009A2289" w:rsidP="00A73D7F">
                  <w:pPr>
                    <w:widowControl/>
                    <w:autoSpaceDE/>
                    <w:autoSpaceDN/>
                    <w:rPr>
                      <w:color w:val="000000"/>
                      <w:sz w:val="21"/>
                      <w:szCs w:val="21"/>
                      <w:lang w:val="en-US" w:bidi="ar-SA"/>
                    </w:rPr>
                  </w:pPr>
                  <w:r w:rsidRPr="00147F92">
                    <w:rPr>
                      <w:rFonts w:hint="eastAsia"/>
                      <w:color w:val="000000"/>
                      <w:sz w:val="21"/>
                      <w:szCs w:val="21"/>
                      <w:lang w:val="en-US" w:bidi="ar-SA"/>
                    </w:rPr>
                    <w:t>体能训练（二）</w:t>
                  </w:r>
                </w:p>
              </w:tc>
              <w:tc>
                <w:tcPr>
                  <w:tcW w:w="221"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6</w:t>
                  </w:r>
                </w:p>
              </w:tc>
              <w:tc>
                <w:tcPr>
                  <w:tcW w:w="239" w:type="pct"/>
                  <w:tcBorders>
                    <w:top w:val="nil"/>
                    <w:left w:val="nil"/>
                    <w:bottom w:val="single" w:sz="4" w:space="0" w:color="auto"/>
                    <w:right w:val="single" w:sz="4" w:space="0" w:color="auto"/>
                  </w:tcBorders>
                  <w:shd w:val="clear" w:color="auto" w:fill="auto"/>
                  <w:noWrap/>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2</w:t>
                  </w:r>
                </w:p>
              </w:tc>
              <w:tc>
                <w:tcPr>
                  <w:tcW w:w="221" w:type="pct"/>
                  <w:tcBorders>
                    <w:top w:val="nil"/>
                    <w:left w:val="nil"/>
                    <w:bottom w:val="single" w:sz="4" w:space="0" w:color="auto"/>
                    <w:right w:val="single" w:sz="4" w:space="0" w:color="auto"/>
                  </w:tcBorders>
                  <w:shd w:val="clear" w:color="auto" w:fill="auto"/>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32</w:t>
                  </w:r>
                </w:p>
              </w:tc>
              <w:tc>
                <w:tcPr>
                  <w:tcW w:w="221" w:type="pct"/>
                  <w:tcBorders>
                    <w:top w:val="nil"/>
                    <w:left w:val="nil"/>
                    <w:bottom w:val="single" w:sz="4" w:space="0" w:color="auto"/>
                    <w:right w:val="single" w:sz="4" w:space="0" w:color="auto"/>
                  </w:tcBorders>
                  <w:shd w:val="clear" w:color="auto" w:fill="auto"/>
                  <w:noWrap/>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4</w:t>
                  </w:r>
                </w:p>
              </w:tc>
              <w:tc>
                <w:tcPr>
                  <w:tcW w:w="221" w:type="pct"/>
                  <w:tcBorders>
                    <w:top w:val="nil"/>
                    <w:left w:val="nil"/>
                    <w:bottom w:val="single" w:sz="4" w:space="0" w:color="auto"/>
                    <w:right w:val="single" w:sz="4" w:space="0" w:color="auto"/>
                  </w:tcBorders>
                  <w:shd w:val="clear" w:color="auto" w:fill="auto"/>
                  <w:noWrap/>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28</w:t>
                  </w:r>
                </w:p>
              </w:tc>
              <w:tc>
                <w:tcPr>
                  <w:tcW w:w="216" w:type="pct"/>
                  <w:tcBorders>
                    <w:top w:val="nil"/>
                    <w:left w:val="nil"/>
                    <w:bottom w:val="single" w:sz="4" w:space="0" w:color="auto"/>
                    <w:right w:val="single" w:sz="4" w:space="0" w:color="auto"/>
                  </w:tcBorders>
                  <w:shd w:val="clear" w:color="auto" w:fill="auto"/>
                  <w:noWrap/>
                  <w:vAlign w:val="bottom"/>
                  <w:hideMark/>
                </w:tcPr>
                <w:p w:rsidR="009A2289" w:rsidRPr="00147F92" w:rsidRDefault="009A2289" w:rsidP="00A73D7F">
                  <w:pPr>
                    <w:widowControl/>
                    <w:autoSpaceDE/>
                    <w:autoSpaceDN/>
                    <w:rPr>
                      <w:color w:val="000000"/>
                      <w:sz w:val="21"/>
                      <w:szCs w:val="21"/>
                      <w:lang w:val="en-US" w:bidi="ar-SA"/>
                    </w:rPr>
                  </w:pPr>
                  <w:r w:rsidRPr="00147F92">
                    <w:rPr>
                      <w:rFonts w:hint="eastAsia"/>
                      <w:color w:val="000000"/>
                      <w:sz w:val="21"/>
                      <w:szCs w:val="21"/>
                      <w:lang w:val="en-US" w:bidi="ar-SA"/>
                    </w:rPr>
                    <w:t xml:space="preserve">　</w:t>
                  </w:r>
                </w:p>
              </w:tc>
              <w:tc>
                <w:tcPr>
                  <w:tcW w:w="224" w:type="pct"/>
                  <w:tcBorders>
                    <w:top w:val="nil"/>
                    <w:left w:val="nil"/>
                    <w:bottom w:val="single" w:sz="4" w:space="0" w:color="auto"/>
                    <w:right w:val="single" w:sz="4" w:space="0" w:color="auto"/>
                  </w:tcBorders>
                  <w:shd w:val="clear" w:color="auto" w:fill="auto"/>
                  <w:vAlign w:val="center"/>
                  <w:hideMark/>
                </w:tcPr>
                <w:p w:rsidR="009A2289" w:rsidRPr="00147F92" w:rsidRDefault="009A2289" w:rsidP="00A73D7F">
                  <w:pPr>
                    <w:widowControl/>
                    <w:autoSpaceDE/>
                    <w:autoSpaceDN/>
                    <w:rPr>
                      <w:color w:val="000000"/>
                      <w:sz w:val="21"/>
                      <w:szCs w:val="21"/>
                      <w:lang w:val="en-US" w:bidi="ar-SA"/>
                    </w:rPr>
                  </w:pPr>
                  <w:r w:rsidRPr="00147F92">
                    <w:rPr>
                      <w:rFonts w:hint="eastAsia"/>
                      <w:color w:val="000000"/>
                      <w:sz w:val="21"/>
                      <w:szCs w:val="21"/>
                      <w:lang w:val="en-US" w:bidi="ar-SA"/>
                    </w:rPr>
                    <w:t xml:space="preserve">　</w:t>
                  </w:r>
                </w:p>
              </w:tc>
              <w:tc>
                <w:tcPr>
                  <w:tcW w:w="223" w:type="pct"/>
                  <w:tcBorders>
                    <w:top w:val="nil"/>
                    <w:left w:val="nil"/>
                    <w:bottom w:val="single" w:sz="4" w:space="0" w:color="auto"/>
                    <w:right w:val="single" w:sz="4" w:space="0" w:color="auto"/>
                  </w:tcBorders>
                  <w:shd w:val="clear" w:color="auto" w:fill="auto"/>
                  <w:noWrap/>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 xml:space="preserve">　</w:t>
                  </w:r>
                </w:p>
              </w:tc>
              <w:tc>
                <w:tcPr>
                  <w:tcW w:w="223" w:type="pct"/>
                  <w:tcBorders>
                    <w:top w:val="nil"/>
                    <w:left w:val="nil"/>
                    <w:bottom w:val="single" w:sz="4" w:space="0" w:color="auto"/>
                    <w:right w:val="single" w:sz="4" w:space="0" w:color="auto"/>
                  </w:tcBorders>
                  <w:shd w:val="clear" w:color="auto" w:fill="auto"/>
                  <w:vAlign w:val="center"/>
                  <w:hideMark/>
                </w:tcPr>
                <w:p w:rsidR="009A2289" w:rsidRPr="00147F92" w:rsidRDefault="009A2289" w:rsidP="00A73D7F">
                  <w:pPr>
                    <w:widowControl/>
                    <w:autoSpaceDE/>
                    <w:autoSpaceDN/>
                    <w:rPr>
                      <w:color w:val="000000"/>
                      <w:sz w:val="21"/>
                      <w:szCs w:val="21"/>
                      <w:lang w:val="en-US" w:bidi="ar-SA"/>
                    </w:rPr>
                  </w:pPr>
                  <w:r w:rsidRPr="00147F92">
                    <w:rPr>
                      <w:rFonts w:hint="eastAsia"/>
                      <w:color w:val="000000"/>
                      <w:sz w:val="21"/>
                      <w:szCs w:val="21"/>
                      <w:lang w:val="en-US" w:bidi="ar-SA"/>
                    </w:rPr>
                    <w:t xml:space="preserve">　</w:t>
                  </w:r>
                </w:p>
              </w:tc>
              <w:tc>
                <w:tcPr>
                  <w:tcW w:w="223" w:type="pct"/>
                  <w:tcBorders>
                    <w:top w:val="nil"/>
                    <w:left w:val="nil"/>
                    <w:bottom w:val="single" w:sz="4" w:space="0" w:color="auto"/>
                    <w:right w:val="single" w:sz="4" w:space="0" w:color="auto"/>
                  </w:tcBorders>
                  <w:shd w:val="clear" w:color="auto" w:fill="auto"/>
                  <w:noWrap/>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 xml:space="preserve">　</w:t>
                  </w:r>
                </w:p>
              </w:tc>
              <w:tc>
                <w:tcPr>
                  <w:tcW w:w="223" w:type="pct"/>
                  <w:tcBorders>
                    <w:top w:val="nil"/>
                    <w:left w:val="nil"/>
                    <w:bottom w:val="single" w:sz="4" w:space="0" w:color="auto"/>
                    <w:right w:val="single" w:sz="4" w:space="0" w:color="auto"/>
                  </w:tcBorders>
                  <w:shd w:val="clear" w:color="auto" w:fill="auto"/>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2</w:t>
                  </w:r>
                </w:p>
              </w:tc>
              <w:tc>
                <w:tcPr>
                  <w:tcW w:w="223" w:type="pct"/>
                  <w:tcBorders>
                    <w:top w:val="nil"/>
                    <w:left w:val="nil"/>
                    <w:bottom w:val="single" w:sz="4" w:space="0" w:color="auto"/>
                    <w:right w:val="single" w:sz="4" w:space="0" w:color="auto"/>
                  </w:tcBorders>
                  <w:shd w:val="clear" w:color="auto" w:fill="auto"/>
                  <w:noWrap/>
                  <w:hideMark/>
                </w:tcPr>
                <w:p w:rsidR="009A2289" w:rsidRPr="00147F92" w:rsidRDefault="009A2289" w:rsidP="00A73D7F">
                  <w:pPr>
                    <w:widowControl/>
                    <w:autoSpaceDE/>
                    <w:autoSpaceDN/>
                    <w:rPr>
                      <w:color w:val="000000"/>
                      <w:sz w:val="21"/>
                      <w:szCs w:val="21"/>
                      <w:lang w:val="en-US" w:bidi="ar-SA"/>
                    </w:rPr>
                  </w:pPr>
                  <w:r w:rsidRPr="00147F92">
                    <w:rPr>
                      <w:rFonts w:hint="eastAsia"/>
                      <w:color w:val="000000"/>
                      <w:sz w:val="21"/>
                      <w:szCs w:val="21"/>
                      <w:lang w:val="en-US" w:bidi="ar-SA"/>
                    </w:rPr>
                    <w:t xml:space="preserve">　</w:t>
                  </w:r>
                </w:p>
              </w:tc>
              <w:tc>
                <w:tcPr>
                  <w:tcW w:w="223" w:type="pct"/>
                  <w:tcBorders>
                    <w:top w:val="nil"/>
                    <w:left w:val="nil"/>
                    <w:bottom w:val="single" w:sz="4" w:space="0" w:color="auto"/>
                    <w:right w:val="single" w:sz="4" w:space="0" w:color="auto"/>
                  </w:tcBorders>
                  <w:shd w:val="clear" w:color="auto" w:fill="auto"/>
                  <w:noWrap/>
                  <w:hideMark/>
                </w:tcPr>
                <w:p w:rsidR="009A2289" w:rsidRPr="00147F92" w:rsidRDefault="009A2289" w:rsidP="00A73D7F">
                  <w:pPr>
                    <w:widowControl/>
                    <w:autoSpaceDE/>
                    <w:autoSpaceDN/>
                    <w:rPr>
                      <w:color w:val="000000"/>
                      <w:sz w:val="21"/>
                      <w:szCs w:val="21"/>
                      <w:lang w:val="en-US" w:bidi="ar-SA"/>
                    </w:rPr>
                  </w:pPr>
                  <w:r w:rsidRPr="00147F92">
                    <w:rPr>
                      <w:rFonts w:hint="eastAsia"/>
                      <w:color w:val="000000"/>
                      <w:sz w:val="21"/>
                      <w:szCs w:val="21"/>
                      <w:lang w:val="en-US" w:bidi="ar-SA"/>
                    </w:rPr>
                    <w:t xml:space="preserve">　</w:t>
                  </w:r>
                </w:p>
              </w:tc>
              <w:tc>
                <w:tcPr>
                  <w:tcW w:w="221"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考查</w:t>
                  </w:r>
                </w:p>
              </w:tc>
              <w:tc>
                <w:tcPr>
                  <w:tcW w:w="221"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体育</w:t>
                  </w:r>
                </w:p>
              </w:tc>
            </w:tr>
            <w:tr w:rsidR="009A2289" w:rsidRPr="00147F92" w:rsidTr="00A73D7F">
              <w:trPr>
                <w:trHeight w:val="342"/>
                <w:jc w:val="center"/>
              </w:trPr>
              <w:tc>
                <w:tcPr>
                  <w:tcW w:w="216" w:type="pct"/>
                  <w:vMerge/>
                  <w:tcBorders>
                    <w:top w:val="nil"/>
                    <w:left w:val="single" w:sz="4" w:space="0" w:color="auto"/>
                    <w:bottom w:val="single" w:sz="4" w:space="0" w:color="000000"/>
                    <w:right w:val="single" w:sz="4" w:space="0" w:color="auto"/>
                  </w:tcBorders>
                  <w:vAlign w:val="center"/>
                  <w:hideMark/>
                </w:tcPr>
                <w:p w:rsidR="009A2289" w:rsidRPr="00147F92" w:rsidRDefault="009A2289" w:rsidP="00A73D7F">
                  <w:pPr>
                    <w:widowControl/>
                    <w:autoSpaceDE/>
                    <w:autoSpaceDN/>
                    <w:rPr>
                      <w:b/>
                      <w:bCs/>
                      <w:color w:val="000000"/>
                      <w:sz w:val="21"/>
                      <w:szCs w:val="21"/>
                      <w:lang w:val="en-US" w:bidi="ar-SA"/>
                    </w:rPr>
                  </w:pPr>
                </w:p>
              </w:tc>
              <w:tc>
                <w:tcPr>
                  <w:tcW w:w="225" w:type="pct"/>
                  <w:vMerge/>
                  <w:tcBorders>
                    <w:top w:val="nil"/>
                    <w:left w:val="single" w:sz="4" w:space="0" w:color="auto"/>
                    <w:bottom w:val="single" w:sz="4" w:space="0" w:color="auto"/>
                    <w:right w:val="single" w:sz="4" w:space="0" w:color="auto"/>
                  </w:tcBorders>
                  <w:vAlign w:val="center"/>
                  <w:hideMark/>
                </w:tcPr>
                <w:p w:rsidR="009A2289" w:rsidRPr="00147F92" w:rsidRDefault="009A2289" w:rsidP="00A73D7F">
                  <w:pPr>
                    <w:widowControl/>
                    <w:autoSpaceDE/>
                    <w:autoSpaceDN/>
                    <w:rPr>
                      <w:b/>
                      <w:bCs/>
                      <w:color w:val="000000"/>
                      <w:sz w:val="21"/>
                      <w:szCs w:val="21"/>
                      <w:lang w:val="en-US" w:bidi="ar-SA"/>
                    </w:rPr>
                  </w:pPr>
                </w:p>
              </w:tc>
              <w:tc>
                <w:tcPr>
                  <w:tcW w:w="432" w:type="pct"/>
                  <w:tcBorders>
                    <w:top w:val="nil"/>
                    <w:left w:val="nil"/>
                    <w:bottom w:val="single" w:sz="4" w:space="0" w:color="auto"/>
                    <w:right w:val="single" w:sz="4" w:space="0" w:color="auto"/>
                  </w:tcBorders>
                  <w:shd w:val="clear" w:color="auto" w:fill="auto"/>
                  <w:noWrap/>
                  <w:hideMark/>
                </w:tcPr>
                <w:p w:rsidR="009A2289" w:rsidRPr="00147F92" w:rsidRDefault="009A2289" w:rsidP="00A73D7F">
                  <w:pPr>
                    <w:widowControl/>
                    <w:autoSpaceDE/>
                    <w:autoSpaceDN/>
                    <w:rPr>
                      <w:color w:val="000000"/>
                      <w:sz w:val="21"/>
                      <w:szCs w:val="21"/>
                      <w:lang w:val="en-US" w:bidi="ar-SA"/>
                    </w:rPr>
                  </w:pPr>
                  <w:r w:rsidRPr="00147F92">
                    <w:rPr>
                      <w:rFonts w:hint="eastAsia"/>
                      <w:color w:val="000000"/>
                      <w:sz w:val="21"/>
                      <w:szCs w:val="21"/>
                      <w:lang w:val="en-US" w:bidi="ar-SA"/>
                    </w:rPr>
                    <w:t xml:space="preserve">　</w:t>
                  </w:r>
                </w:p>
              </w:tc>
              <w:tc>
                <w:tcPr>
                  <w:tcW w:w="783" w:type="pct"/>
                  <w:tcBorders>
                    <w:top w:val="nil"/>
                    <w:left w:val="nil"/>
                    <w:bottom w:val="single" w:sz="4" w:space="0" w:color="auto"/>
                    <w:right w:val="single" w:sz="4" w:space="0" w:color="auto"/>
                  </w:tcBorders>
                  <w:shd w:val="clear" w:color="auto" w:fill="auto"/>
                  <w:vAlign w:val="center"/>
                  <w:hideMark/>
                </w:tcPr>
                <w:p w:rsidR="009A2289" w:rsidRPr="00147F92" w:rsidRDefault="009A2289" w:rsidP="00A73D7F">
                  <w:pPr>
                    <w:widowControl/>
                    <w:autoSpaceDE/>
                    <w:autoSpaceDN/>
                    <w:rPr>
                      <w:color w:val="000000"/>
                      <w:sz w:val="21"/>
                      <w:szCs w:val="21"/>
                      <w:lang w:val="en-US" w:bidi="ar-SA"/>
                    </w:rPr>
                  </w:pPr>
                  <w:r w:rsidRPr="00147F92">
                    <w:rPr>
                      <w:rFonts w:hint="eastAsia"/>
                      <w:color w:val="000000"/>
                      <w:sz w:val="21"/>
                      <w:szCs w:val="21"/>
                      <w:lang w:val="en-US" w:bidi="ar-SA"/>
                    </w:rPr>
                    <w:t>客源国概论</w:t>
                  </w:r>
                </w:p>
              </w:tc>
              <w:tc>
                <w:tcPr>
                  <w:tcW w:w="221"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6</w:t>
                  </w:r>
                </w:p>
              </w:tc>
              <w:tc>
                <w:tcPr>
                  <w:tcW w:w="239" w:type="pct"/>
                  <w:tcBorders>
                    <w:top w:val="nil"/>
                    <w:left w:val="nil"/>
                    <w:bottom w:val="single" w:sz="4" w:space="0" w:color="auto"/>
                    <w:right w:val="single" w:sz="4" w:space="0" w:color="auto"/>
                  </w:tcBorders>
                  <w:shd w:val="clear" w:color="auto" w:fill="auto"/>
                  <w:noWrap/>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2</w:t>
                  </w:r>
                </w:p>
              </w:tc>
              <w:tc>
                <w:tcPr>
                  <w:tcW w:w="221" w:type="pct"/>
                  <w:tcBorders>
                    <w:top w:val="nil"/>
                    <w:left w:val="nil"/>
                    <w:bottom w:val="single" w:sz="4" w:space="0" w:color="auto"/>
                    <w:right w:val="single" w:sz="4" w:space="0" w:color="auto"/>
                  </w:tcBorders>
                  <w:shd w:val="clear" w:color="auto" w:fill="auto"/>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32</w:t>
                  </w:r>
                </w:p>
              </w:tc>
              <w:tc>
                <w:tcPr>
                  <w:tcW w:w="221" w:type="pct"/>
                  <w:tcBorders>
                    <w:top w:val="nil"/>
                    <w:left w:val="nil"/>
                    <w:bottom w:val="single" w:sz="4" w:space="0" w:color="auto"/>
                    <w:right w:val="single" w:sz="4" w:space="0" w:color="auto"/>
                  </w:tcBorders>
                  <w:shd w:val="clear" w:color="auto" w:fill="auto"/>
                  <w:noWrap/>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28</w:t>
                  </w:r>
                </w:p>
              </w:tc>
              <w:tc>
                <w:tcPr>
                  <w:tcW w:w="221" w:type="pct"/>
                  <w:tcBorders>
                    <w:top w:val="nil"/>
                    <w:left w:val="nil"/>
                    <w:bottom w:val="single" w:sz="4" w:space="0" w:color="auto"/>
                    <w:right w:val="single" w:sz="4" w:space="0" w:color="auto"/>
                  </w:tcBorders>
                  <w:shd w:val="clear" w:color="auto" w:fill="auto"/>
                  <w:noWrap/>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4</w:t>
                  </w:r>
                </w:p>
              </w:tc>
              <w:tc>
                <w:tcPr>
                  <w:tcW w:w="216" w:type="pct"/>
                  <w:tcBorders>
                    <w:top w:val="nil"/>
                    <w:left w:val="nil"/>
                    <w:bottom w:val="single" w:sz="4" w:space="0" w:color="auto"/>
                    <w:right w:val="single" w:sz="4" w:space="0" w:color="auto"/>
                  </w:tcBorders>
                  <w:shd w:val="clear" w:color="auto" w:fill="auto"/>
                  <w:noWrap/>
                  <w:vAlign w:val="bottom"/>
                  <w:hideMark/>
                </w:tcPr>
                <w:p w:rsidR="009A2289" w:rsidRPr="00147F92" w:rsidRDefault="009A2289" w:rsidP="00A73D7F">
                  <w:pPr>
                    <w:widowControl/>
                    <w:autoSpaceDE/>
                    <w:autoSpaceDN/>
                    <w:rPr>
                      <w:color w:val="000000"/>
                      <w:sz w:val="21"/>
                      <w:szCs w:val="21"/>
                      <w:lang w:val="en-US" w:bidi="ar-SA"/>
                    </w:rPr>
                  </w:pPr>
                  <w:r w:rsidRPr="00147F92">
                    <w:rPr>
                      <w:rFonts w:hint="eastAsia"/>
                      <w:color w:val="000000"/>
                      <w:sz w:val="21"/>
                      <w:szCs w:val="21"/>
                      <w:lang w:val="en-US" w:bidi="ar-SA"/>
                    </w:rPr>
                    <w:t xml:space="preserve">　</w:t>
                  </w:r>
                </w:p>
              </w:tc>
              <w:tc>
                <w:tcPr>
                  <w:tcW w:w="224" w:type="pct"/>
                  <w:tcBorders>
                    <w:top w:val="nil"/>
                    <w:left w:val="nil"/>
                    <w:bottom w:val="single" w:sz="4" w:space="0" w:color="auto"/>
                    <w:right w:val="single" w:sz="4" w:space="0" w:color="auto"/>
                  </w:tcBorders>
                  <w:shd w:val="clear" w:color="auto" w:fill="auto"/>
                  <w:vAlign w:val="center"/>
                  <w:hideMark/>
                </w:tcPr>
                <w:p w:rsidR="009A2289" w:rsidRPr="00147F92" w:rsidRDefault="009A2289" w:rsidP="00A73D7F">
                  <w:pPr>
                    <w:widowControl/>
                    <w:autoSpaceDE/>
                    <w:autoSpaceDN/>
                    <w:rPr>
                      <w:color w:val="000000"/>
                      <w:sz w:val="21"/>
                      <w:szCs w:val="21"/>
                      <w:lang w:val="en-US" w:bidi="ar-SA"/>
                    </w:rPr>
                  </w:pPr>
                  <w:r w:rsidRPr="00147F92">
                    <w:rPr>
                      <w:rFonts w:hint="eastAsia"/>
                      <w:color w:val="000000"/>
                      <w:sz w:val="21"/>
                      <w:szCs w:val="21"/>
                      <w:lang w:val="en-US" w:bidi="ar-SA"/>
                    </w:rPr>
                    <w:t xml:space="preserve">　</w:t>
                  </w:r>
                </w:p>
              </w:tc>
              <w:tc>
                <w:tcPr>
                  <w:tcW w:w="223" w:type="pct"/>
                  <w:tcBorders>
                    <w:top w:val="nil"/>
                    <w:left w:val="nil"/>
                    <w:bottom w:val="single" w:sz="4" w:space="0" w:color="auto"/>
                    <w:right w:val="single" w:sz="4" w:space="0" w:color="auto"/>
                  </w:tcBorders>
                  <w:shd w:val="clear" w:color="auto" w:fill="auto"/>
                  <w:noWrap/>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 xml:space="preserve">　</w:t>
                  </w:r>
                </w:p>
              </w:tc>
              <w:tc>
                <w:tcPr>
                  <w:tcW w:w="223" w:type="pct"/>
                  <w:tcBorders>
                    <w:top w:val="nil"/>
                    <w:left w:val="nil"/>
                    <w:bottom w:val="single" w:sz="4" w:space="0" w:color="auto"/>
                    <w:right w:val="single" w:sz="4" w:space="0" w:color="auto"/>
                  </w:tcBorders>
                  <w:shd w:val="clear" w:color="auto" w:fill="auto"/>
                  <w:vAlign w:val="center"/>
                  <w:hideMark/>
                </w:tcPr>
                <w:p w:rsidR="009A2289" w:rsidRPr="00147F92" w:rsidRDefault="009A2289" w:rsidP="00A73D7F">
                  <w:pPr>
                    <w:widowControl/>
                    <w:autoSpaceDE/>
                    <w:autoSpaceDN/>
                    <w:rPr>
                      <w:color w:val="000000"/>
                      <w:sz w:val="21"/>
                      <w:szCs w:val="21"/>
                      <w:lang w:val="en-US" w:bidi="ar-SA"/>
                    </w:rPr>
                  </w:pPr>
                  <w:r w:rsidRPr="00147F92">
                    <w:rPr>
                      <w:rFonts w:hint="eastAsia"/>
                      <w:color w:val="000000"/>
                      <w:sz w:val="21"/>
                      <w:szCs w:val="21"/>
                      <w:lang w:val="en-US" w:bidi="ar-SA"/>
                    </w:rPr>
                    <w:t xml:space="preserve">　</w:t>
                  </w:r>
                </w:p>
              </w:tc>
              <w:tc>
                <w:tcPr>
                  <w:tcW w:w="223" w:type="pct"/>
                  <w:tcBorders>
                    <w:top w:val="nil"/>
                    <w:left w:val="nil"/>
                    <w:bottom w:val="single" w:sz="4" w:space="0" w:color="auto"/>
                    <w:right w:val="single" w:sz="4" w:space="0" w:color="auto"/>
                  </w:tcBorders>
                  <w:shd w:val="clear" w:color="auto" w:fill="auto"/>
                  <w:noWrap/>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 xml:space="preserve">　</w:t>
                  </w:r>
                </w:p>
              </w:tc>
              <w:tc>
                <w:tcPr>
                  <w:tcW w:w="223" w:type="pct"/>
                  <w:tcBorders>
                    <w:top w:val="nil"/>
                    <w:left w:val="nil"/>
                    <w:bottom w:val="single" w:sz="4" w:space="0" w:color="auto"/>
                    <w:right w:val="single" w:sz="4" w:space="0" w:color="auto"/>
                  </w:tcBorders>
                  <w:shd w:val="clear" w:color="auto" w:fill="auto"/>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2</w:t>
                  </w:r>
                </w:p>
              </w:tc>
              <w:tc>
                <w:tcPr>
                  <w:tcW w:w="223" w:type="pct"/>
                  <w:tcBorders>
                    <w:top w:val="nil"/>
                    <w:left w:val="nil"/>
                    <w:bottom w:val="single" w:sz="4" w:space="0" w:color="auto"/>
                    <w:right w:val="single" w:sz="4" w:space="0" w:color="auto"/>
                  </w:tcBorders>
                  <w:shd w:val="clear" w:color="auto" w:fill="auto"/>
                  <w:noWrap/>
                  <w:hideMark/>
                </w:tcPr>
                <w:p w:rsidR="009A2289" w:rsidRPr="00147F92" w:rsidRDefault="009A2289" w:rsidP="00A73D7F">
                  <w:pPr>
                    <w:widowControl/>
                    <w:autoSpaceDE/>
                    <w:autoSpaceDN/>
                    <w:rPr>
                      <w:color w:val="000000"/>
                      <w:sz w:val="21"/>
                      <w:szCs w:val="21"/>
                      <w:lang w:val="en-US" w:bidi="ar-SA"/>
                    </w:rPr>
                  </w:pPr>
                  <w:r w:rsidRPr="00147F92">
                    <w:rPr>
                      <w:rFonts w:hint="eastAsia"/>
                      <w:color w:val="000000"/>
                      <w:sz w:val="21"/>
                      <w:szCs w:val="21"/>
                      <w:lang w:val="en-US" w:bidi="ar-SA"/>
                    </w:rPr>
                    <w:t xml:space="preserve">　</w:t>
                  </w:r>
                </w:p>
              </w:tc>
              <w:tc>
                <w:tcPr>
                  <w:tcW w:w="223" w:type="pct"/>
                  <w:tcBorders>
                    <w:top w:val="nil"/>
                    <w:left w:val="nil"/>
                    <w:bottom w:val="single" w:sz="4" w:space="0" w:color="auto"/>
                    <w:right w:val="single" w:sz="4" w:space="0" w:color="auto"/>
                  </w:tcBorders>
                  <w:shd w:val="clear" w:color="auto" w:fill="auto"/>
                  <w:noWrap/>
                  <w:hideMark/>
                </w:tcPr>
                <w:p w:rsidR="009A2289" w:rsidRPr="00147F92" w:rsidRDefault="009A2289" w:rsidP="00A73D7F">
                  <w:pPr>
                    <w:widowControl/>
                    <w:autoSpaceDE/>
                    <w:autoSpaceDN/>
                    <w:rPr>
                      <w:color w:val="000000"/>
                      <w:sz w:val="21"/>
                      <w:szCs w:val="21"/>
                      <w:lang w:val="en-US" w:bidi="ar-SA"/>
                    </w:rPr>
                  </w:pPr>
                  <w:r w:rsidRPr="00147F92">
                    <w:rPr>
                      <w:rFonts w:hint="eastAsia"/>
                      <w:color w:val="000000"/>
                      <w:sz w:val="21"/>
                      <w:szCs w:val="21"/>
                      <w:lang w:val="en-US" w:bidi="ar-SA"/>
                    </w:rPr>
                    <w:t xml:space="preserve">　</w:t>
                  </w:r>
                </w:p>
              </w:tc>
              <w:tc>
                <w:tcPr>
                  <w:tcW w:w="221"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考试</w:t>
                  </w:r>
                </w:p>
              </w:tc>
              <w:tc>
                <w:tcPr>
                  <w:tcW w:w="221"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旅游</w:t>
                  </w:r>
                </w:p>
              </w:tc>
            </w:tr>
            <w:tr w:rsidR="009A2289" w:rsidRPr="00147F92" w:rsidTr="00A73D7F">
              <w:trPr>
                <w:trHeight w:val="342"/>
                <w:jc w:val="center"/>
              </w:trPr>
              <w:tc>
                <w:tcPr>
                  <w:tcW w:w="216" w:type="pct"/>
                  <w:vMerge/>
                  <w:tcBorders>
                    <w:top w:val="nil"/>
                    <w:left w:val="single" w:sz="4" w:space="0" w:color="auto"/>
                    <w:bottom w:val="single" w:sz="4" w:space="0" w:color="000000"/>
                    <w:right w:val="single" w:sz="4" w:space="0" w:color="auto"/>
                  </w:tcBorders>
                  <w:vAlign w:val="center"/>
                  <w:hideMark/>
                </w:tcPr>
                <w:p w:rsidR="009A2289" w:rsidRPr="00147F92" w:rsidRDefault="009A2289" w:rsidP="00A73D7F">
                  <w:pPr>
                    <w:widowControl/>
                    <w:autoSpaceDE/>
                    <w:autoSpaceDN/>
                    <w:rPr>
                      <w:b/>
                      <w:bCs/>
                      <w:color w:val="000000"/>
                      <w:sz w:val="21"/>
                      <w:szCs w:val="21"/>
                      <w:lang w:val="en-US" w:bidi="ar-SA"/>
                    </w:rPr>
                  </w:pPr>
                </w:p>
              </w:tc>
              <w:tc>
                <w:tcPr>
                  <w:tcW w:w="225" w:type="pct"/>
                  <w:vMerge/>
                  <w:tcBorders>
                    <w:top w:val="nil"/>
                    <w:left w:val="single" w:sz="4" w:space="0" w:color="auto"/>
                    <w:bottom w:val="single" w:sz="4" w:space="0" w:color="auto"/>
                    <w:right w:val="single" w:sz="4" w:space="0" w:color="auto"/>
                  </w:tcBorders>
                  <w:vAlign w:val="center"/>
                  <w:hideMark/>
                </w:tcPr>
                <w:p w:rsidR="009A2289" w:rsidRPr="00147F92" w:rsidRDefault="009A2289" w:rsidP="00A73D7F">
                  <w:pPr>
                    <w:widowControl/>
                    <w:autoSpaceDE/>
                    <w:autoSpaceDN/>
                    <w:rPr>
                      <w:b/>
                      <w:bCs/>
                      <w:color w:val="000000"/>
                      <w:sz w:val="21"/>
                      <w:szCs w:val="21"/>
                      <w:lang w:val="en-US" w:bidi="ar-SA"/>
                    </w:rPr>
                  </w:pPr>
                </w:p>
              </w:tc>
              <w:tc>
                <w:tcPr>
                  <w:tcW w:w="432" w:type="pct"/>
                  <w:tcBorders>
                    <w:top w:val="nil"/>
                    <w:left w:val="nil"/>
                    <w:bottom w:val="single" w:sz="4" w:space="0" w:color="auto"/>
                    <w:right w:val="single" w:sz="4" w:space="0" w:color="auto"/>
                  </w:tcBorders>
                  <w:shd w:val="clear" w:color="auto" w:fill="auto"/>
                  <w:noWrap/>
                  <w:hideMark/>
                </w:tcPr>
                <w:p w:rsidR="009A2289" w:rsidRPr="00147F92" w:rsidRDefault="009A2289" w:rsidP="00A73D7F">
                  <w:pPr>
                    <w:widowControl/>
                    <w:autoSpaceDE/>
                    <w:autoSpaceDN/>
                    <w:rPr>
                      <w:color w:val="000000"/>
                      <w:sz w:val="21"/>
                      <w:szCs w:val="21"/>
                      <w:lang w:val="en-US" w:bidi="ar-SA"/>
                    </w:rPr>
                  </w:pPr>
                  <w:r w:rsidRPr="00147F92">
                    <w:rPr>
                      <w:rFonts w:hint="eastAsia"/>
                      <w:color w:val="000000"/>
                      <w:sz w:val="21"/>
                      <w:szCs w:val="21"/>
                      <w:lang w:val="en-US" w:bidi="ar-SA"/>
                    </w:rPr>
                    <w:t xml:space="preserve">　</w:t>
                  </w:r>
                </w:p>
              </w:tc>
              <w:tc>
                <w:tcPr>
                  <w:tcW w:w="783" w:type="pct"/>
                  <w:tcBorders>
                    <w:top w:val="nil"/>
                    <w:left w:val="nil"/>
                    <w:bottom w:val="single" w:sz="4" w:space="0" w:color="auto"/>
                    <w:right w:val="single" w:sz="4" w:space="0" w:color="auto"/>
                  </w:tcBorders>
                  <w:shd w:val="clear" w:color="auto" w:fill="auto"/>
                  <w:vAlign w:val="center"/>
                  <w:hideMark/>
                </w:tcPr>
                <w:p w:rsidR="009A2289" w:rsidRPr="00147F92" w:rsidRDefault="009A2289" w:rsidP="00A73D7F">
                  <w:pPr>
                    <w:widowControl/>
                    <w:autoSpaceDE/>
                    <w:autoSpaceDN/>
                    <w:rPr>
                      <w:color w:val="000000"/>
                      <w:sz w:val="21"/>
                      <w:szCs w:val="21"/>
                      <w:lang w:val="en-US" w:bidi="ar-SA"/>
                    </w:rPr>
                  </w:pPr>
                  <w:r w:rsidRPr="00147F92">
                    <w:rPr>
                      <w:rFonts w:hint="eastAsia"/>
                      <w:color w:val="000000"/>
                      <w:sz w:val="21"/>
                      <w:szCs w:val="21"/>
                      <w:lang w:val="en-US" w:bidi="ar-SA"/>
                    </w:rPr>
                    <w:t>中外茶艺</w:t>
                  </w:r>
                </w:p>
              </w:tc>
              <w:tc>
                <w:tcPr>
                  <w:tcW w:w="221" w:type="pct"/>
                  <w:tcBorders>
                    <w:top w:val="nil"/>
                    <w:left w:val="nil"/>
                    <w:bottom w:val="single" w:sz="4" w:space="0" w:color="auto"/>
                    <w:right w:val="single" w:sz="4" w:space="0" w:color="auto"/>
                  </w:tcBorders>
                  <w:shd w:val="clear" w:color="auto" w:fill="auto"/>
                  <w:noWrap/>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6</w:t>
                  </w:r>
                </w:p>
              </w:tc>
              <w:tc>
                <w:tcPr>
                  <w:tcW w:w="239" w:type="pct"/>
                  <w:tcBorders>
                    <w:top w:val="nil"/>
                    <w:left w:val="nil"/>
                    <w:bottom w:val="single" w:sz="4" w:space="0" w:color="auto"/>
                    <w:right w:val="single" w:sz="4" w:space="0" w:color="auto"/>
                  </w:tcBorders>
                  <w:shd w:val="clear" w:color="auto" w:fill="auto"/>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2</w:t>
                  </w:r>
                </w:p>
              </w:tc>
              <w:tc>
                <w:tcPr>
                  <w:tcW w:w="221" w:type="pct"/>
                  <w:tcBorders>
                    <w:top w:val="nil"/>
                    <w:left w:val="nil"/>
                    <w:bottom w:val="single" w:sz="4" w:space="0" w:color="auto"/>
                    <w:right w:val="single" w:sz="4" w:space="0" w:color="auto"/>
                  </w:tcBorders>
                  <w:shd w:val="clear" w:color="auto" w:fill="auto"/>
                  <w:noWrap/>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32</w:t>
                  </w:r>
                </w:p>
              </w:tc>
              <w:tc>
                <w:tcPr>
                  <w:tcW w:w="221" w:type="pct"/>
                  <w:tcBorders>
                    <w:top w:val="nil"/>
                    <w:left w:val="nil"/>
                    <w:bottom w:val="single" w:sz="4" w:space="0" w:color="auto"/>
                    <w:right w:val="single" w:sz="4" w:space="0" w:color="auto"/>
                  </w:tcBorders>
                  <w:shd w:val="clear" w:color="auto" w:fill="auto"/>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16</w:t>
                  </w:r>
                </w:p>
              </w:tc>
              <w:tc>
                <w:tcPr>
                  <w:tcW w:w="221" w:type="pct"/>
                  <w:tcBorders>
                    <w:top w:val="nil"/>
                    <w:left w:val="nil"/>
                    <w:bottom w:val="single" w:sz="4" w:space="0" w:color="auto"/>
                    <w:right w:val="single" w:sz="4" w:space="0" w:color="auto"/>
                  </w:tcBorders>
                  <w:shd w:val="clear" w:color="auto" w:fill="auto"/>
                  <w:noWrap/>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16</w:t>
                  </w:r>
                </w:p>
              </w:tc>
              <w:tc>
                <w:tcPr>
                  <w:tcW w:w="216" w:type="pct"/>
                  <w:tcBorders>
                    <w:top w:val="nil"/>
                    <w:left w:val="nil"/>
                    <w:bottom w:val="single" w:sz="4" w:space="0" w:color="auto"/>
                    <w:right w:val="single" w:sz="4" w:space="0" w:color="auto"/>
                  </w:tcBorders>
                  <w:shd w:val="clear" w:color="auto" w:fill="auto"/>
                  <w:noWrap/>
                  <w:vAlign w:val="bottom"/>
                  <w:hideMark/>
                </w:tcPr>
                <w:p w:rsidR="009A2289" w:rsidRPr="00147F92" w:rsidRDefault="009A2289" w:rsidP="00A73D7F">
                  <w:pPr>
                    <w:widowControl/>
                    <w:autoSpaceDE/>
                    <w:autoSpaceDN/>
                    <w:rPr>
                      <w:color w:val="000000"/>
                      <w:sz w:val="21"/>
                      <w:szCs w:val="21"/>
                      <w:lang w:val="en-US" w:bidi="ar-SA"/>
                    </w:rPr>
                  </w:pPr>
                  <w:r w:rsidRPr="00147F92">
                    <w:rPr>
                      <w:rFonts w:hint="eastAsia"/>
                      <w:color w:val="000000"/>
                      <w:sz w:val="21"/>
                      <w:szCs w:val="21"/>
                      <w:lang w:val="en-US" w:bidi="ar-SA"/>
                    </w:rPr>
                    <w:t xml:space="preserve">　</w:t>
                  </w:r>
                </w:p>
              </w:tc>
              <w:tc>
                <w:tcPr>
                  <w:tcW w:w="224" w:type="pct"/>
                  <w:tcBorders>
                    <w:top w:val="nil"/>
                    <w:left w:val="nil"/>
                    <w:bottom w:val="single" w:sz="4" w:space="0" w:color="auto"/>
                    <w:right w:val="single" w:sz="4" w:space="0" w:color="auto"/>
                  </w:tcBorders>
                  <w:shd w:val="clear" w:color="auto" w:fill="auto"/>
                  <w:noWrap/>
                  <w:hideMark/>
                </w:tcPr>
                <w:p w:rsidR="009A2289" w:rsidRPr="00147F92" w:rsidRDefault="009A2289" w:rsidP="00A73D7F">
                  <w:pPr>
                    <w:widowControl/>
                    <w:autoSpaceDE/>
                    <w:autoSpaceDN/>
                    <w:rPr>
                      <w:color w:val="000000"/>
                      <w:sz w:val="21"/>
                      <w:szCs w:val="21"/>
                      <w:lang w:val="en-US" w:bidi="ar-SA"/>
                    </w:rPr>
                  </w:pPr>
                  <w:r w:rsidRPr="00147F92">
                    <w:rPr>
                      <w:rFonts w:hint="eastAsia"/>
                      <w:color w:val="000000"/>
                      <w:sz w:val="21"/>
                      <w:szCs w:val="21"/>
                      <w:lang w:val="en-US" w:bidi="ar-SA"/>
                    </w:rPr>
                    <w:t xml:space="preserve">　</w:t>
                  </w:r>
                </w:p>
              </w:tc>
              <w:tc>
                <w:tcPr>
                  <w:tcW w:w="223" w:type="pct"/>
                  <w:tcBorders>
                    <w:top w:val="nil"/>
                    <w:left w:val="nil"/>
                    <w:bottom w:val="single" w:sz="4" w:space="0" w:color="auto"/>
                    <w:right w:val="single" w:sz="4" w:space="0" w:color="auto"/>
                  </w:tcBorders>
                  <w:shd w:val="clear" w:color="auto" w:fill="auto"/>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 xml:space="preserve">　</w:t>
                  </w:r>
                </w:p>
              </w:tc>
              <w:tc>
                <w:tcPr>
                  <w:tcW w:w="223" w:type="pct"/>
                  <w:tcBorders>
                    <w:top w:val="nil"/>
                    <w:left w:val="nil"/>
                    <w:bottom w:val="single" w:sz="4" w:space="0" w:color="auto"/>
                    <w:right w:val="single" w:sz="4" w:space="0" w:color="auto"/>
                  </w:tcBorders>
                  <w:shd w:val="clear" w:color="auto" w:fill="auto"/>
                  <w:noWrap/>
                  <w:hideMark/>
                </w:tcPr>
                <w:p w:rsidR="009A2289" w:rsidRPr="00147F92" w:rsidRDefault="009A2289" w:rsidP="00A73D7F">
                  <w:pPr>
                    <w:widowControl/>
                    <w:autoSpaceDE/>
                    <w:autoSpaceDN/>
                    <w:rPr>
                      <w:color w:val="000000"/>
                      <w:sz w:val="21"/>
                      <w:szCs w:val="21"/>
                      <w:lang w:val="en-US" w:bidi="ar-SA"/>
                    </w:rPr>
                  </w:pPr>
                  <w:r w:rsidRPr="00147F92">
                    <w:rPr>
                      <w:rFonts w:hint="eastAsia"/>
                      <w:color w:val="000000"/>
                      <w:sz w:val="21"/>
                      <w:szCs w:val="21"/>
                      <w:lang w:val="en-US" w:bidi="ar-SA"/>
                    </w:rPr>
                    <w:t xml:space="preserve">　</w:t>
                  </w:r>
                </w:p>
              </w:tc>
              <w:tc>
                <w:tcPr>
                  <w:tcW w:w="223" w:type="pct"/>
                  <w:tcBorders>
                    <w:top w:val="nil"/>
                    <w:left w:val="nil"/>
                    <w:bottom w:val="single" w:sz="4" w:space="0" w:color="auto"/>
                    <w:right w:val="single" w:sz="4" w:space="0" w:color="auto"/>
                  </w:tcBorders>
                  <w:shd w:val="clear" w:color="auto" w:fill="auto"/>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 xml:space="preserve">　</w:t>
                  </w:r>
                </w:p>
              </w:tc>
              <w:tc>
                <w:tcPr>
                  <w:tcW w:w="223" w:type="pct"/>
                  <w:tcBorders>
                    <w:top w:val="nil"/>
                    <w:left w:val="nil"/>
                    <w:bottom w:val="single" w:sz="4" w:space="0" w:color="auto"/>
                    <w:right w:val="single" w:sz="4" w:space="0" w:color="auto"/>
                  </w:tcBorders>
                  <w:shd w:val="clear" w:color="auto" w:fill="auto"/>
                  <w:noWrap/>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2</w:t>
                  </w:r>
                </w:p>
              </w:tc>
              <w:tc>
                <w:tcPr>
                  <w:tcW w:w="223" w:type="pct"/>
                  <w:tcBorders>
                    <w:top w:val="nil"/>
                    <w:left w:val="nil"/>
                    <w:bottom w:val="single" w:sz="4" w:space="0" w:color="auto"/>
                    <w:right w:val="single" w:sz="4" w:space="0" w:color="auto"/>
                  </w:tcBorders>
                  <w:shd w:val="clear" w:color="auto" w:fill="auto"/>
                  <w:vAlign w:val="center"/>
                  <w:hideMark/>
                </w:tcPr>
                <w:p w:rsidR="009A2289" w:rsidRPr="00147F92" w:rsidRDefault="009A2289" w:rsidP="00A73D7F">
                  <w:pPr>
                    <w:widowControl/>
                    <w:autoSpaceDE/>
                    <w:autoSpaceDN/>
                    <w:rPr>
                      <w:color w:val="000000"/>
                      <w:sz w:val="21"/>
                      <w:szCs w:val="21"/>
                      <w:lang w:val="en-US" w:bidi="ar-SA"/>
                    </w:rPr>
                  </w:pPr>
                  <w:r w:rsidRPr="00147F92">
                    <w:rPr>
                      <w:rFonts w:hint="eastAsia"/>
                      <w:color w:val="000000"/>
                      <w:sz w:val="21"/>
                      <w:szCs w:val="21"/>
                      <w:lang w:val="en-US" w:bidi="ar-SA"/>
                    </w:rPr>
                    <w:t xml:space="preserve">　</w:t>
                  </w:r>
                </w:p>
              </w:tc>
              <w:tc>
                <w:tcPr>
                  <w:tcW w:w="223" w:type="pct"/>
                  <w:tcBorders>
                    <w:top w:val="nil"/>
                    <w:left w:val="nil"/>
                    <w:bottom w:val="single" w:sz="4" w:space="0" w:color="auto"/>
                    <w:right w:val="single" w:sz="4" w:space="0" w:color="auto"/>
                  </w:tcBorders>
                  <w:shd w:val="clear" w:color="auto" w:fill="auto"/>
                  <w:noWrap/>
                  <w:hideMark/>
                </w:tcPr>
                <w:p w:rsidR="009A2289" w:rsidRPr="00147F92" w:rsidRDefault="009A2289" w:rsidP="00A73D7F">
                  <w:pPr>
                    <w:widowControl/>
                    <w:autoSpaceDE/>
                    <w:autoSpaceDN/>
                    <w:rPr>
                      <w:color w:val="000000"/>
                      <w:sz w:val="21"/>
                      <w:szCs w:val="21"/>
                      <w:lang w:val="en-US" w:bidi="ar-SA"/>
                    </w:rPr>
                  </w:pPr>
                  <w:r w:rsidRPr="00147F92">
                    <w:rPr>
                      <w:rFonts w:hint="eastAsia"/>
                      <w:color w:val="000000"/>
                      <w:sz w:val="21"/>
                      <w:szCs w:val="21"/>
                      <w:lang w:val="en-US" w:bidi="ar-SA"/>
                    </w:rPr>
                    <w:t xml:space="preserve">　</w:t>
                  </w:r>
                </w:p>
              </w:tc>
              <w:tc>
                <w:tcPr>
                  <w:tcW w:w="221" w:type="pct"/>
                  <w:tcBorders>
                    <w:top w:val="nil"/>
                    <w:left w:val="nil"/>
                    <w:bottom w:val="single" w:sz="4" w:space="0" w:color="auto"/>
                    <w:right w:val="single" w:sz="4" w:space="0" w:color="auto"/>
                  </w:tcBorders>
                  <w:shd w:val="clear" w:color="auto" w:fill="auto"/>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考查</w:t>
                  </w:r>
                </w:p>
              </w:tc>
              <w:tc>
                <w:tcPr>
                  <w:tcW w:w="221" w:type="pct"/>
                  <w:tcBorders>
                    <w:top w:val="nil"/>
                    <w:left w:val="nil"/>
                    <w:bottom w:val="single" w:sz="4" w:space="0" w:color="auto"/>
                    <w:right w:val="single" w:sz="4" w:space="0" w:color="auto"/>
                  </w:tcBorders>
                  <w:shd w:val="clear" w:color="auto" w:fill="auto"/>
                  <w:noWrap/>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旅游</w:t>
                  </w:r>
                </w:p>
              </w:tc>
            </w:tr>
            <w:tr w:rsidR="009A2289" w:rsidRPr="00147F92" w:rsidTr="00A73D7F">
              <w:trPr>
                <w:trHeight w:val="342"/>
                <w:jc w:val="center"/>
              </w:trPr>
              <w:tc>
                <w:tcPr>
                  <w:tcW w:w="216" w:type="pct"/>
                  <w:vMerge/>
                  <w:tcBorders>
                    <w:top w:val="nil"/>
                    <w:left w:val="single" w:sz="4" w:space="0" w:color="auto"/>
                    <w:bottom w:val="single" w:sz="4" w:space="0" w:color="000000"/>
                    <w:right w:val="single" w:sz="4" w:space="0" w:color="auto"/>
                  </w:tcBorders>
                  <w:vAlign w:val="center"/>
                  <w:hideMark/>
                </w:tcPr>
                <w:p w:rsidR="009A2289" w:rsidRPr="00147F92" w:rsidRDefault="009A2289" w:rsidP="00A73D7F">
                  <w:pPr>
                    <w:widowControl/>
                    <w:autoSpaceDE/>
                    <w:autoSpaceDN/>
                    <w:rPr>
                      <w:b/>
                      <w:bCs/>
                      <w:color w:val="000000"/>
                      <w:sz w:val="21"/>
                      <w:szCs w:val="21"/>
                      <w:lang w:val="en-US" w:bidi="ar-SA"/>
                    </w:rPr>
                  </w:pPr>
                </w:p>
              </w:tc>
              <w:tc>
                <w:tcPr>
                  <w:tcW w:w="225" w:type="pct"/>
                  <w:vMerge/>
                  <w:tcBorders>
                    <w:top w:val="nil"/>
                    <w:left w:val="single" w:sz="4" w:space="0" w:color="auto"/>
                    <w:bottom w:val="single" w:sz="4" w:space="0" w:color="auto"/>
                    <w:right w:val="single" w:sz="4" w:space="0" w:color="auto"/>
                  </w:tcBorders>
                  <w:vAlign w:val="center"/>
                  <w:hideMark/>
                </w:tcPr>
                <w:p w:rsidR="009A2289" w:rsidRPr="00147F92" w:rsidRDefault="009A2289" w:rsidP="00A73D7F">
                  <w:pPr>
                    <w:widowControl/>
                    <w:autoSpaceDE/>
                    <w:autoSpaceDN/>
                    <w:rPr>
                      <w:b/>
                      <w:bCs/>
                      <w:color w:val="000000"/>
                      <w:sz w:val="21"/>
                      <w:szCs w:val="21"/>
                      <w:lang w:val="en-US" w:bidi="ar-SA"/>
                    </w:rPr>
                  </w:pPr>
                </w:p>
              </w:tc>
              <w:tc>
                <w:tcPr>
                  <w:tcW w:w="432" w:type="pct"/>
                  <w:tcBorders>
                    <w:top w:val="nil"/>
                    <w:left w:val="nil"/>
                    <w:bottom w:val="single" w:sz="4" w:space="0" w:color="auto"/>
                    <w:right w:val="single" w:sz="4" w:space="0" w:color="auto"/>
                  </w:tcBorders>
                  <w:shd w:val="clear" w:color="auto" w:fill="auto"/>
                  <w:noWrap/>
                </w:tcPr>
                <w:p w:rsidR="009A2289" w:rsidRPr="00147F92" w:rsidRDefault="009A2289" w:rsidP="00A73D7F">
                  <w:pPr>
                    <w:widowControl/>
                    <w:autoSpaceDE/>
                    <w:autoSpaceDN/>
                    <w:rPr>
                      <w:color w:val="000000"/>
                      <w:sz w:val="21"/>
                      <w:szCs w:val="21"/>
                      <w:lang w:val="en-US" w:bidi="ar-SA"/>
                    </w:rPr>
                  </w:pPr>
                </w:p>
              </w:tc>
              <w:tc>
                <w:tcPr>
                  <w:tcW w:w="783" w:type="pct"/>
                  <w:tcBorders>
                    <w:top w:val="nil"/>
                    <w:left w:val="nil"/>
                    <w:bottom w:val="single" w:sz="4" w:space="0" w:color="auto"/>
                    <w:right w:val="single" w:sz="4" w:space="0" w:color="auto"/>
                  </w:tcBorders>
                  <w:shd w:val="clear" w:color="auto" w:fill="auto"/>
                  <w:vAlign w:val="center"/>
                  <w:hideMark/>
                </w:tcPr>
                <w:p w:rsidR="009A2289" w:rsidRPr="00147F92" w:rsidRDefault="009A2289" w:rsidP="00A73D7F">
                  <w:pPr>
                    <w:widowControl/>
                    <w:autoSpaceDE/>
                    <w:autoSpaceDN/>
                    <w:rPr>
                      <w:color w:val="000000"/>
                      <w:sz w:val="21"/>
                      <w:szCs w:val="21"/>
                      <w:lang w:val="en-US" w:bidi="ar-SA"/>
                    </w:rPr>
                  </w:pPr>
                  <w:r w:rsidRPr="00147F92">
                    <w:rPr>
                      <w:rFonts w:hint="eastAsia"/>
                      <w:color w:val="000000"/>
                      <w:sz w:val="21"/>
                      <w:szCs w:val="21"/>
                      <w:lang w:val="en-US" w:bidi="ar-SA"/>
                    </w:rPr>
                    <w:t>饮食文化与旅游</w:t>
                  </w:r>
                </w:p>
              </w:tc>
              <w:tc>
                <w:tcPr>
                  <w:tcW w:w="221" w:type="pct"/>
                  <w:tcBorders>
                    <w:top w:val="nil"/>
                    <w:left w:val="nil"/>
                    <w:bottom w:val="single" w:sz="4" w:space="0" w:color="auto"/>
                    <w:right w:val="single" w:sz="4" w:space="0" w:color="auto"/>
                  </w:tcBorders>
                  <w:shd w:val="clear" w:color="auto" w:fill="auto"/>
                  <w:noWrap/>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5</w:t>
                  </w:r>
                </w:p>
              </w:tc>
              <w:tc>
                <w:tcPr>
                  <w:tcW w:w="239" w:type="pct"/>
                  <w:tcBorders>
                    <w:top w:val="nil"/>
                    <w:left w:val="nil"/>
                    <w:bottom w:val="single" w:sz="4" w:space="0" w:color="auto"/>
                    <w:right w:val="single" w:sz="4" w:space="0" w:color="auto"/>
                  </w:tcBorders>
                  <w:shd w:val="clear" w:color="auto" w:fill="auto"/>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2</w:t>
                  </w:r>
                </w:p>
              </w:tc>
              <w:tc>
                <w:tcPr>
                  <w:tcW w:w="221" w:type="pct"/>
                  <w:tcBorders>
                    <w:top w:val="nil"/>
                    <w:left w:val="nil"/>
                    <w:bottom w:val="single" w:sz="4" w:space="0" w:color="auto"/>
                    <w:right w:val="single" w:sz="4" w:space="0" w:color="auto"/>
                  </w:tcBorders>
                  <w:shd w:val="clear" w:color="auto" w:fill="auto"/>
                  <w:noWrap/>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32</w:t>
                  </w:r>
                </w:p>
              </w:tc>
              <w:tc>
                <w:tcPr>
                  <w:tcW w:w="221" w:type="pct"/>
                  <w:tcBorders>
                    <w:top w:val="nil"/>
                    <w:left w:val="nil"/>
                    <w:bottom w:val="single" w:sz="4" w:space="0" w:color="auto"/>
                    <w:right w:val="single" w:sz="4" w:space="0" w:color="auto"/>
                  </w:tcBorders>
                  <w:shd w:val="clear" w:color="auto" w:fill="auto"/>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28</w:t>
                  </w:r>
                </w:p>
              </w:tc>
              <w:tc>
                <w:tcPr>
                  <w:tcW w:w="221" w:type="pct"/>
                  <w:tcBorders>
                    <w:top w:val="nil"/>
                    <w:left w:val="nil"/>
                    <w:bottom w:val="single" w:sz="4" w:space="0" w:color="auto"/>
                    <w:right w:val="single" w:sz="4" w:space="0" w:color="auto"/>
                  </w:tcBorders>
                  <w:shd w:val="clear" w:color="auto" w:fill="auto"/>
                  <w:noWrap/>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4</w:t>
                  </w:r>
                </w:p>
              </w:tc>
              <w:tc>
                <w:tcPr>
                  <w:tcW w:w="216" w:type="pct"/>
                  <w:tcBorders>
                    <w:top w:val="nil"/>
                    <w:left w:val="nil"/>
                    <w:bottom w:val="single" w:sz="4" w:space="0" w:color="auto"/>
                    <w:right w:val="single" w:sz="4" w:space="0" w:color="auto"/>
                  </w:tcBorders>
                  <w:shd w:val="clear" w:color="auto" w:fill="auto"/>
                  <w:noWrap/>
                  <w:vAlign w:val="bottom"/>
                  <w:hideMark/>
                </w:tcPr>
                <w:p w:rsidR="009A2289" w:rsidRPr="00147F92" w:rsidRDefault="009A2289" w:rsidP="00A73D7F">
                  <w:pPr>
                    <w:widowControl/>
                    <w:autoSpaceDE/>
                    <w:autoSpaceDN/>
                    <w:rPr>
                      <w:color w:val="000000"/>
                      <w:sz w:val="21"/>
                      <w:szCs w:val="21"/>
                      <w:lang w:val="en-US" w:bidi="ar-SA"/>
                    </w:rPr>
                  </w:pPr>
                  <w:r w:rsidRPr="00147F92">
                    <w:rPr>
                      <w:rFonts w:hint="eastAsia"/>
                      <w:color w:val="000000"/>
                      <w:sz w:val="21"/>
                      <w:szCs w:val="21"/>
                      <w:lang w:val="en-US" w:bidi="ar-SA"/>
                    </w:rPr>
                    <w:t xml:space="preserve">　</w:t>
                  </w:r>
                </w:p>
              </w:tc>
              <w:tc>
                <w:tcPr>
                  <w:tcW w:w="224" w:type="pct"/>
                  <w:tcBorders>
                    <w:top w:val="nil"/>
                    <w:left w:val="nil"/>
                    <w:bottom w:val="single" w:sz="4" w:space="0" w:color="auto"/>
                    <w:right w:val="single" w:sz="4" w:space="0" w:color="auto"/>
                  </w:tcBorders>
                  <w:shd w:val="clear" w:color="auto" w:fill="auto"/>
                  <w:noWrap/>
                  <w:hideMark/>
                </w:tcPr>
                <w:p w:rsidR="009A2289" w:rsidRPr="00147F92" w:rsidRDefault="009A2289" w:rsidP="00A73D7F">
                  <w:pPr>
                    <w:widowControl/>
                    <w:autoSpaceDE/>
                    <w:autoSpaceDN/>
                    <w:rPr>
                      <w:color w:val="000000"/>
                      <w:sz w:val="21"/>
                      <w:szCs w:val="21"/>
                      <w:lang w:val="en-US" w:bidi="ar-SA"/>
                    </w:rPr>
                  </w:pPr>
                  <w:r w:rsidRPr="00147F92">
                    <w:rPr>
                      <w:rFonts w:hint="eastAsia"/>
                      <w:color w:val="000000"/>
                      <w:sz w:val="21"/>
                      <w:szCs w:val="21"/>
                      <w:lang w:val="en-US" w:bidi="ar-SA"/>
                    </w:rPr>
                    <w:t xml:space="preserve">　</w:t>
                  </w:r>
                </w:p>
              </w:tc>
              <w:tc>
                <w:tcPr>
                  <w:tcW w:w="223" w:type="pct"/>
                  <w:tcBorders>
                    <w:top w:val="nil"/>
                    <w:left w:val="nil"/>
                    <w:bottom w:val="single" w:sz="4" w:space="0" w:color="auto"/>
                    <w:right w:val="single" w:sz="4" w:space="0" w:color="auto"/>
                  </w:tcBorders>
                  <w:shd w:val="clear" w:color="auto" w:fill="auto"/>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 xml:space="preserve">　</w:t>
                  </w:r>
                </w:p>
              </w:tc>
              <w:tc>
                <w:tcPr>
                  <w:tcW w:w="223" w:type="pct"/>
                  <w:tcBorders>
                    <w:top w:val="nil"/>
                    <w:left w:val="nil"/>
                    <w:bottom w:val="single" w:sz="4" w:space="0" w:color="auto"/>
                    <w:right w:val="single" w:sz="4" w:space="0" w:color="auto"/>
                  </w:tcBorders>
                  <w:shd w:val="clear" w:color="auto" w:fill="auto"/>
                  <w:noWrap/>
                  <w:hideMark/>
                </w:tcPr>
                <w:p w:rsidR="009A2289" w:rsidRPr="00147F92" w:rsidRDefault="009A2289" w:rsidP="00A73D7F">
                  <w:pPr>
                    <w:widowControl/>
                    <w:autoSpaceDE/>
                    <w:autoSpaceDN/>
                    <w:rPr>
                      <w:color w:val="000000"/>
                      <w:sz w:val="21"/>
                      <w:szCs w:val="21"/>
                      <w:lang w:val="en-US" w:bidi="ar-SA"/>
                    </w:rPr>
                  </w:pPr>
                  <w:r w:rsidRPr="00147F92">
                    <w:rPr>
                      <w:rFonts w:hint="eastAsia"/>
                      <w:color w:val="000000"/>
                      <w:sz w:val="21"/>
                      <w:szCs w:val="21"/>
                      <w:lang w:val="en-US" w:bidi="ar-SA"/>
                    </w:rPr>
                    <w:t xml:space="preserve">　</w:t>
                  </w:r>
                </w:p>
              </w:tc>
              <w:tc>
                <w:tcPr>
                  <w:tcW w:w="223" w:type="pct"/>
                  <w:tcBorders>
                    <w:top w:val="nil"/>
                    <w:left w:val="nil"/>
                    <w:bottom w:val="single" w:sz="4" w:space="0" w:color="auto"/>
                    <w:right w:val="single" w:sz="4" w:space="0" w:color="auto"/>
                  </w:tcBorders>
                  <w:shd w:val="clear" w:color="auto" w:fill="auto"/>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2</w:t>
                  </w:r>
                </w:p>
              </w:tc>
              <w:tc>
                <w:tcPr>
                  <w:tcW w:w="223" w:type="pct"/>
                  <w:tcBorders>
                    <w:top w:val="nil"/>
                    <w:left w:val="nil"/>
                    <w:bottom w:val="single" w:sz="4" w:space="0" w:color="auto"/>
                    <w:right w:val="single" w:sz="4" w:space="0" w:color="auto"/>
                  </w:tcBorders>
                  <w:shd w:val="clear" w:color="auto" w:fill="auto"/>
                  <w:noWrap/>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 xml:space="preserve">　</w:t>
                  </w:r>
                </w:p>
              </w:tc>
              <w:tc>
                <w:tcPr>
                  <w:tcW w:w="223" w:type="pct"/>
                  <w:tcBorders>
                    <w:top w:val="nil"/>
                    <w:left w:val="nil"/>
                    <w:bottom w:val="single" w:sz="4" w:space="0" w:color="auto"/>
                    <w:right w:val="single" w:sz="4" w:space="0" w:color="auto"/>
                  </w:tcBorders>
                  <w:shd w:val="clear" w:color="auto" w:fill="auto"/>
                  <w:vAlign w:val="center"/>
                  <w:hideMark/>
                </w:tcPr>
                <w:p w:rsidR="009A2289" w:rsidRPr="00147F92" w:rsidRDefault="009A2289" w:rsidP="00A73D7F">
                  <w:pPr>
                    <w:widowControl/>
                    <w:autoSpaceDE/>
                    <w:autoSpaceDN/>
                    <w:rPr>
                      <w:color w:val="000000"/>
                      <w:sz w:val="21"/>
                      <w:szCs w:val="21"/>
                      <w:lang w:val="en-US" w:bidi="ar-SA"/>
                    </w:rPr>
                  </w:pPr>
                  <w:r w:rsidRPr="00147F92">
                    <w:rPr>
                      <w:rFonts w:hint="eastAsia"/>
                      <w:color w:val="000000"/>
                      <w:sz w:val="21"/>
                      <w:szCs w:val="21"/>
                      <w:lang w:val="en-US" w:bidi="ar-SA"/>
                    </w:rPr>
                    <w:t xml:space="preserve">　</w:t>
                  </w:r>
                </w:p>
              </w:tc>
              <w:tc>
                <w:tcPr>
                  <w:tcW w:w="223" w:type="pct"/>
                  <w:tcBorders>
                    <w:top w:val="nil"/>
                    <w:left w:val="nil"/>
                    <w:bottom w:val="single" w:sz="4" w:space="0" w:color="auto"/>
                    <w:right w:val="single" w:sz="4" w:space="0" w:color="auto"/>
                  </w:tcBorders>
                  <w:shd w:val="clear" w:color="auto" w:fill="auto"/>
                  <w:noWrap/>
                  <w:hideMark/>
                </w:tcPr>
                <w:p w:rsidR="009A2289" w:rsidRPr="00147F92" w:rsidRDefault="009A2289" w:rsidP="00A73D7F">
                  <w:pPr>
                    <w:widowControl/>
                    <w:autoSpaceDE/>
                    <w:autoSpaceDN/>
                    <w:rPr>
                      <w:color w:val="000000"/>
                      <w:sz w:val="21"/>
                      <w:szCs w:val="21"/>
                      <w:lang w:val="en-US" w:bidi="ar-SA"/>
                    </w:rPr>
                  </w:pPr>
                  <w:r w:rsidRPr="00147F92">
                    <w:rPr>
                      <w:rFonts w:hint="eastAsia"/>
                      <w:color w:val="000000"/>
                      <w:sz w:val="21"/>
                      <w:szCs w:val="21"/>
                      <w:lang w:val="en-US" w:bidi="ar-SA"/>
                    </w:rPr>
                    <w:t xml:space="preserve">　</w:t>
                  </w:r>
                </w:p>
              </w:tc>
              <w:tc>
                <w:tcPr>
                  <w:tcW w:w="221" w:type="pct"/>
                  <w:tcBorders>
                    <w:top w:val="nil"/>
                    <w:left w:val="nil"/>
                    <w:bottom w:val="single" w:sz="4" w:space="0" w:color="auto"/>
                    <w:right w:val="single" w:sz="4" w:space="0" w:color="auto"/>
                  </w:tcBorders>
                  <w:shd w:val="clear" w:color="auto" w:fill="auto"/>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考查</w:t>
                  </w:r>
                </w:p>
              </w:tc>
              <w:tc>
                <w:tcPr>
                  <w:tcW w:w="221" w:type="pct"/>
                  <w:tcBorders>
                    <w:top w:val="nil"/>
                    <w:left w:val="nil"/>
                    <w:bottom w:val="single" w:sz="4" w:space="0" w:color="auto"/>
                    <w:right w:val="single" w:sz="4" w:space="0" w:color="auto"/>
                  </w:tcBorders>
                  <w:shd w:val="clear" w:color="auto" w:fill="auto"/>
                  <w:noWrap/>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旅游</w:t>
                  </w:r>
                </w:p>
              </w:tc>
            </w:tr>
            <w:tr w:rsidR="009A2289" w:rsidRPr="00147F92" w:rsidTr="00A73D7F">
              <w:trPr>
                <w:trHeight w:val="342"/>
                <w:jc w:val="center"/>
              </w:trPr>
              <w:tc>
                <w:tcPr>
                  <w:tcW w:w="216" w:type="pct"/>
                  <w:vMerge/>
                  <w:tcBorders>
                    <w:top w:val="nil"/>
                    <w:left w:val="single" w:sz="4" w:space="0" w:color="auto"/>
                    <w:bottom w:val="single" w:sz="4" w:space="0" w:color="000000"/>
                    <w:right w:val="single" w:sz="4" w:space="0" w:color="auto"/>
                  </w:tcBorders>
                  <w:vAlign w:val="center"/>
                  <w:hideMark/>
                </w:tcPr>
                <w:p w:rsidR="009A2289" w:rsidRPr="00147F92" w:rsidRDefault="009A2289" w:rsidP="00A73D7F">
                  <w:pPr>
                    <w:widowControl/>
                    <w:autoSpaceDE/>
                    <w:autoSpaceDN/>
                    <w:rPr>
                      <w:b/>
                      <w:bCs/>
                      <w:color w:val="000000"/>
                      <w:sz w:val="21"/>
                      <w:szCs w:val="21"/>
                      <w:lang w:val="en-US" w:bidi="ar-SA"/>
                    </w:rPr>
                  </w:pPr>
                </w:p>
              </w:tc>
              <w:tc>
                <w:tcPr>
                  <w:tcW w:w="225" w:type="pct"/>
                  <w:vMerge/>
                  <w:tcBorders>
                    <w:top w:val="nil"/>
                    <w:left w:val="single" w:sz="4" w:space="0" w:color="auto"/>
                    <w:bottom w:val="single" w:sz="4" w:space="0" w:color="auto"/>
                    <w:right w:val="single" w:sz="4" w:space="0" w:color="auto"/>
                  </w:tcBorders>
                  <w:vAlign w:val="center"/>
                  <w:hideMark/>
                </w:tcPr>
                <w:p w:rsidR="009A2289" w:rsidRPr="00147F92" w:rsidRDefault="009A2289" w:rsidP="00A73D7F">
                  <w:pPr>
                    <w:widowControl/>
                    <w:autoSpaceDE/>
                    <w:autoSpaceDN/>
                    <w:rPr>
                      <w:b/>
                      <w:bCs/>
                      <w:color w:val="000000"/>
                      <w:sz w:val="21"/>
                      <w:szCs w:val="21"/>
                      <w:lang w:val="en-US" w:bidi="ar-SA"/>
                    </w:rPr>
                  </w:pPr>
                </w:p>
              </w:tc>
              <w:tc>
                <w:tcPr>
                  <w:tcW w:w="432" w:type="pct"/>
                  <w:tcBorders>
                    <w:top w:val="nil"/>
                    <w:left w:val="nil"/>
                    <w:bottom w:val="single" w:sz="4" w:space="0" w:color="auto"/>
                    <w:right w:val="single" w:sz="4" w:space="0" w:color="auto"/>
                  </w:tcBorders>
                  <w:shd w:val="clear" w:color="auto" w:fill="auto"/>
                  <w:noWrap/>
                </w:tcPr>
                <w:p w:rsidR="009A2289" w:rsidRPr="00147F92" w:rsidRDefault="009A2289" w:rsidP="00A73D7F">
                  <w:pPr>
                    <w:widowControl/>
                    <w:autoSpaceDE/>
                    <w:autoSpaceDN/>
                    <w:rPr>
                      <w:color w:val="000000"/>
                      <w:sz w:val="21"/>
                      <w:szCs w:val="21"/>
                      <w:lang w:val="en-US" w:bidi="ar-SA"/>
                    </w:rPr>
                  </w:pPr>
                </w:p>
              </w:tc>
              <w:tc>
                <w:tcPr>
                  <w:tcW w:w="783" w:type="pct"/>
                  <w:tcBorders>
                    <w:top w:val="nil"/>
                    <w:left w:val="nil"/>
                    <w:bottom w:val="single" w:sz="4" w:space="0" w:color="auto"/>
                    <w:right w:val="single" w:sz="4" w:space="0" w:color="auto"/>
                  </w:tcBorders>
                  <w:shd w:val="clear" w:color="auto" w:fill="auto"/>
                  <w:vAlign w:val="center"/>
                  <w:hideMark/>
                </w:tcPr>
                <w:p w:rsidR="009A2289" w:rsidRPr="00147F92" w:rsidRDefault="009A2289" w:rsidP="00A73D7F">
                  <w:pPr>
                    <w:widowControl/>
                    <w:autoSpaceDE/>
                    <w:autoSpaceDN/>
                    <w:rPr>
                      <w:color w:val="000000"/>
                      <w:sz w:val="21"/>
                      <w:szCs w:val="21"/>
                      <w:lang w:val="en-US" w:bidi="ar-SA"/>
                    </w:rPr>
                  </w:pPr>
                  <w:r w:rsidRPr="00147F92">
                    <w:rPr>
                      <w:rFonts w:hint="eastAsia"/>
                      <w:color w:val="000000"/>
                      <w:sz w:val="21"/>
                      <w:szCs w:val="21"/>
                      <w:lang w:val="en-US" w:bidi="ar-SA"/>
                    </w:rPr>
                    <w:t>酒水服务与酒吧管理</w:t>
                  </w:r>
                </w:p>
              </w:tc>
              <w:tc>
                <w:tcPr>
                  <w:tcW w:w="221" w:type="pct"/>
                  <w:tcBorders>
                    <w:top w:val="nil"/>
                    <w:left w:val="nil"/>
                    <w:bottom w:val="single" w:sz="4" w:space="0" w:color="auto"/>
                    <w:right w:val="single" w:sz="4" w:space="0" w:color="auto"/>
                  </w:tcBorders>
                  <w:shd w:val="clear" w:color="auto" w:fill="auto"/>
                  <w:noWrap/>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6</w:t>
                  </w:r>
                </w:p>
              </w:tc>
              <w:tc>
                <w:tcPr>
                  <w:tcW w:w="239" w:type="pct"/>
                  <w:tcBorders>
                    <w:top w:val="nil"/>
                    <w:left w:val="nil"/>
                    <w:bottom w:val="single" w:sz="4" w:space="0" w:color="auto"/>
                    <w:right w:val="single" w:sz="4" w:space="0" w:color="auto"/>
                  </w:tcBorders>
                  <w:shd w:val="clear" w:color="auto" w:fill="auto"/>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2</w:t>
                  </w:r>
                </w:p>
              </w:tc>
              <w:tc>
                <w:tcPr>
                  <w:tcW w:w="221" w:type="pct"/>
                  <w:tcBorders>
                    <w:top w:val="nil"/>
                    <w:left w:val="nil"/>
                    <w:bottom w:val="single" w:sz="4" w:space="0" w:color="auto"/>
                    <w:right w:val="single" w:sz="4" w:space="0" w:color="auto"/>
                  </w:tcBorders>
                  <w:shd w:val="clear" w:color="auto" w:fill="auto"/>
                  <w:noWrap/>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32</w:t>
                  </w:r>
                </w:p>
              </w:tc>
              <w:tc>
                <w:tcPr>
                  <w:tcW w:w="221" w:type="pct"/>
                  <w:tcBorders>
                    <w:top w:val="nil"/>
                    <w:left w:val="nil"/>
                    <w:bottom w:val="single" w:sz="4" w:space="0" w:color="auto"/>
                    <w:right w:val="single" w:sz="4" w:space="0" w:color="auto"/>
                  </w:tcBorders>
                  <w:shd w:val="clear" w:color="auto" w:fill="auto"/>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16</w:t>
                  </w:r>
                </w:p>
              </w:tc>
              <w:tc>
                <w:tcPr>
                  <w:tcW w:w="221" w:type="pct"/>
                  <w:tcBorders>
                    <w:top w:val="nil"/>
                    <w:left w:val="nil"/>
                    <w:bottom w:val="single" w:sz="4" w:space="0" w:color="auto"/>
                    <w:right w:val="single" w:sz="4" w:space="0" w:color="auto"/>
                  </w:tcBorders>
                  <w:shd w:val="clear" w:color="auto" w:fill="auto"/>
                  <w:noWrap/>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16</w:t>
                  </w:r>
                </w:p>
              </w:tc>
              <w:tc>
                <w:tcPr>
                  <w:tcW w:w="216" w:type="pct"/>
                  <w:tcBorders>
                    <w:top w:val="nil"/>
                    <w:left w:val="nil"/>
                    <w:bottom w:val="single" w:sz="4" w:space="0" w:color="auto"/>
                    <w:right w:val="single" w:sz="4" w:space="0" w:color="auto"/>
                  </w:tcBorders>
                  <w:shd w:val="clear" w:color="auto" w:fill="auto"/>
                  <w:noWrap/>
                  <w:vAlign w:val="bottom"/>
                  <w:hideMark/>
                </w:tcPr>
                <w:p w:rsidR="009A2289" w:rsidRPr="00147F92" w:rsidRDefault="009A2289" w:rsidP="00A73D7F">
                  <w:pPr>
                    <w:widowControl/>
                    <w:autoSpaceDE/>
                    <w:autoSpaceDN/>
                    <w:rPr>
                      <w:color w:val="000000"/>
                      <w:sz w:val="21"/>
                      <w:szCs w:val="21"/>
                      <w:lang w:val="en-US" w:bidi="ar-SA"/>
                    </w:rPr>
                  </w:pPr>
                  <w:r w:rsidRPr="00147F92">
                    <w:rPr>
                      <w:rFonts w:hint="eastAsia"/>
                      <w:color w:val="000000"/>
                      <w:sz w:val="21"/>
                      <w:szCs w:val="21"/>
                      <w:lang w:val="en-US" w:bidi="ar-SA"/>
                    </w:rPr>
                    <w:t xml:space="preserve">　</w:t>
                  </w:r>
                </w:p>
              </w:tc>
              <w:tc>
                <w:tcPr>
                  <w:tcW w:w="224" w:type="pct"/>
                  <w:tcBorders>
                    <w:top w:val="nil"/>
                    <w:left w:val="nil"/>
                    <w:bottom w:val="single" w:sz="4" w:space="0" w:color="auto"/>
                    <w:right w:val="single" w:sz="4" w:space="0" w:color="auto"/>
                  </w:tcBorders>
                  <w:shd w:val="clear" w:color="auto" w:fill="auto"/>
                  <w:noWrap/>
                  <w:hideMark/>
                </w:tcPr>
                <w:p w:rsidR="009A2289" w:rsidRPr="00147F92" w:rsidRDefault="009A2289" w:rsidP="00A73D7F">
                  <w:pPr>
                    <w:widowControl/>
                    <w:autoSpaceDE/>
                    <w:autoSpaceDN/>
                    <w:rPr>
                      <w:color w:val="000000"/>
                      <w:sz w:val="21"/>
                      <w:szCs w:val="21"/>
                      <w:lang w:val="en-US" w:bidi="ar-SA"/>
                    </w:rPr>
                  </w:pPr>
                  <w:r w:rsidRPr="00147F92">
                    <w:rPr>
                      <w:rFonts w:hint="eastAsia"/>
                      <w:color w:val="000000"/>
                      <w:sz w:val="21"/>
                      <w:szCs w:val="21"/>
                      <w:lang w:val="en-US" w:bidi="ar-SA"/>
                    </w:rPr>
                    <w:t xml:space="preserve">　</w:t>
                  </w:r>
                </w:p>
              </w:tc>
              <w:tc>
                <w:tcPr>
                  <w:tcW w:w="223" w:type="pct"/>
                  <w:tcBorders>
                    <w:top w:val="nil"/>
                    <w:left w:val="nil"/>
                    <w:bottom w:val="single" w:sz="4" w:space="0" w:color="auto"/>
                    <w:right w:val="single" w:sz="4" w:space="0" w:color="auto"/>
                  </w:tcBorders>
                  <w:shd w:val="clear" w:color="auto" w:fill="auto"/>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 xml:space="preserve">　</w:t>
                  </w:r>
                </w:p>
              </w:tc>
              <w:tc>
                <w:tcPr>
                  <w:tcW w:w="223" w:type="pct"/>
                  <w:tcBorders>
                    <w:top w:val="nil"/>
                    <w:left w:val="nil"/>
                    <w:bottom w:val="single" w:sz="4" w:space="0" w:color="auto"/>
                    <w:right w:val="single" w:sz="4" w:space="0" w:color="auto"/>
                  </w:tcBorders>
                  <w:shd w:val="clear" w:color="auto" w:fill="auto"/>
                  <w:noWrap/>
                  <w:hideMark/>
                </w:tcPr>
                <w:p w:rsidR="009A2289" w:rsidRPr="00147F92" w:rsidRDefault="009A2289" w:rsidP="00A73D7F">
                  <w:pPr>
                    <w:widowControl/>
                    <w:autoSpaceDE/>
                    <w:autoSpaceDN/>
                    <w:rPr>
                      <w:color w:val="000000"/>
                      <w:sz w:val="21"/>
                      <w:szCs w:val="21"/>
                      <w:lang w:val="en-US" w:bidi="ar-SA"/>
                    </w:rPr>
                  </w:pPr>
                  <w:r w:rsidRPr="00147F92">
                    <w:rPr>
                      <w:rFonts w:hint="eastAsia"/>
                      <w:color w:val="000000"/>
                      <w:sz w:val="21"/>
                      <w:szCs w:val="21"/>
                      <w:lang w:val="en-US" w:bidi="ar-SA"/>
                    </w:rPr>
                    <w:t xml:space="preserve">　</w:t>
                  </w:r>
                </w:p>
              </w:tc>
              <w:tc>
                <w:tcPr>
                  <w:tcW w:w="223" w:type="pct"/>
                  <w:tcBorders>
                    <w:top w:val="nil"/>
                    <w:left w:val="nil"/>
                    <w:bottom w:val="single" w:sz="4" w:space="0" w:color="auto"/>
                    <w:right w:val="single" w:sz="4" w:space="0" w:color="auto"/>
                  </w:tcBorders>
                  <w:shd w:val="clear" w:color="auto" w:fill="auto"/>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 xml:space="preserve">　</w:t>
                  </w:r>
                </w:p>
              </w:tc>
              <w:tc>
                <w:tcPr>
                  <w:tcW w:w="223" w:type="pct"/>
                  <w:tcBorders>
                    <w:top w:val="nil"/>
                    <w:left w:val="nil"/>
                    <w:bottom w:val="single" w:sz="4" w:space="0" w:color="auto"/>
                    <w:right w:val="single" w:sz="4" w:space="0" w:color="auto"/>
                  </w:tcBorders>
                  <w:shd w:val="clear" w:color="auto" w:fill="auto"/>
                  <w:noWrap/>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2</w:t>
                  </w:r>
                </w:p>
              </w:tc>
              <w:tc>
                <w:tcPr>
                  <w:tcW w:w="223" w:type="pct"/>
                  <w:tcBorders>
                    <w:top w:val="nil"/>
                    <w:left w:val="nil"/>
                    <w:bottom w:val="single" w:sz="4" w:space="0" w:color="auto"/>
                    <w:right w:val="single" w:sz="4" w:space="0" w:color="auto"/>
                  </w:tcBorders>
                  <w:shd w:val="clear" w:color="auto" w:fill="auto"/>
                  <w:vAlign w:val="center"/>
                  <w:hideMark/>
                </w:tcPr>
                <w:p w:rsidR="009A2289" w:rsidRPr="00147F92" w:rsidRDefault="009A2289" w:rsidP="00A73D7F">
                  <w:pPr>
                    <w:widowControl/>
                    <w:autoSpaceDE/>
                    <w:autoSpaceDN/>
                    <w:rPr>
                      <w:color w:val="000000"/>
                      <w:sz w:val="21"/>
                      <w:szCs w:val="21"/>
                      <w:lang w:val="en-US" w:bidi="ar-SA"/>
                    </w:rPr>
                  </w:pPr>
                  <w:r w:rsidRPr="00147F92">
                    <w:rPr>
                      <w:rFonts w:hint="eastAsia"/>
                      <w:color w:val="000000"/>
                      <w:sz w:val="21"/>
                      <w:szCs w:val="21"/>
                      <w:lang w:val="en-US" w:bidi="ar-SA"/>
                    </w:rPr>
                    <w:t xml:space="preserve">　</w:t>
                  </w:r>
                </w:p>
              </w:tc>
              <w:tc>
                <w:tcPr>
                  <w:tcW w:w="223" w:type="pct"/>
                  <w:tcBorders>
                    <w:top w:val="nil"/>
                    <w:left w:val="nil"/>
                    <w:bottom w:val="single" w:sz="4" w:space="0" w:color="auto"/>
                    <w:right w:val="single" w:sz="4" w:space="0" w:color="auto"/>
                  </w:tcBorders>
                  <w:shd w:val="clear" w:color="auto" w:fill="auto"/>
                  <w:noWrap/>
                  <w:hideMark/>
                </w:tcPr>
                <w:p w:rsidR="009A2289" w:rsidRPr="00147F92" w:rsidRDefault="009A2289" w:rsidP="00A73D7F">
                  <w:pPr>
                    <w:widowControl/>
                    <w:autoSpaceDE/>
                    <w:autoSpaceDN/>
                    <w:rPr>
                      <w:color w:val="000000"/>
                      <w:sz w:val="21"/>
                      <w:szCs w:val="21"/>
                      <w:lang w:val="en-US" w:bidi="ar-SA"/>
                    </w:rPr>
                  </w:pPr>
                  <w:r w:rsidRPr="00147F92">
                    <w:rPr>
                      <w:rFonts w:hint="eastAsia"/>
                      <w:color w:val="000000"/>
                      <w:sz w:val="21"/>
                      <w:szCs w:val="21"/>
                      <w:lang w:val="en-US" w:bidi="ar-SA"/>
                    </w:rPr>
                    <w:t xml:space="preserve">　</w:t>
                  </w:r>
                </w:p>
              </w:tc>
              <w:tc>
                <w:tcPr>
                  <w:tcW w:w="221" w:type="pct"/>
                  <w:tcBorders>
                    <w:top w:val="nil"/>
                    <w:left w:val="nil"/>
                    <w:bottom w:val="single" w:sz="4" w:space="0" w:color="auto"/>
                    <w:right w:val="single" w:sz="4" w:space="0" w:color="auto"/>
                  </w:tcBorders>
                  <w:shd w:val="clear" w:color="auto" w:fill="auto"/>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考查</w:t>
                  </w:r>
                </w:p>
              </w:tc>
              <w:tc>
                <w:tcPr>
                  <w:tcW w:w="221" w:type="pct"/>
                  <w:tcBorders>
                    <w:top w:val="nil"/>
                    <w:left w:val="nil"/>
                    <w:bottom w:val="single" w:sz="4" w:space="0" w:color="auto"/>
                    <w:right w:val="single" w:sz="4" w:space="0" w:color="auto"/>
                  </w:tcBorders>
                  <w:shd w:val="clear" w:color="auto" w:fill="auto"/>
                  <w:noWrap/>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旅游</w:t>
                  </w:r>
                </w:p>
              </w:tc>
            </w:tr>
            <w:tr w:rsidR="009A2289" w:rsidRPr="00147F92" w:rsidTr="00A73D7F">
              <w:trPr>
                <w:trHeight w:val="342"/>
                <w:jc w:val="center"/>
              </w:trPr>
              <w:tc>
                <w:tcPr>
                  <w:tcW w:w="216" w:type="pct"/>
                  <w:vMerge/>
                  <w:tcBorders>
                    <w:top w:val="nil"/>
                    <w:left w:val="single" w:sz="4" w:space="0" w:color="auto"/>
                    <w:bottom w:val="single" w:sz="4" w:space="0" w:color="000000"/>
                    <w:right w:val="single" w:sz="4" w:space="0" w:color="auto"/>
                  </w:tcBorders>
                  <w:vAlign w:val="center"/>
                  <w:hideMark/>
                </w:tcPr>
                <w:p w:rsidR="009A2289" w:rsidRPr="00147F92" w:rsidRDefault="009A2289" w:rsidP="00A73D7F">
                  <w:pPr>
                    <w:widowControl/>
                    <w:autoSpaceDE/>
                    <w:autoSpaceDN/>
                    <w:rPr>
                      <w:b/>
                      <w:bCs/>
                      <w:color w:val="000000"/>
                      <w:sz w:val="21"/>
                      <w:szCs w:val="21"/>
                      <w:lang w:val="en-US" w:bidi="ar-SA"/>
                    </w:rPr>
                  </w:pPr>
                </w:p>
              </w:tc>
              <w:tc>
                <w:tcPr>
                  <w:tcW w:w="225" w:type="pct"/>
                  <w:vMerge/>
                  <w:tcBorders>
                    <w:top w:val="nil"/>
                    <w:left w:val="single" w:sz="4" w:space="0" w:color="auto"/>
                    <w:bottom w:val="single" w:sz="4" w:space="0" w:color="auto"/>
                    <w:right w:val="single" w:sz="4" w:space="0" w:color="auto"/>
                  </w:tcBorders>
                  <w:vAlign w:val="center"/>
                  <w:hideMark/>
                </w:tcPr>
                <w:p w:rsidR="009A2289" w:rsidRPr="00147F92" w:rsidRDefault="009A2289" w:rsidP="00A73D7F">
                  <w:pPr>
                    <w:widowControl/>
                    <w:autoSpaceDE/>
                    <w:autoSpaceDN/>
                    <w:rPr>
                      <w:b/>
                      <w:bCs/>
                      <w:color w:val="000000"/>
                      <w:sz w:val="21"/>
                      <w:szCs w:val="21"/>
                      <w:lang w:val="en-US" w:bidi="ar-SA"/>
                    </w:rPr>
                  </w:pPr>
                </w:p>
              </w:tc>
              <w:tc>
                <w:tcPr>
                  <w:tcW w:w="432" w:type="pct"/>
                  <w:tcBorders>
                    <w:top w:val="nil"/>
                    <w:left w:val="nil"/>
                    <w:bottom w:val="single" w:sz="4" w:space="0" w:color="auto"/>
                    <w:right w:val="single" w:sz="4" w:space="0" w:color="auto"/>
                  </w:tcBorders>
                  <w:shd w:val="clear" w:color="auto" w:fill="auto"/>
                  <w:noWrap/>
                </w:tcPr>
                <w:p w:rsidR="009A2289" w:rsidRPr="00147F92" w:rsidRDefault="009A2289" w:rsidP="00A73D7F">
                  <w:pPr>
                    <w:widowControl/>
                    <w:autoSpaceDE/>
                    <w:autoSpaceDN/>
                    <w:rPr>
                      <w:color w:val="000000"/>
                      <w:sz w:val="21"/>
                      <w:szCs w:val="21"/>
                      <w:lang w:val="en-US" w:bidi="ar-SA"/>
                    </w:rPr>
                  </w:pPr>
                </w:p>
              </w:tc>
              <w:tc>
                <w:tcPr>
                  <w:tcW w:w="783" w:type="pct"/>
                  <w:tcBorders>
                    <w:top w:val="nil"/>
                    <w:left w:val="nil"/>
                    <w:bottom w:val="single" w:sz="4" w:space="0" w:color="auto"/>
                    <w:right w:val="single" w:sz="4" w:space="0" w:color="auto"/>
                  </w:tcBorders>
                  <w:shd w:val="clear" w:color="auto" w:fill="auto"/>
                  <w:vAlign w:val="center"/>
                  <w:hideMark/>
                </w:tcPr>
                <w:p w:rsidR="009A2289" w:rsidRPr="00147F92" w:rsidRDefault="009A2289" w:rsidP="00A73D7F">
                  <w:pPr>
                    <w:widowControl/>
                    <w:autoSpaceDE/>
                    <w:autoSpaceDN/>
                    <w:rPr>
                      <w:color w:val="000000"/>
                      <w:sz w:val="21"/>
                      <w:szCs w:val="21"/>
                      <w:lang w:val="en-US" w:bidi="ar-SA"/>
                    </w:rPr>
                  </w:pPr>
                  <w:r w:rsidRPr="00147F92">
                    <w:rPr>
                      <w:rFonts w:hint="eastAsia"/>
                      <w:color w:val="000000"/>
                      <w:sz w:val="21"/>
                      <w:szCs w:val="21"/>
                      <w:lang w:val="en-US" w:bidi="ar-SA"/>
                    </w:rPr>
                    <w:t>食品营养与卫生</w:t>
                  </w:r>
                </w:p>
              </w:tc>
              <w:tc>
                <w:tcPr>
                  <w:tcW w:w="221" w:type="pct"/>
                  <w:tcBorders>
                    <w:top w:val="nil"/>
                    <w:left w:val="nil"/>
                    <w:bottom w:val="single" w:sz="4" w:space="0" w:color="auto"/>
                    <w:right w:val="single" w:sz="4" w:space="0" w:color="auto"/>
                  </w:tcBorders>
                  <w:shd w:val="clear" w:color="auto" w:fill="auto"/>
                  <w:noWrap/>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6</w:t>
                  </w:r>
                </w:p>
              </w:tc>
              <w:tc>
                <w:tcPr>
                  <w:tcW w:w="239" w:type="pct"/>
                  <w:tcBorders>
                    <w:top w:val="nil"/>
                    <w:left w:val="nil"/>
                    <w:bottom w:val="single" w:sz="4" w:space="0" w:color="auto"/>
                    <w:right w:val="single" w:sz="4" w:space="0" w:color="auto"/>
                  </w:tcBorders>
                  <w:shd w:val="clear" w:color="auto" w:fill="auto"/>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2</w:t>
                  </w:r>
                </w:p>
              </w:tc>
              <w:tc>
                <w:tcPr>
                  <w:tcW w:w="221" w:type="pct"/>
                  <w:tcBorders>
                    <w:top w:val="nil"/>
                    <w:left w:val="nil"/>
                    <w:bottom w:val="single" w:sz="4" w:space="0" w:color="auto"/>
                    <w:right w:val="single" w:sz="4" w:space="0" w:color="auto"/>
                  </w:tcBorders>
                  <w:shd w:val="clear" w:color="auto" w:fill="auto"/>
                  <w:noWrap/>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32</w:t>
                  </w:r>
                </w:p>
              </w:tc>
              <w:tc>
                <w:tcPr>
                  <w:tcW w:w="221" w:type="pct"/>
                  <w:tcBorders>
                    <w:top w:val="nil"/>
                    <w:left w:val="nil"/>
                    <w:bottom w:val="single" w:sz="4" w:space="0" w:color="auto"/>
                    <w:right w:val="single" w:sz="4" w:space="0" w:color="auto"/>
                  </w:tcBorders>
                  <w:shd w:val="clear" w:color="auto" w:fill="auto"/>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32</w:t>
                  </w:r>
                </w:p>
              </w:tc>
              <w:tc>
                <w:tcPr>
                  <w:tcW w:w="221" w:type="pct"/>
                  <w:tcBorders>
                    <w:top w:val="nil"/>
                    <w:left w:val="nil"/>
                    <w:bottom w:val="single" w:sz="4" w:space="0" w:color="auto"/>
                    <w:right w:val="single" w:sz="4" w:space="0" w:color="auto"/>
                  </w:tcBorders>
                  <w:shd w:val="clear" w:color="auto" w:fill="auto"/>
                  <w:noWrap/>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 xml:space="preserve">　</w:t>
                  </w:r>
                </w:p>
              </w:tc>
              <w:tc>
                <w:tcPr>
                  <w:tcW w:w="216" w:type="pct"/>
                  <w:tcBorders>
                    <w:top w:val="nil"/>
                    <w:left w:val="nil"/>
                    <w:bottom w:val="single" w:sz="4" w:space="0" w:color="auto"/>
                    <w:right w:val="single" w:sz="4" w:space="0" w:color="auto"/>
                  </w:tcBorders>
                  <w:shd w:val="clear" w:color="auto" w:fill="auto"/>
                  <w:noWrap/>
                  <w:vAlign w:val="bottom"/>
                  <w:hideMark/>
                </w:tcPr>
                <w:p w:rsidR="009A2289" w:rsidRPr="00147F92" w:rsidRDefault="009A2289" w:rsidP="00A73D7F">
                  <w:pPr>
                    <w:widowControl/>
                    <w:autoSpaceDE/>
                    <w:autoSpaceDN/>
                    <w:rPr>
                      <w:color w:val="000000"/>
                      <w:sz w:val="21"/>
                      <w:szCs w:val="21"/>
                      <w:lang w:val="en-US" w:bidi="ar-SA"/>
                    </w:rPr>
                  </w:pPr>
                  <w:r w:rsidRPr="00147F92">
                    <w:rPr>
                      <w:rFonts w:hint="eastAsia"/>
                      <w:color w:val="000000"/>
                      <w:sz w:val="21"/>
                      <w:szCs w:val="21"/>
                      <w:lang w:val="en-US" w:bidi="ar-SA"/>
                    </w:rPr>
                    <w:t xml:space="preserve">　</w:t>
                  </w:r>
                </w:p>
              </w:tc>
              <w:tc>
                <w:tcPr>
                  <w:tcW w:w="224" w:type="pct"/>
                  <w:tcBorders>
                    <w:top w:val="nil"/>
                    <w:left w:val="nil"/>
                    <w:bottom w:val="single" w:sz="4" w:space="0" w:color="auto"/>
                    <w:right w:val="single" w:sz="4" w:space="0" w:color="auto"/>
                  </w:tcBorders>
                  <w:shd w:val="clear" w:color="auto" w:fill="auto"/>
                  <w:noWrap/>
                  <w:hideMark/>
                </w:tcPr>
                <w:p w:rsidR="009A2289" w:rsidRPr="00147F92" w:rsidRDefault="009A2289" w:rsidP="00A73D7F">
                  <w:pPr>
                    <w:widowControl/>
                    <w:autoSpaceDE/>
                    <w:autoSpaceDN/>
                    <w:rPr>
                      <w:color w:val="000000"/>
                      <w:sz w:val="21"/>
                      <w:szCs w:val="21"/>
                      <w:lang w:val="en-US" w:bidi="ar-SA"/>
                    </w:rPr>
                  </w:pPr>
                  <w:r w:rsidRPr="00147F92">
                    <w:rPr>
                      <w:rFonts w:hint="eastAsia"/>
                      <w:color w:val="000000"/>
                      <w:sz w:val="21"/>
                      <w:szCs w:val="21"/>
                      <w:lang w:val="en-US" w:bidi="ar-SA"/>
                    </w:rPr>
                    <w:t xml:space="preserve">　</w:t>
                  </w:r>
                </w:p>
              </w:tc>
              <w:tc>
                <w:tcPr>
                  <w:tcW w:w="223" w:type="pct"/>
                  <w:tcBorders>
                    <w:top w:val="nil"/>
                    <w:left w:val="nil"/>
                    <w:bottom w:val="single" w:sz="4" w:space="0" w:color="auto"/>
                    <w:right w:val="single" w:sz="4" w:space="0" w:color="auto"/>
                  </w:tcBorders>
                  <w:shd w:val="clear" w:color="auto" w:fill="auto"/>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 xml:space="preserve">　</w:t>
                  </w:r>
                </w:p>
              </w:tc>
              <w:tc>
                <w:tcPr>
                  <w:tcW w:w="223" w:type="pct"/>
                  <w:tcBorders>
                    <w:top w:val="nil"/>
                    <w:left w:val="nil"/>
                    <w:bottom w:val="single" w:sz="4" w:space="0" w:color="auto"/>
                    <w:right w:val="single" w:sz="4" w:space="0" w:color="auto"/>
                  </w:tcBorders>
                  <w:shd w:val="clear" w:color="auto" w:fill="auto"/>
                  <w:noWrap/>
                  <w:hideMark/>
                </w:tcPr>
                <w:p w:rsidR="009A2289" w:rsidRPr="00147F92" w:rsidRDefault="009A2289" w:rsidP="00A73D7F">
                  <w:pPr>
                    <w:widowControl/>
                    <w:autoSpaceDE/>
                    <w:autoSpaceDN/>
                    <w:rPr>
                      <w:color w:val="000000"/>
                      <w:sz w:val="21"/>
                      <w:szCs w:val="21"/>
                      <w:lang w:val="en-US" w:bidi="ar-SA"/>
                    </w:rPr>
                  </w:pPr>
                  <w:r w:rsidRPr="00147F92">
                    <w:rPr>
                      <w:rFonts w:hint="eastAsia"/>
                      <w:color w:val="000000"/>
                      <w:sz w:val="21"/>
                      <w:szCs w:val="21"/>
                      <w:lang w:val="en-US" w:bidi="ar-SA"/>
                    </w:rPr>
                    <w:t xml:space="preserve">　</w:t>
                  </w:r>
                </w:p>
              </w:tc>
              <w:tc>
                <w:tcPr>
                  <w:tcW w:w="223" w:type="pct"/>
                  <w:tcBorders>
                    <w:top w:val="nil"/>
                    <w:left w:val="nil"/>
                    <w:bottom w:val="single" w:sz="4" w:space="0" w:color="auto"/>
                    <w:right w:val="single" w:sz="4" w:space="0" w:color="auto"/>
                  </w:tcBorders>
                  <w:shd w:val="clear" w:color="auto" w:fill="auto"/>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 xml:space="preserve">　</w:t>
                  </w:r>
                </w:p>
              </w:tc>
              <w:tc>
                <w:tcPr>
                  <w:tcW w:w="223" w:type="pct"/>
                  <w:tcBorders>
                    <w:top w:val="nil"/>
                    <w:left w:val="nil"/>
                    <w:bottom w:val="single" w:sz="4" w:space="0" w:color="auto"/>
                    <w:right w:val="single" w:sz="4" w:space="0" w:color="auto"/>
                  </w:tcBorders>
                  <w:shd w:val="clear" w:color="auto" w:fill="auto"/>
                  <w:noWrap/>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2</w:t>
                  </w:r>
                </w:p>
              </w:tc>
              <w:tc>
                <w:tcPr>
                  <w:tcW w:w="223" w:type="pct"/>
                  <w:tcBorders>
                    <w:top w:val="nil"/>
                    <w:left w:val="nil"/>
                    <w:bottom w:val="single" w:sz="4" w:space="0" w:color="auto"/>
                    <w:right w:val="single" w:sz="4" w:space="0" w:color="auto"/>
                  </w:tcBorders>
                  <w:shd w:val="clear" w:color="auto" w:fill="auto"/>
                  <w:vAlign w:val="center"/>
                  <w:hideMark/>
                </w:tcPr>
                <w:p w:rsidR="009A2289" w:rsidRPr="00147F92" w:rsidRDefault="009A2289" w:rsidP="00A73D7F">
                  <w:pPr>
                    <w:widowControl/>
                    <w:autoSpaceDE/>
                    <w:autoSpaceDN/>
                    <w:rPr>
                      <w:color w:val="000000"/>
                      <w:sz w:val="21"/>
                      <w:szCs w:val="21"/>
                      <w:lang w:val="en-US" w:bidi="ar-SA"/>
                    </w:rPr>
                  </w:pPr>
                  <w:r w:rsidRPr="00147F92">
                    <w:rPr>
                      <w:rFonts w:hint="eastAsia"/>
                      <w:color w:val="000000"/>
                      <w:sz w:val="21"/>
                      <w:szCs w:val="21"/>
                      <w:lang w:val="en-US" w:bidi="ar-SA"/>
                    </w:rPr>
                    <w:t xml:space="preserve">　</w:t>
                  </w:r>
                </w:p>
              </w:tc>
              <w:tc>
                <w:tcPr>
                  <w:tcW w:w="223" w:type="pct"/>
                  <w:tcBorders>
                    <w:top w:val="nil"/>
                    <w:left w:val="nil"/>
                    <w:bottom w:val="single" w:sz="4" w:space="0" w:color="auto"/>
                    <w:right w:val="single" w:sz="4" w:space="0" w:color="auto"/>
                  </w:tcBorders>
                  <w:shd w:val="clear" w:color="auto" w:fill="auto"/>
                  <w:noWrap/>
                  <w:hideMark/>
                </w:tcPr>
                <w:p w:rsidR="009A2289" w:rsidRPr="00147F92" w:rsidRDefault="009A2289" w:rsidP="00A73D7F">
                  <w:pPr>
                    <w:widowControl/>
                    <w:autoSpaceDE/>
                    <w:autoSpaceDN/>
                    <w:rPr>
                      <w:color w:val="000000"/>
                      <w:sz w:val="21"/>
                      <w:szCs w:val="21"/>
                      <w:lang w:val="en-US" w:bidi="ar-SA"/>
                    </w:rPr>
                  </w:pPr>
                  <w:r w:rsidRPr="00147F92">
                    <w:rPr>
                      <w:rFonts w:hint="eastAsia"/>
                      <w:color w:val="000000"/>
                      <w:sz w:val="21"/>
                      <w:szCs w:val="21"/>
                      <w:lang w:val="en-US" w:bidi="ar-SA"/>
                    </w:rPr>
                    <w:t xml:space="preserve">　</w:t>
                  </w:r>
                </w:p>
              </w:tc>
              <w:tc>
                <w:tcPr>
                  <w:tcW w:w="221" w:type="pct"/>
                  <w:tcBorders>
                    <w:top w:val="nil"/>
                    <w:left w:val="nil"/>
                    <w:bottom w:val="single" w:sz="4" w:space="0" w:color="auto"/>
                    <w:right w:val="single" w:sz="4" w:space="0" w:color="auto"/>
                  </w:tcBorders>
                  <w:shd w:val="clear" w:color="auto" w:fill="auto"/>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考试</w:t>
                  </w:r>
                </w:p>
              </w:tc>
              <w:tc>
                <w:tcPr>
                  <w:tcW w:w="221" w:type="pct"/>
                  <w:tcBorders>
                    <w:top w:val="nil"/>
                    <w:left w:val="nil"/>
                    <w:bottom w:val="single" w:sz="4" w:space="0" w:color="auto"/>
                    <w:right w:val="single" w:sz="4" w:space="0" w:color="auto"/>
                  </w:tcBorders>
                  <w:shd w:val="clear" w:color="auto" w:fill="auto"/>
                  <w:noWrap/>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烹饪</w:t>
                  </w:r>
                </w:p>
              </w:tc>
            </w:tr>
            <w:tr w:rsidR="009A2289" w:rsidRPr="00147F92" w:rsidTr="00A73D7F">
              <w:trPr>
                <w:trHeight w:val="342"/>
                <w:jc w:val="center"/>
              </w:trPr>
              <w:tc>
                <w:tcPr>
                  <w:tcW w:w="216" w:type="pct"/>
                  <w:vMerge/>
                  <w:tcBorders>
                    <w:top w:val="nil"/>
                    <w:left w:val="single" w:sz="4" w:space="0" w:color="auto"/>
                    <w:bottom w:val="single" w:sz="4" w:space="0" w:color="000000"/>
                    <w:right w:val="single" w:sz="4" w:space="0" w:color="auto"/>
                  </w:tcBorders>
                  <w:vAlign w:val="center"/>
                  <w:hideMark/>
                </w:tcPr>
                <w:p w:rsidR="009A2289" w:rsidRPr="00147F92" w:rsidRDefault="009A2289" w:rsidP="00A73D7F">
                  <w:pPr>
                    <w:widowControl/>
                    <w:autoSpaceDE/>
                    <w:autoSpaceDN/>
                    <w:rPr>
                      <w:b/>
                      <w:bCs/>
                      <w:color w:val="000000"/>
                      <w:sz w:val="21"/>
                      <w:szCs w:val="21"/>
                      <w:lang w:val="en-US" w:bidi="ar-SA"/>
                    </w:rPr>
                  </w:pPr>
                </w:p>
              </w:tc>
              <w:tc>
                <w:tcPr>
                  <w:tcW w:w="225" w:type="pct"/>
                  <w:vMerge/>
                  <w:tcBorders>
                    <w:top w:val="nil"/>
                    <w:left w:val="single" w:sz="4" w:space="0" w:color="auto"/>
                    <w:bottom w:val="single" w:sz="4" w:space="0" w:color="auto"/>
                    <w:right w:val="single" w:sz="4" w:space="0" w:color="auto"/>
                  </w:tcBorders>
                  <w:vAlign w:val="center"/>
                  <w:hideMark/>
                </w:tcPr>
                <w:p w:rsidR="009A2289" w:rsidRPr="00147F92" w:rsidRDefault="009A2289" w:rsidP="00A73D7F">
                  <w:pPr>
                    <w:widowControl/>
                    <w:autoSpaceDE/>
                    <w:autoSpaceDN/>
                    <w:rPr>
                      <w:b/>
                      <w:bCs/>
                      <w:color w:val="000000"/>
                      <w:sz w:val="21"/>
                      <w:szCs w:val="21"/>
                      <w:lang w:val="en-US" w:bidi="ar-SA"/>
                    </w:rPr>
                  </w:pPr>
                </w:p>
              </w:tc>
              <w:tc>
                <w:tcPr>
                  <w:tcW w:w="432" w:type="pct"/>
                  <w:tcBorders>
                    <w:top w:val="nil"/>
                    <w:left w:val="nil"/>
                    <w:bottom w:val="single" w:sz="4" w:space="0" w:color="auto"/>
                    <w:right w:val="single" w:sz="4" w:space="0" w:color="auto"/>
                  </w:tcBorders>
                  <w:shd w:val="clear" w:color="auto" w:fill="auto"/>
                  <w:noWrap/>
                  <w:hideMark/>
                </w:tcPr>
                <w:p w:rsidR="009A2289" w:rsidRPr="00147F92" w:rsidRDefault="009A2289" w:rsidP="00A73D7F">
                  <w:pPr>
                    <w:widowControl/>
                    <w:autoSpaceDE/>
                    <w:autoSpaceDN/>
                    <w:rPr>
                      <w:color w:val="000000"/>
                      <w:sz w:val="21"/>
                      <w:szCs w:val="21"/>
                      <w:lang w:val="en-US" w:bidi="ar-SA"/>
                    </w:rPr>
                  </w:pPr>
                  <w:r w:rsidRPr="00147F92">
                    <w:rPr>
                      <w:rFonts w:hint="eastAsia"/>
                      <w:color w:val="000000"/>
                      <w:sz w:val="21"/>
                      <w:szCs w:val="21"/>
                      <w:lang w:val="en-US" w:bidi="ar-SA"/>
                    </w:rPr>
                    <w:t xml:space="preserve">　</w:t>
                  </w:r>
                </w:p>
              </w:tc>
              <w:tc>
                <w:tcPr>
                  <w:tcW w:w="783" w:type="pct"/>
                  <w:tcBorders>
                    <w:top w:val="nil"/>
                    <w:left w:val="nil"/>
                    <w:bottom w:val="single" w:sz="4" w:space="0" w:color="auto"/>
                    <w:right w:val="single" w:sz="4" w:space="0" w:color="auto"/>
                  </w:tcBorders>
                  <w:shd w:val="clear" w:color="auto" w:fill="auto"/>
                  <w:vAlign w:val="center"/>
                  <w:hideMark/>
                </w:tcPr>
                <w:p w:rsidR="009A2289" w:rsidRPr="00147F92" w:rsidRDefault="009A2289" w:rsidP="00A73D7F">
                  <w:pPr>
                    <w:widowControl/>
                    <w:autoSpaceDE/>
                    <w:autoSpaceDN/>
                    <w:rPr>
                      <w:color w:val="000000"/>
                      <w:sz w:val="21"/>
                      <w:szCs w:val="21"/>
                      <w:lang w:val="en-US" w:bidi="ar-SA"/>
                    </w:rPr>
                  </w:pPr>
                  <w:r w:rsidRPr="00147F92">
                    <w:rPr>
                      <w:rFonts w:hint="eastAsia"/>
                      <w:color w:val="000000"/>
                      <w:sz w:val="21"/>
                      <w:szCs w:val="21"/>
                      <w:lang w:val="en-US" w:bidi="ar-SA"/>
                    </w:rPr>
                    <w:t>模拟面试</w:t>
                  </w:r>
                </w:p>
              </w:tc>
              <w:tc>
                <w:tcPr>
                  <w:tcW w:w="221" w:type="pct"/>
                  <w:tcBorders>
                    <w:top w:val="nil"/>
                    <w:left w:val="nil"/>
                    <w:bottom w:val="single" w:sz="4" w:space="0" w:color="auto"/>
                    <w:right w:val="single" w:sz="4" w:space="0" w:color="auto"/>
                  </w:tcBorders>
                  <w:shd w:val="clear" w:color="auto" w:fill="auto"/>
                  <w:noWrap/>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5</w:t>
                  </w:r>
                </w:p>
              </w:tc>
              <w:tc>
                <w:tcPr>
                  <w:tcW w:w="239" w:type="pct"/>
                  <w:tcBorders>
                    <w:top w:val="nil"/>
                    <w:left w:val="nil"/>
                    <w:bottom w:val="single" w:sz="4" w:space="0" w:color="auto"/>
                    <w:right w:val="single" w:sz="4" w:space="0" w:color="auto"/>
                  </w:tcBorders>
                  <w:shd w:val="clear" w:color="auto" w:fill="auto"/>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2</w:t>
                  </w:r>
                </w:p>
              </w:tc>
              <w:tc>
                <w:tcPr>
                  <w:tcW w:w="221" w:type="pct"/>
                  <w:tcBorders>
                    <w:top w:val="nil"/>
                    <w:left w:val="nil"/>
                    <w:bottom w:val="single" w:sz="4" w:space="0" w:color="auto"/>
                    <w:right w:val="single" w:sz="4" w:space="0" w:color="auto"/>
                  </w:tcBorders>
                  <w:shd w:val="clear" w:color="auto" w:fill="auto"/>
                  <w:noWrap/>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32</w:t>
                  </w:r>
                </w:p>
              </w:tc>
              <w:tc>
                <w:tcPr>
                  <w:tcW w:w="221" w:type="pct"/>
                  <w:tcBorders>
                    <w:top w:val="nil"/>
                    <w:left w:val="nil"/>
                    <w:bottom w:val="single" w:sz="4" w:space="0" w:color="auto"/>
                    <w:right w:val="single" w:sz="4" w:space="0" w:color="auto"/>
                  </w:tcBorders>
                  <w:shd w:val="clear" w:color="auto" w:fill="auto"/>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16</w:t>
                  </w:r>
                </w:p>
              </w:tc>
              <w:tc>
                <w:tcPr>
                  <w:tcW w:w="221" w:type="pct"/>
                  <w:tcBorders>
                    <w:top w:val="nil"/>
                    <w:left w:val="nil"/>
                    <w:bottom w:val="single" w:sz="4" w:space="0" w:color="auto"/>
                    <w:right w:val="single" w:sz="4" w:space="0" w:color="auto"/>
                  </w:tcBorders>
                  <w:shd w:val="clear" w:color="auto" w:fill="auto"/>
                  <w:noWrap/>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16</w:t>
                  </w:r>
                </w:p>
              </w:tc>
              <w:tc>
                <w:tcPr>
                  <w:tcW w:w="216" w:type="pct"/>
                  <w:tcBorders>
                    <w:top w:val="nil"/>
                    <w:left w:val="nil"/>
                    <w:bottom w:val="single" w:sz="4" w:space="0" w:color="auto"/>
                    <w:right w:val="single" w:sz="4" w:space="0" w:color="auto"/>
                  </w:tcBorders>
                  <w:shd w:val="clear" w:color="auto" w:fill="auto"/>
                  <w:noWrap/>
                  <w:vAlign w:val="bottom"/>
                  <w:hideMark/>
                </w:tcPr>
                <w:p w:rsidR="009A2289" w:rsidRPr="00147F92" w:rsidRDefault="009A2289" w:rsidP="00A73D7F">
                  <w:pPr>
                    <w:widowControl/>
                    <w:autoSpaceDE/>
                    <w:autoSpaceDN/>
                    <w:rPr>
                      <w:color w:val="000000"/>
                      <w:sz w:val="21"/>
                      <w:szCs w:val="21"/>
                      <w:lang w:val="en-US" w:bidi="ar-SA"/>
                    </w:rPr>
                  </w:pPr>
                  <w:r w:rsidRPr="00147F92">
                    <w:rPr>
                      <w:rFonts w:hint="eastAsia"/>
                      <w:color w:val="000000"/>
                      <w:sz w:val="21"/>
                      <w:szCs w:val="21"/>
                      <w:lang w:val="en-US" w:bidi="ar-SA"/>
                    </w:rPr>
                    <w:t xml:space="preserve">　</w:t>
                  </w:r>
                </w:p>
              </w:tc>
              <w:tc>
                <w:tcPr>
                  <w:tcW w:w="224" w:type="pct"/>
                  <w:tcBorders>
                    <w:top w:val="nil"/>
                    <w:left w:val="nil"/>
                    <w:bottom w:val="single" w:sz="4" w:space="0" w:color="auto"/>
                    <w:right w:val="single" w:sz="4" w:space="0" w:color="auto"/>
                  </w:tcBorders>
                  <w:shd w:val="clear" w:color="auto" w:fill="auto"/>
                  <w:noWrap/>
                  <w:hideMark/>
                </w:tcPr>
                <w:p w:rsidR="009A2289" w:rsidRPr="00147F92" w:rsidRDefault="009A2289" w:rsidP="00A73D7F">
                  <w:pPr>
                    <w:widowControl/>
                    <w:autoSpaceDE/>
                    <w:autoSpaceDN/>
                    <w:rPr>
                      <w:color w:val="000000"/>
                      <w:sz w:val="21"/>
                      <w:szCs w:val="21"/>
                      <w:lang w:val="en-US" w:bidi="ar-SA"/>
                    </w:rPr>
                  </w:pPr>
                  <w:r w:rsidRPr="00147F92">
                    <w:rPr>
                      <w:rFonts w:hint="eastAsia"/>
                      <w:color w:val="000000"/>
                      <w:sz w:val="21"/>
                      <w:szCs w:val="21"/>
                      <w:lang w:val="en-US" w:bidi="ar-SA"/>
                    </w:rPr>
                    <w:t xml:space="preserve">　</w:t>
                  </w:r>
                </w:p>
              </w:tc>
              <w:tc>
                <w:tcPr>
                  <w:tcW w:w="223" w:type="pct"/>
                  <w:tcBorders>
                    <w:top w:val="nil"/>
                    <w:left w:val="nil"/>
                    <w:bottom w:val="single" w:sz="4" w:space="0" w:color="auto"/>
                    <w:right w:val="single" w:sz="4" w:space="0" w:color="auto"/>
                  </w:tcBorders>
                  <w:shd w:val="clear" w:color="auto" w:fill="auto"/>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 xml:space="preserve">　</w:t>
                  </w:r>
                </w:p>
              </w:tc>
              <w:tc>
                <w:tcPr>
                  <w:tcW w:w="223" w:type="pct"/>
                  <w:tcBorders>
                    <w:top w:val="nil"/>
                    <w:left w:val="nil"/>
                    <w:bottom w:val="single" w:sz="4" w:space="0" w:color="auto"/>
                    <w:right w:val="single" w:sz="4" w:space="0" w:color="auto"/>
                  </w:tcBorders>
                  <w:shd w:val="clear" w:color="auto" w:fill="auto"/>
                  <w:noWrap/>
                  <w:hideMark/>
                </w:tcPr>
                <w:p w:rsidR="009A2289" w:rsidRPr="00147F92" w:rsidRDefault="009A2289" w:rsidP="00A73D7F">
                  <w:pPr>
                    <w:widowControl/>
                    <w:autoSpaceDE/>
                    <w:autoSpaceDN/>
                    <w:rPr>
                      <w:color w:val="000000"/>
                      <w:sz w:val="21"/>
                      <w:szCs w:val="21"/>
                      <w:lang w:val="en-US" w:bidi="ar-SA"/>
                    </w:rPr>
                  </w:pPr>
                  <w:r w:rsidRPr="00147F92">
                    <w:rPr>
                      <w:rFonts w:hint="eastAsia"/>
                      <w:color w:val="000000"/>
                      <w:sz w:val="21"/>
                      <w:szCs w:val="21"/>
                      <w:lang w:val="en-US" w:bidi="ar-SA"/>
                    </w:rPr>
                    <w:t xml:space="preserve">　</w:t>
                  </w:r>
                </w:p>
              </w:tc>
              <w:tc>
                <w:tcPr>
                  <w:tcW w:w="223" w:type="pct"/>
                  <w:tcBorders>
                    <w:top w:val="nil"/>
                    <w:left w:val="nil"/>
                    <w:bottom w:val="single" w:sz="4" w:space="0" w:color="auto"/>
                    <w:right w:val="single" w:sz="4" w:space="0" w:color="auto"/>
                  </w:tcBorders>
                  <w:shd w:val="clear" w:color="auto" w:fill="auto"/>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2</w:t>
                  </w:r>
                </w:p>
              </w:tc>
              <w:tc>
                <w:tcPr>
                  <w:tcW w:w="223" w:type="pct"/>
                  <w:tcBorders>
                    <w:top w:val="nil"/>
                    <w:left w:val="nil"/>
                    <w:bottom w:val="single" w:sz="4" w:space="0" w:color="auto"/>
                    <w:right w:val="single" w:sz="4" w:space="0" w:color="auto"/>
                  </w:tcBorders>
                  <w:shd w:val="clear" w:color="auto" w:fill="auto"/>
                  <w:noWrap/>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 xml:space="preserve">　</w:t>
                  </w:r>
                </w:p>
              </w:tc>
              <w:tc>
                <w:tcPr>
                  <w:tcW w:w="223" w:type="pct"/>
                  <w:tcBorders>
                    <w:top w:val="nil"/>
                    <w:left w:val="nil"/>
                    <w:bottom w:val="single" w:sz="4" w:space="0" w:color="auto"/>
                    <w:right w:val="single" w:sz="4" w:space="0" w:color="auto"/>
                  </w:tcBorders>
                  <w:shd w:val="clear" w:color="auto" w:fill="auto"/>
                  <w:vAlign w:val="center"/>
                  <w:hideMark/>
                </w:tcPr>
                <w:p w:rsidR="009A2289" w:rsidRPr="00147F92" w:rsidRDefault="009A2289" w:rsidP="00A73D7F">
                  <w:pPr>
                    <w:widowControl/>
                    <w:autoSpaceDE/>
                    <w:autoSpaceDN/>
                    <w:rPr>
                      <w:color w:val="000000"/>
                      <w:sz w:val="21"/>
                      <w:szCs w:val="21"/>
                      <w:lang w:val="en-US" w:bidi="ar-SA"/>
                    </w:rPr>
                  </w:pPr>
                  <w:r w:rsidRPr="00147F92">
                    <w:rPr>
                      <w:rFonts w:hint="eastAsia"/>
                      <w:color w:val="000000"/>
                      <w:sz w:val="21"/>
                      <w:szCs w:val="21"/>
                      <w:lang w:val="en-US" w:bidi="ar-SA"/>
                    </w:rPr>
                    <w:t xml:space="preserve">　</w:t>
                  </w:r>
                </w:p>
              </w:tc>
              <w:tc>
                <w:tcPr>
                  <w:tcW w:w="223" w:type="pct"/>
                  <w:tcBorders>
                    <w:top w:val="nil"/>
                    <w:left w:val="nil"/>
                    <w:bottom w:val="single" w:sz="4" w:space="0" w:color="auto"/>
                    <w:right w:val="single" w:sz="4" w:space="0" w:color="auto"/>
                  </w:tcBorders>
                  <w:shd w:val="clear" w:color="auto" w:fill="auto"/>
                  <w:noWrap/>
                  <w:hideMark/>
                </w:tcPr>
                <w:p w:rsidR="009A2289" w:rsidRPr="00147F92" w:rsidRDefault="009A2289" w:rsidP="00A73D7F">
                  <w:pPr>
                    <w:widowControl/>
                    <w:autoSpaceDE/>
                    <w:autoSpaceDN/>
                    <w:rPr>
                      <w:color w:val="000000"/>
                      <w:sz w:val="21"/>
                      <w:szCs w:val="21"/>
                      <w:lang w:val="en-US" w:bidi="ar-SA"/>
                    </w:rPr>
                  </w:pPr>
                  <w:r w:rsidRPr="00147F92">
                    <w:rPr>
                      <w:rFonts w:hint="eastAsia"/>
                      <w:color w:val="000000"/>
                      <w:sz w:val="21"/>
                      <w:szCs w:val="21"/>
                      <w:lang w:val="en-US" w:bidi="ar-SA"/>
                    </w:rPr>
                    <w:t xml:space="preserve">　</w:t>
                  </w:r>
                </w:p>
              </w:tc>
              <w:tc>
                <w:tcPr>
                  <w:tcW w:w="221"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考试</w:t>
                  </w:r>
                </w:p>
              </w:tc>
              <w:tc>
                <w:tcPr>
                  <w:tcW w:w="221"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旅游</w:t>
                  </w:r>
                </w:p>
              </w:tc>
            </w:tr>
            <w:tr w:rsidR="009A2289" w:rsidRPr="00147F92" w:rsidTr="00A73D7F">
              <w:trPr>
                <w:trHeight w:val="342"/>
                <w:jc w:val="center"/>
              </w:trPr>
              <w:tc>
                <w:tcPr>
                  <w:tcW w:w="216" w:type="pct"/>
                  <w:vMerge/>
                  <w:tcBorders>
                    <w:top w:val="nil"/>
                    <w:left w:val="single" w:sz="4" w:space="0" w:color="auto"/>
                    <w:bottom w:val="single" w:sz="4" w:space="0" w:color="000000"/>
                    <w:right w:val="single" w:sz="4" w:space="0" w:color="auto"/>
                  </w:tcBorders>
                  <w:vAlign w:val="center"/>
                  <w:hideMark/>
                </w:tcPr>
                <w:p w:rsidR="009A2289" w:rsidRPr="00147F92" w:rsidRDefault="009A2289" w:rsidP="00A73D7F">
                  <w:pPr>
                    <w:widowControl/>
                    <w:autoSpaceDE/>
                    <w:autoSpaceDN/>
                    <w:rPr>
                      <w:b/>
                      <w:bCs/>
                      <w:color w:val="000000"/>
                      <w:sz w:val="21"/>
                      <w:szCs w:val="21"/>
                      <w:lang w:val="en-US" w:bidi="ar-SA"/>
                    </w:rPr>
                  </w:pPr>
                </w:p>
              </w:tc>
              <w:tc>
                <w:tcPr>
                  <w:tcW w:w="225" w:type="pct"/>
                  <w:vMerge/>
                  <w:tcBorders>
                    <w:top w:val="nil"/>
                    <w:left w:val="single" w:sz="4" w:space="0" w:color="auto"/>
                    <w:bottom w:val="single" w:sz="4" w:space="0" w:color="auto"/>
                    <w:right w:val="single" w:sz="4" w:space="0" w:color="auto"/>
                  </w:tcBorders>
                  <w:vAlign w:val="center"/>
                  <w:hideMark/>
                </w:tcPr>
                <w:p w:rsidR="009A2289" w:rsidRPr="00147F92" w:rsidRDefault="009A2289" w:rsidP="00A73D7F">
                  <w:pPr>
                    <w:widowControl/>
                    <w:autoSpaceDE/>
                    <w:autoSpaceDN/>
                    <w:rPr>
                      <w:b/>
                      <w:bCs/>
                      <w:color w:val="000000"/>
                      <w:sz w:val="21"/>
                      <w:szCs w:val="21"/>
                      <w:lang w:val="en-US" w:bidi="ar-SA"/>
                    </w:rPr>
                  </w:pPr>
                </w:p>
              </w:tc>
              <w:tc>
                <w:tcPr>
                  <w:tcW w:w="432" w:type="pct"/>
                  <w:tcBorders>
                    <w:top w:val="nil"/>
                    <w:left w:val="nil"/>
                    <w:bottom w:val="single" w:sz="4" w:space="0" w:color="auto"/>
                    <w:right w:val="single" w:sz="4" w:space="0" w:color="auto"/>
                  </w:tcBorders>
                  <w:shd w:val="clear" w:color="auto" w:fill="auto"/>
                  <w:noWrap/>
                  <w:hideMark/>
                </w:tcPr>
                <w:p w:rsidR="009A2289" w:rsidRPr="00147F92" w:rsidRDefault="009A2289" w:rsidP="00A73D7F">
                  <w:pPr>
                    <w:widowControl/>
                    <w:autoSpaceDE/>
                    <w:autoSpaceDN/>
                    <w:rPr>
                      <w:color w:val="000000"/>
                      <w:sz w:val="21"/>
                      <w:szCs w:val="21"/>
                      <w:lang w:val="en-US" w:bidi="ar-SA"/>
                    </w:rPr>
                  </w:pPr>
                  <w:r w:rsidRPr="00147F92">
                    <w:rPr>
                      <w:rFonts w:hint="eastAsia"/>
                      <w:color w:val="000000"/>
                      <w:sz w:val="21"/>
                      <w:szCs w:val="21"/>
                      <w:lang w:val="en-US" w:bidi="ar-SA"/>
                    </w:rPr>
                    <w:t xml:space="preserve">　</w:t>
                  </w:r>
                </w:p>
              </w:tc>
              <w:tc>
                <w:tcPr>
                  <w:tcW w:w="783" w:type="pct"/>
                  <w:tcBorders>
                    <w:top w:val="nil"/>
                    <w:left w:val="nil"/>
                    <w:bottom w:val="single" w:sz="4" w:space="0" w:color="auto"/>
                    <w:right w:val="single" w:sz="4" w:space="0" w:color="auto"/>
                  </w:tcBorders>
                  <w:shd w:val="clear" w:color="auto" w:fill="auto"/>
                  <w:vAlign w:val="center"/>
                  <w:hideMark/>
                </w:tcPr>
                <w:p w:rsidR="009A2289" w:rsidRPr="00147F92" w:rsidRDefault="009A2289" w:rsidP="00A73D7F">
                  <w:pPr>
                    <w:widowControl/>
                    <w:autoSpaceDE/>
                    <w:autoSpaceDN/>
                    <w:rPr>
                      <w:color w:val="000000"/>
                      <w:sz w:val="21"/>
                      <w:szCs w:val="21"/>
                      <w:lang w:val="en-US" w:bidi="ar-SA"/>
                    </w:rPr>
                  </w:pPr>
                  <w:r w:rsidRPr="00147F92">
                    <w:rPr>
                      <w:rFonts w:hint="eastAsia"/>
                      <w:color w:val="000000"/>
                      <w:sz w:val="21"/>
                      <w:szCs w:val="21"/>
                      <w:lang w:val="en-US" w:bidi="ar-SA"/>
                    </w:rPr>
                    <w:t>化妆造型</w:t>
                  </w:r>
                </w:p>
              </w:tc>
              <w:tc>
                <w:tcPr>
                  <w:tcW w:w="221" w:type="pct"/>
                  <w:tcBorders>
                    <w:top w:val="nil"/>
                    <w:left w:val="nil"/>
                    <w:bottom w:val="single" w:sz="4" w:space="0" w:color="auto"/>
                    <w:right w:val="single" w:sz="4" w:space="0" w:color="auto"/>
                  </w:tcBorders>
                  <w:shd w:val="clear" w:color="auto" w:fill="auto"/>
                  <w:noWrap/>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5</w:t>
                  </w:r>
                </w:p>
              </w:tc>
              <w:tc>
                <w:tcPr>
                  <w:tcW w:w="239" w:type="pct"/>
                  <w:tcBorders>
                    <w:top w:val="nil"/>
                    <w:left w:val="nil"/>
                    <w:bottom w:val="single" w:sz="4" w:space="0" w:color="auto"/>
                    <w:right w:val="single" w:sz="4" w:space="0" w:color="auto"/>
                  </w:tcBorders>
                  <w:shd w:val="clear" w:color="auto" w:fill="auto"/>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2</w:t>
                  </w:r>
                </w:p>
              </w:tc>
              <w:tc>
                <w:tcPr>
                  <w:tcW w:w="221" w:type="pct"/>
                  <w:tcBorders>
                    <w:top w:val="nil"/>
                    <w:left w:val="nil"/>
                    <w:bottom w:val="single" w:sz="4" w:space="0" w:color="auto"/>
                    <w:right w:val="single" w:sz="4" w:space="0" w:color="auto"/>
                  </w:tcBorders>
                  <w:shd w:val="clear" w:color="auto" w:fill="auto"/>
                  <w:noWrap/>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32</w:t>
                  </w:r>
                </w:p>
              </w:tc>
              <w:tc>
                <w:tcPr>
                  <w:tcW w:w="221" w:type="pct"/>
                  <w:tcBorders>
                    <w:top w:val="nil"/>
                    <w:left w:val="nil"/>
                    <w:bottom w:val="single" w:sz="4" w:space="0" w:color="auto"/>
                    <w:right w:val="single" w:sz="4" w:space="0" w:color="auto"/>
                  </w:tcBorders>
                  <w:shd w:val="clear" w:color="auto" w:fill="auto"/>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4</w:t>
                  </w:r>
                </w:p>
              </w:tc>
              <w:tc>
                <w:tcPr>
                  <w:tcW w:w="221" w:type="pct"/>
                  <w:tcBorders>
                    <w:top w:val="nil"/>
                    <w:left w:val="nil"/>
                    <w:bottom w:val="single" w:sz="4" w:space="0" w:color="auto"/>
                    <w:right w:val="single" w:sz="4" w:space="0" w:color="auto"/>
                  </w:tcBorders>
                  <w:shd w:val="clear" w:color="auto" w:fill="auto"/>
                  <w:noWrap/>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28</w:t>
                  </w:r>
                </w:p>
              </w:tc>
              <w:tc>
                <w:tcPr>
                  <w:tcW w:w="216" w:type="pct"/>
                  <w:tcBorders>
                    <w:top w:val="nil"/>
                    <w:left w:val="nil"/>
                    <w:bottom w:val="single" w:sz="4" w:space="0" w:color="auto"/>
                    <w:right w:val="single" w:sz="4" w:space="0" w:color="auto"/>
                  </w:tcBorders>
                  <w:shd w:val="clear" w:color="auto" w:fill="auto"/>
                  <w:noWrap/>
                  <w:vAlign w:val="bottom"/>
                  <w:hideMark/>
                </w:tcPr>
                <w:p w:rsidR="009A2289" w:rsidRPr="00147F92" w:rsidRDefault="009A2289" w:rsidP="00A73D7F">
                  <w:pPr>
                    <w:widowControl/>
                    <w:autoSpaceDE/>
                    <w:autoSpaceDN/>
                    <w:rPr>
                      <w:color w:val="000000"/>
                      <w:sz w:val="21"/>
                      <w:szCs w:val="21"/>
                      <w:lang w:val="en-US" w:bidi="ar-SA"/>
                    </w:rPr>
                  </w:pPr>
                  <w:r w:rsidRPr="00147F92">
                    <w:rPr>
                      <w:rFonts w:hint="eastAsia"/>
                      <w:color w:val="000000"/>
                      <w:sz w:val="21"/>
                      <w:szCs w:val="21"/>
                      <w:lang w:val="en-US" w:bidi="ar-SA"/>
                    </w:rPr>
                    <w:t xml:space="preserve">　</w:t>
                  </w:r>
                </w:p>
              </w:tc>
              <w:tc>
                <w:tcPr>
                  <w:tcW w:w="224" w:type="pct"/>
                  <w:tcBorders>
                    <w:top w:val="nil"/>
                    <w:left w:val="nil"/>
                    <w:bottom w:val="single" w:sz="4" w:space="0" w:color="auto"/>
                    <w:right w:val="single" w:sz="4" w:space="0" w:color="auto"/>
                  </w:tcBorders>
                  <w:shd w:val="clear" w:color="auto" w:fill="auto"/>
                  <w:noWrap/>
                  <w:hideMark/>
                </w:tcPr>
                <w:p w:rsidR="009A2289" w:rsidRPr="00147F92" w:rsidRDefault="009A2289" w:rsidP="00A73D7F">
                  <w:pPr>
                    <w:widowControl/>
                    <w:autoSpaceDE/>
                    <w:autoSpaceDN/>
                    <w:rPr>
                      <w:color w:val="000000"/>
                      <w:sz w:val="21"/>
                      <w:szCs w:val="21"/>
                      <w:lang w:val="en-US" w:bidi="ar-SA"/>
                    </w:rPr>
                  </w:pPr>
                  <w:r w:rsidRPr="00147F92">
                    <w:rPr>
                      <w:rFonts w:hint="eastAsia"/>
                      <w:color w:val="000000"/>
                      <w:sz w:val="21"/>
                      <w:szCs w:val="21"/>
                      <w:lang w:val="en-US" w:bidi="ar-SA"/>
                    </w:rPr>
                    <w:t xml:space="preserve">　</w:t>
                  </w:r>
                </w:p>
              </w:tc>
              <w:tc>
                <w:tcPr>
                  <w:tcW w:w="223" w:type="pct"/>
                  <w:tcBorders>
                    <w:top w:val="nil"/>
                    <w:left w:val="nil"/>
                    <w:bottom w:val="single" w:sz="4" w:space="0" w:color="auto"/>
                    <w:right w:val="single" w:sz="4" w:space="0" w:color="auto"/>
                  </w:tcBorders>
                  <w:shd w:val="clear" w:color="auto" w:fill="auto"/>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 xml:space="preserve">　</w:t>
                  </w:r>
                </w:p>
              </w:tc>
              <w:tc>
                <w:tcPr>
                  <w:tcW w:w="223" w:type="pct"/>
                  <w:tcBorders>
                    <w:top w:val="nil"/>
                    <w:left w:val="nil"/>
                    <w:bottom w:val="single" w:sz="4" w:space="0" w:color="auto"/>
                    <w:right w:val="single" w:sz="4" w:space="0" w:color="auto"/>
                  </w:tcBorders>
                  <w:shd w:val="clear" w:color="auto" w:fill="auto"/>
                  <w:noWrap/>
                  <w:hideMark/>
                </w:tcPr>
                <w:p w:rsidR="009A2289" w:rsidRPr="00147F92" w:rsidRDefault="009A2289" w:rsidP="00A73D7F">
                  <w:pPr>
                    <w:widowControl/>
                    <w:autoSpaceDE/>
                    <w:autoSpaceDN/>
                    <w:rPr>
                      <w:color w:val="000000"/>
                      <w:sz w:val="21"/>
                      <w:szCs w:val="21"/>
                      <w:lang w:val="en-US" w:bidi="ar-SA"/>
                    </w:rPr>
                  </w:pPr>
                  <w:r w:rsidRPr="00147F92">
                    <w:rPr>
                      <w:rFonts w:hint="eastAsia"/>
                      <w:color w:val="000000"/>
                      <w:sz w:val="21"/>
                      <w:szCs w:val="21"/>
                      <w:lang w:val="en-US" w:bidi="ar-SA"/>
                    </w:rPr>
                    <w:t xml:space="preserve">　</w:t>
                  </w:r>
                </w:p>
              </w:tc>
              <w:tc>
                <w:tcPr>
                  <w:tcW w:w="223" w:type="pct"/>
                  <w:tcBorders>
                    <w:top w:val="nil"/>
                    <w:left w:val="nil"/>
                    <w:bottom w:val="single" w:sz="4" w:space="0" w:color="auto"/>
                    <w:right w:val="single" w:sz="4" w:space="0" w:color="auto"/>
                  </w:tcBorders>
                  <w:shd w:val="clear" w:color="auto" w:fill="auto"/>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2</w:t>
                  </w:r>
                </w:p>
              </w:tc>
              <w:tc>
                <w:tcPr>
                  <w:tcW w:w="223" w:type="pct"/>
                  <w:tcBorders>
                    <w:top w:val="nil"/>
                    <w:left w:val="nil"/>
                    <w:bottom w:val="single" w:sz="4" w:space="0" w:color="auto"/>
                    <w:right w:val="single" w:sz="4" w:space="0" w:color="auto"/>
                  </w:tcBorders>
                  <w:shd w:val="clear" w:color="auto" w:fill="auto"/>
                  <w:noWrap/>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 xml:space="preserve">　</w:t>
                  </w:r>
                </w:p>
              </w:tc>
              <w:tc>
                <w:tcPr>
                  <w:tcW w:w="223" w:type="pct"/>
                  <w:tcBorders>
                    <w:top w:val="nil"/>
                    <w:left w:val="nil"/>
                    <w:bottom w:val="single" w:sz="4" w:space="0" w:color="auto"/>
                    <w:right w:val="single" w:sz="4" w:space="0" w:color="auto"/>
                  </w:tcBorders>
                  <w:shd w:val="clear" w:color="auto" w:fill="auto"/>
                  <w:vAlign w:val="center"/>
                  <w:hideMark/>
                </w:tcPr>
                <w:p w:rsidR="009A2289" w:rsidRPr="00147F92" w:rsidRDefault="009A2289" w:rsidP="00A73D7F">
                  <w:pPr>
                    <w:widowControl/>
                    <w:autoSpaceDE/>
                    <w:autoSpaceDN/>
                    <w:rPr>
                      <w:color w:val="000000"/>
                      <w:sz w:val="21"/>
                      <w:szCs w:val="21"/>
                      <w:lang w:val="en-US" w:bidi="ar-SA"/>
                    </w:rPr>
                  </w:pPr>
                  <w:r w:rsidRPr="00147F92">
                    <w:rPr>
                      <w:rFonts w:hint="eastAsia"/>
                      <w:color w:val="000000"/>
                      <w:sz w:val="21"/>
                      <w:szCs w:val="21"/>
                      <w:lang w:val="en-US" w:bidi="ar-SA"/>
                    </w:rPr>
                    <w:t xml:space="preserve">　</w:t>
                  </w:r>
                </w:p>
              </w:tc>
              <w:tc>
                <w:tcPr>
                  <w:tcW w:w="223" w:type="pct"/>
                  <w:tcBorders>
                    <w:top w:val="nil"/>
                    <w:left w:val="nil"/>
                    <w:bottom w:val="single" w:sz="4" w:space="0" w:color="auto"/>
                    <w:right w:val="single" w:sz="4" w:space="0" w:color="auto"/>
                  </w:tcBorders>
                  <w:shd w:val="clear" w:color="auto" w:fill="auto"/>
                  <w:noWrap/>
                  <w:hideMark/>
                </w:tcPr>
                <w:p w:rsidR="009A2289" w:rsidRPr="00147F92" w:rsidRDefault="009A2289" w:rsidP="00A73D7F">
                  <w:pPr>
                    <w:widowControl/>
                    <w:autoSpaceDE/>
                    <w:autoSpaceDN/>
                    <w:rPr>
                      <w:color w:val="000000"/>
                      <w:sz w:val="21"/>
                      <w:szCs w:val="21"/>
                      <w:lang w:val="en-US" w:bidi="ar-SA"/>
                    </w:rPr>
                  </w:pPr>
                  <w:r w:rsidRPr="00147F92">
                    <w:rPr>
                      <w:rFonts w:hint="eastAsia"/>
                      <w:color w:val="000000"/>
                      <w:sz w:val="21"/>
                      <w:szCs w:val="21"/>
                      <w:lang w:val="en-US" w:bidi="ar-SA"/>
                    </w:rPr>
                    <w:t xml:space="preserve">　</w:t>
                  </w:r>
                </w:p>
              </w:tc>
              <w:tc>
                <w:tcPr>
                  <w:tcW w:w="221" w:type="pct"/>
                  <w:tcBorders>
                    <w:top w:val="nil"/>
                    <w:left w:val="nil"/>
                    <w:bottom w:val="single" w:sz="4" w:space="0" w:color="auto"/>
                    <w:right w:val="single" w:sz="4" w:space="0" w:color="auto"/>
                  </w:tcBorders>
                  <w:shd w:val="clear" w:color="auto" w:fill="auto"/>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考查</w:t>
                  </w:r>
                </w:p>
              </w:tc>
              <w:tc>
                <w:tcPr>
                  <w:tcW w:w="221" w:type="pct"/>
                  <w:tcBorders>
                    <w:top w:val="nil"/>
                    <w:left w:val="nil"/>
                    <w:bottom w:val="single" w:sz="4" w:space="0" w:color="auto"/>
                    <w:right w:val="single" w:sz="4" w:space="0" w:color="auto"/>
                  </w:tcBorders>
                  <w:shd w:val="clear" w:color="auto" w:fill="auto"/>
                  <w:noWrap/>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艺术</w:t>
                  </w:r>
                </w:p>
              </w:tc>
            </w:tr>
            <w:tr w:rsidR="009A2289" w:rsidRPr="00147F92" w:rsidTr="00A73D7F">
              <w:trPr>
                <w:trHeight w:val="342"/>
                <w:jc w:val="center"/>
              </w:trPr>
              <w:tc>
                <w:tcPr>
                  <w:tcW w:w="216" w:type="pct"/>
                  <w:vMerge/>
                  <w:tcBorders>
                    <w:top w:val="nil"/>
                    <w:left w:val="single" w:sz="4" w:space="0" w:color="auto"/>
                    <w:bottom w:val="single" w:sz="4" w:space="0" w:color="000000"/>
                    <w:right w:val="single" w:sz="4" w:space="0" w:color="auto"/>
                  </w:tcBorders>
                  <w:vAlign w:val="center"/>
                  <w:hideMark/>
                </w:tcPr>
                <w:p w:rsidR="009A2289" w:rsidRPr="00147F92" w:rsidRDefault="009A2289" w:rsidP="00A73D7F">
                  <w:pPr>
                    <w:widowControl/>
                    <w:autoSpaceDE/>
                    <w:autoSpaceDN/>
                    <w:rPr>
                      <w:b/>
                      <w:bCs/>
                      <w:color w:val="000000"/>
                      <w:sz w:val="21"/>
                      <w:szCs w:val="21"/>
                      <w:lang w:val="en-US" w:bidi="ar-SA"/>
                    </w:rPr>
                  </w:pPr>
                </w:p>
              </w:tc>
              <w:tc>
                <w:tcPr>
                  <w:tcW w:w="225" w:type="pct"/>
                  <w:vMerge/>
                  <w:tcBorders>
                    <w:top w:val="nil"/>
                    <w:left w:val="single" w:sz="4" w:space="0" w:color="auto"/>
                    <w:bottom w:val="single" w:sz="4" w:space="0" w:color="auto"/>
                    <w:right w:val="single" w:sz="4" w:space="0" w:color="auto"/>
                  </w:tcBorders>
                  <w:vAlign w:val="center"/>
                  <w:hideMark/>
                </w:tcPr>
                <w:p w:rsidR="009A2289" w:rsidRPr="00147F92" w:rsidRDefault="009A2289" w:rsidP="00A73D7F">
                  <w:pPr>
                    <w:widowControl/>
                    <w:autoSpaceDE/>
                    <w:autoSpaceDN/>
                    <w:rPr>
                      <w:b/>
                      <w:bCs/>
                      <w:color w:val="000000"/>
                      <w:sz w:val="21"/>
                      <w:szCs w:val="21"/>
                      <w:lang w:val="en-US" w:bidi="ar-SA"/>
                    </w:rPr>
                  </w:pPr>
                </w:p>
              </w:tc>
              <w:tc>
                <w:tcPr>
                  <w:tcW w:w="432" w:type="pct"/>
                  <w:tcBorders>
                    <w:top w:val="nil"/>
                    <w:left w:val="nil"/>
                    <w:bottom w:val="single" w:sz="4" w:space="0" w:color="auto"/>
                    <w:right w:val="single" w:sz="4" w:space="0" w:color="auto"/>
                  </w:tcBorders>
                  <w:shd w:val="clear" w:color="auto" w:fill="auto"/>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 xml:space="preserve">　</w:t>
                  </w:r>
                </w:p>
              </w:tc>
              <w:tc>
                <w:tcPr>
                  <w:tcW w:w="783" w:type="pct"/>
                  <w:tcBorders>
                    <w:top w:val="nil"/>
                    <w:left w:val="nil"/>
                    <w:bottom w:val="single" w:sz="4" w:space="0" w:color="auto"/>
                    <w:right w:val="single" w:sz="4" w:space="0" w:color="auto"/>
                  </w:tcBorders>
                  <w:shd w:val="clear" w:color="auto" w:fill="auto"/>
                  <w:vAlign w:val="center"/>
                  <w:hideMark/>
                </w:tcPr>
                <w:p w:rsidR="009A2289" w:rsidRPr="00147F92" w:rsidRDefault="009A2289" w:rsidP="00A73D7F">
                  <w:pPr>
                    <w:widowControl/>
                    <w:autoSpaceDE/>
                    <w:autoSpaceDN/>
                    <w:rPr>
                      <w:color w:val="000000"/>
                      <w:sz w:val="21"/>
                      <w:szCs w:val="21"/>
                      <w:lang w:val="en-US" w:bidi="ar-SA"/>
                    </w:rPr>
                  </w:pPr>
                  <w:r w:rsidRPr="00147F92">
                    <w:rPr>
                      <w:rFonts w:hint="eastAsia"/>
                      <w:color w:val="000000"/>
                      <w:sz w:val="21"/>
                      <w:szCs w:val="21"/>
                      <w:lang w:val="en-US" w:bidi="ar-SA"/>
                    </w:rPr>
                    <w:t>中外艺术史</w:t>
                  </w:r>
                </w:p>
              </w:tc>
              <w:tc>
                <w:tcPr>
                  <w:tcW w:w="221" w:type="pct"/>
                  <w:tcBorders>
                    <w:top w:val="nil"/>
                    <w:left w:val="nil"/>
                    <w:bottom w:val="single" w:sz="4" w:space="0" w:color="auto"/>
                    <w:right w:val="single" w:sz="4" w:space="0" w:color="auto"/>
                  </w:tcBorders>
                  <w:shd w:val="clear" w:color="auto" w:fill="auto"/>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6</w:t>
                  </w:r>
                </w:p>
              </w:tc>
              <w:tc>
                <w:tcPr>
                  <w:tcW w:w="239" w:type="pct"/>
                  <w:tcBorders>
                    <w:top w:val="nil"/>
                    <w:left w:val="nil"/>
                    <w:bottom w:val="single" w:sz="4" w:space="0" w:color="auto"/>
                    <w:right w:val="single" w:sz="4" w:space="0" w:color="auto"/>
                  </w:tcBorders>
                  <w:shd w:val="clear" w:color="auto" w:fill="auto"/>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2</w:t>
                  </w:r>
                </w:p>
              </w:tc>
              <w:tc>
                <w:tcPr>
                  <w:tcW w:w="221" w:type="pct"/>
                  <w:tcBorders>
                    <w:top w:val="nil"/>
                    <w:left w:val="nil"/>
                    <w:bottom w:val="single" w:sz="4" w:space="0" w:color="auto"/>
                    <w:right w:val="single" w:sz="4" w:space="0" w:color="auto"/>
                  </w:tcBorders>
                  <w:shd w:val="clear" w:color="auto" w:fill="auto"/>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32</w:t>
                  </w:r>
                </w:p>
              </w:tc>
              <w:tc>
                <w:tcPr>
                  <w:tcW w:w="221" w:type="pct"/>
                  <w:tcBorders>
                    <w:top w:val="nil"/>
                    <w:left w:val="nil"/>
                    <w:bottom w:val="single" w:sz="4" w:space="0" w:color="auto"/>
                    <w:right w:val="single" w:sz="4" w:space="0" w:color="auto"/>
                  </w:tcBorders>
                  <w:shd w:val="clear" w:color="auto" w:fill="auto"/>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32</w:t>
                  </w:r>
                </w:p>
              </w:tc>
              <w:tc>
                <w:tcPr>
                  <w:tcW w:w="221" w:type="pct"/>
                  <w:tcBorders>
                    <w:top w:val="nil"/>
                    <w:left w:val="nil"/>
                    <w:bottom w:val="single" w:sz="4" w:space="0" w:color="auto"/>
                    <w:right w:val="single" w:sz="4" w:space="0" w:color="auto"/>
                  </w:tcBorders>
                  <w:shd w:val="clear" w:color="auto" w:fill="auto"/>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 xml:space="preserve">　</w:t>
                  </w:r>
                </w:p>
              </w:tc>
              <w:tc>
                <w:tcPr>
                  <w:tcW w:w="216"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 xml:space="preserve">　</w:t>
                  </w:r>
                </w:p>
              </w:tc>
              <w:tc>
                <w:tcPr>
                  <w:tcW w:w="224"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 xml:space="preserve">　</w:t>
                  </w:r>
                </w:p>
              </w:tc>
              <w:tc>
                <w:tcPr>
                  <w:tcW w:w="223" w:type="pct"/>
                  <w:tcBorders>
                    <w:top w:val="nil"/>
                    <w:left w:val="nil"/>
                    <w:bottom w:val="single" w:sz="4" w:space="0" w:color="auto"/>
                    <w:right w:val="single" w:sz="4" w:space="0" w:color="auto"/>
                  </w:tcBorders>
                  <w:shd w:val="clear" w:color="auto" w:fill="auto"/>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 xml:space="preserve">　</w:t>
                  </w:r>
                </w:p>
              </w:tc>
              <w:tc>
                <w:tcPr>
                  <w:tcW w:w="223" w:type="pct"/>
                  <w:tcBorders>
                    <w:top w:val="nil"/>
                    <w:left w:val="nil"/>
                    <w:bottom w:val="single" w:sz="4" w:space="0" w:color="auto"/>
                    <w:right w:val="single" w:sz="4" w:space="0" w:color="auto"/>
                  </w:tcBorders>
                  <w:shd w:val="clear" w:color="auto" w:fill="auto"/>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 xml:space="preserve">　</w:t>
                  </w:r>
                </w:p>
              </w:tc>
              <w:tc>
                <w:tcPr>
                  <w:tcW w:w="223" w:type="pct"/>
                  <w:tcBorders>
                    <w:top w:val="nil"/>
                    <w:left w:val="nil"/>
                    <w:bottom w:val="single" w:sz="4" w:space="0" w:color="auto"/>
                    <w:right w:val="single" w:sz="4" w:space="0" w:color="auto"/>
                  </w:tcBorders>
                  <w:shd w:val="clear" w:color="auto" w:fill="auto"/>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 xml:space="preserve">　</w:t>
                  </w:r>
                </w:p>
              </w:tc>
              <w:tc>
                <w:tcPr>
                  <w:tcW w:w="223" w:type="pct"/>
                  <w:tcBorders>
                    <w:top w:val="nil"/>
                    <w:left w:val="nil"/>
                    <w:bottom w:val="single" w:sz="4" w:space="0" w:color="auto"/>
                    <w:right w:val="single" w:sz="4" w:space="0" w:color="auto"/>
                  </w:tcBorders>
                  <w:shd w:val="clear" w:color="auto" w:fill="auto"/>
                  <w:noWrap/>
                  <w:vAlign w:val="bottom"/>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2</w:t>
                  </w:r>
                </w:p>
              </w:tc>
              <w:tc>
                <w:tcPr>
                  <w:tcW w:w="223" w:type="pct"/>
                  <w:tcBorders>
                    <w:top w:val="nil"/>
                    <w:left w:val="nil"/>
                    <w:bottom w:val="single" w:sz="4" w:space="0" w:color="auto"/>
                    <w:right w:val="single" w:sz="4" w:space="0" w:color="auto"/>
                  </w:tcBorders>
                  <w:shd w:val="clear" w:color="auto" w:fill="auto"/>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 xml:space="preserve">　</w:t>
                  </w:r>
                </w:p>
              </w:tc>
              <w:tc>
                <w:tcPr>
                  <w:tcW w:w="223"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 xml:space="preserve">　</w:t>
                  </w:r>
                </w:p>
              </w:tc>
              <w:tc>
                <w:tcPr>
                  <w:tcW w:w="221"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考试</w:t>
                  </w:r>
                </w:p>
              </w:tc>
              <w:tc>
                <w:tcPr>
                  <w:tcW w:w="221"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旅游</w:t>
                  </w:r>
                </w:p>
              </w:tc>
            </w:tr>
            <w:tr w:rsidR="009A2289" w:rsidRPr="00147F92" w:rsidTr="00A73D7F">
              <w:trPr>
                <w:trHeight w:val="342"/>
                <w:jc w:val="center"/>
              </w:trPr>
              <w:tc>
                <w:tcPr>
                  <w:tcW w:w="216" w:type="pct"/>
                  <w:vMerge/>
                  <w:tcBorders>
                    <w:top w:val="nil"/>
                    <w:left w:val="single" w:sz="4" w:space="0" w:color="auto"/>
                    <w:bottom w:val="single" w:sz="4" w:space="0" w:color="000000"/>
                    <w:right w:val="single" w:sz="4" w:space="0" w:color="auto"/>
                  </w:tcBorders>
                  <w:vAlign w:val="center"/>
                  <w:hideMark/>
                </w:tcPr>
                <w:p w:rsidR="009A2289" w:rsidRPr="00147F92" w:rsidRDefault="009A2289" w:rsidP="00A73D7F">
                  <w:pPr>
                    <w:widowControl/>
                    <w:autoSpaceDE/>
                    <w:autoSpaceDN/>
                    <w:rPr>
                      <w:b/>
                      <w:bCs/>
                      <w:color w:val="000000"/>
                      <w:sz w:val="21"/>
                      <w:szCs w:val="21"/>
                      <w:lang w:val="en-US" w:bidi="ar-SA"/>
                    </w:rPr>
                  </w:pPr>
                </w:p>
              </w:tc>
              <w:tc>
                <w:tcPr>
                  <w:tcW w:w="225" w:type="pct"/>
                  <w:vMerge/>
                  <w:tcBorders>
                    <w:top w:val="nil"/>
                    <w:left w:val="single" w:sz="4" w:space="0" w:color="auto"/>
                    <w:bottom w:val="single" w:sz="4" w:space="0" w:color="auto"/>
                    <w:right w:val="single" w:sz="4" w:space="0" w:color="auto"/>
                  </w:tcBorders>
                  <w:vAlign w:val="center"/>
                  <w:hideMark/>
                </w:tcPr>
                <w:p w:rsidR="009A2289" w:rsidRPr="00147F92" w:rsidRDefault="009A2289" w:rsidP="00A73D7F">
                  <w:pPr>
                    <w:widowControl/>
                    <w:autoSpaceDE/>
                    <w:autoSpaceDN/>
                    <w:rPr>
                      <w:b/>
                      <w:bCs/>
                      <w:color w:val="000000"/>
                      <w:sz w:val="21"/>
                      <w:szCs w:val="21"/>
                      <w:lang w:val="en-US" w:bidi="ar-SA"/>
                    </w:rPr>
                  </w:pPr>
                </w:p>
              </w:tc>
              <w:tc>
                <w:tcPr>
                  <w:tcW w:w="1215" w:type="pct"/>
                  <w:gridSpan w:val="2"/>
                  <w:tcBorders>
                    <w:top w:val="single" w:sz="4" w:space="0" w:color="auto"/>
                    <w:left w:val="nil"/>
                    <w:bottom w:val="single" w:sz="4" w:space="0" w:color="auto"/>
                    <w:right w:val="single" w:sz="4" w:space="0" w:color="000000"/>
                  </w:tcBorders>
                  <w:shd w:val="clear" w:color="auto" w:fill="auto"/>
                  <w:noWrap/>
                  <w:vAlign w:val="center"/>
                  <w:hideMark/>
                </w:tcPr>
                <w:p w:rsidR="009A2289" w:rsidRPr="00147F92" w:rsidRDefault="009A2289" w:rsidP="00A73D7F">
                  <w:pPr>
                    <w:widowControl/>
                    <w:autoSpaceDE/>
                    <w:autoSpaceDN/>
                    <w:rPr>
                      <w:b/>
                      <w:bCs/>
                      <w:color w:val="000000"/>
                      <w:sz w:val="21"/>
                      <w:szCs w:val="21"/>
                      <w:lang w:val="en-US" w:bidi="ar-SA"/>
                    </w:rPr>
                  </w:pPr>
                  <w:r w:rsidRPr="00147F92">
                    <w:rPr>
                      <w:rFonts w:hint="eastAsia"/>
                      <w:b/>
                      <w:bCs/>
                      <w:color w:val="000000"/>
                      <w:sz w:val="21"/>
                      <w:szCs w:val="21"/>
                      <w:lang w:val="en-US" w:bidi="ar-SA"/>
                    </w:rPr>
                    <w:t>专业拓展课学分学时小计</w:t>
                  </w:r>
                </w:p>
              </w:tc>
              <w:tc>
                <w:tcPr>
                  <w:tcW w:w="221"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 xml:space="preserve">　</w:t>
                  </w:r>
                </w:p>
              </w:tc>
              <w:tc>
                <w:tcPr>
                  <w:tcW w:w="239"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b/>
                      <w:bCs/>
                      <w:color w:val="000000"/>
                      <w:sz w:val="21"/>
                      <w:szCs w:val="21"/>
                      <w:lang w:val="en-US" w:bidi="ar-SA"/>
                    </w:rPr>
                  </w:pPr>
                  <w:r w:rsidRPr="00147F92">
                    <w:rPr>
                      <w:rFonts w:hint="eastAsia"/>
                      <w:b/>
                      <w:bCs/>
                      <w:color w:val="000000"/>
                      <w:sz w:val="21"/>
                      <w:szCs w:val="21"/>
                      <w:lang w:val="en-US" w:bidi="ar-SA"/>
                    </w:rPr>
                    <w:t>10</w:t>
                  </w:r>
                </w:p>
              </w:tc>
              <w:tc>
                <w:tcPr>
                  <w:tcW w:w="221"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b/>
                      <w:bCs/>
                      <w:color w:val="000000"/>
                      <w:sz w:val="21"/>
                      <w:szCs w:val="21"/>
                      <w:lang w:val="en-US" w:bidi="ar-SA"/>
                    </w:rPr>
                  </w:pPr>
                  <w:r w:rsidRPr="00147F92">
                    <w:rPr>
                      <w:rFonts w:hint="eastAsia"/>
                      <w:b/>
                      <w:bCs/>
                      <w:color w:val="000000"/>
                      <w:sz w:val="21"/>
                      <w:szCs w:val="21"/>
                      <w:lang w:val="en-US" w:bidi="ar-SA"/>
                    </w:rPr>
                    <w:t>160</w:t>
                  </w:r>
                </w:p>
              </w:tc>
              <w:tc>
                <w:tcPr>
                  <w:tcW w:w="221"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b/>
                      <w:bCs/>
                      <w:color w:val="000000"/>
                      <w:sz w:val="21"/>
                      <w:szCs w:val="21"/>
                      <w:lang w:val="en-US" w:bidi="ar-SA"/>
                    </w:rPr>
                  </w:pPr>
                  <w:r w:rsidRPr="00147F92">
                    <w:rPr>
                      <w:rFonts w:hint="eastAsia"/>
                      <w:b/>
                      <w:bCs/>
                      <w:color w:val="000000"/>
                      <w:sz w:val="21"/>
                      <w:szCs w:val="21"/>
                      <w:lang w:val="en-US" w:bidi="ar-SA"/>
                    </w:rPr>
                    <w:t>80</w:t>
                  </w:r>
                </w:p>
              </w:tc>
              <w:tc>
                <w:tcPr>
                  <w:tcW w:w="221"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b/>
                      <w:bCs/>
                      <w:color w:val="000000"/>
                      <w:sz w:val="21"/>
                      <w:szCs w:val="21"/>
                      <w:lang w:val="en-US" w:bidi="ar-SA"/>
                    </w:rPr>
                  </w:pPr>
                  <w:r w:rsidRPr="00147F92">
                    <w:rPr>
                      <w:rFonts w:hint="eastAsia"/>
                      <w:b/>
                      <w:bCs/>
                      <w:color w:val="000000"/>
                      <w:sz w:val="21"/>
                      <w:szCs w:val="21"/>
                      <w:lang w:val="en-US" w:bidi="ar-SA"/>
                    </w:rPr>
                    <w:t>80</w:t>
                  </w:r>
                </w:p>
              </w:tc>
              <w:tc>
                <w:tcPr>
                  <w:tcW w:w="216"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 xml:space="preserve">　</w:t>
                  </w:r>
                </w:p>
              </w:tc>
              <w:tc>
                <w:tcPr>
                  <w:tcW w:w="224"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 xml:space="preserve">　</w:t>
                  </w:r>
                </w:p>
              </w:tc>
              <w:tc>
                <w:tcPr>
                  <w:tcW w:w="223"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 xml:space="preserve">　</w:t>
                  </w:r>
                </w:p>
              </w:tc>
              <w:tc>
                <w:tcPr>
                  <w:tcW w:w="223"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 xml:space="preserve">　</w:t>
                  </w:r>
                </w:p>
              </w:tc>
              <w:tc>
                <w:tcPr>
                  <w:tcW w:w="223"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 xml:space="preserve">　</w:t>
                  </w:r>
                </w:p>
              </w:tc>
              <w:tc>
                <w:tcPr>
                  <w:tcW w:w="223"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 xml:space="preserve">　</w:t>
                  </w:r>
                </w:p>
              </w:tc>
              <w:tc>
                <w:tcPr>
                  <w:tcW w:w="223"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 xml:space="preserve">　</w:t>
                  </w:r>
                </w:p>
              </w:tc>
              <w:tc>
                <w:tcPr>
                  <w:tcW w:w="223"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 xml:space="preserve">　</w:t>
                  </w:r>
                </w:p>
              </w:tc>
              <w:tc>
                <w:tcPr>
                  <w:tcW w:w="221"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 xml:space="preserve">　</w:t>
                  </w:r>
                </w:p>
              </w:tc>
              <w:tc>
                <w:tcPr>
                  <w:tcW w:w="221"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 xml:space="preserve">　</w:t>
                  </w:r>
                </w:p>
              </w:tc>
            </w:tr>
            <w:tr w:rsidR="009A2289" w:rsidRPr="00147F92" w:rsidTr="00A73D7F">
              <w:trPr>
                <w:trHeight w:val="342"/>
                <w:jc w:val="center"/>
              </w:trPr>
              <w:tc>
                <w:tcPr>
                  <w:tcW w:w="216" w:type="pct"/>
                  <w:vMerge/>
                  <w:tcBorders>
                    <w:top w:val="nil"/>
                    <w:left w:val="single" w:sz="4" w:space="0" w:color="auto"/>
                    <w:bottom w:val="single" w:sz="4" w:space="0" w:color="000000"/>
                    <w:right w:val="single" w:sz="4" w:space="0" w:color="auto"/>
                  </w:tcBorders>
                  <w:vAlign w:val="center"/>
                  <w:hideMark/>
                </w:tcPr>
                <w:p w:rsidR="009A2289" w:rsidRPr="00147F92" w:rsidRDefault="009A2289" w:rsidP="00A73D7F">
                  <w:pPr>
                    <w:widowControl/>
                    <w:autoSpaceDE/>
                    <w:autoSpaceDN/>
                    <w:rPr>
                      <w:b/>
                      <w:bCs/>
                      <w:color w:val="000000"/>
                      <w:sz w:val="21"/>
                      <w:szCs w:val="21"/>
                      <w:lang w:val="en-US" w:bidi="ar-SA"/>
                    </w:rPr>
                  </w:pPr>
                </w:p>
              </w:tc>
              <w:tc>
                <w:tcPr>
                  <w:tcW w:w="1440" w:type="pct"/>
                  <w:gridSpan w:val="3"/>
                  <w:tcBorders>
                    <w:top w:val="single" w:sz="4" w:space="0" w:color="auto"/>
                    <w:left w:val="nil"/>
                    <w:bottom w:val="single" w:sz="4" w:space="0" w:color="auto"/>
                    <w:right w:val="single" w:sz="4" w:space="0" w:color="000000"/>
                  </w:tcBorders>
                  <w:shd w:val="clear" w:color="auto" w:fill="auto"/>
                  <w:vAlign w:val="center"/>
                  <w:hideMark/>
                </w:tcPr>
                <w:p w:rsidR="009A2289" w:rsidRPr="00147F92" w:rsidRDefault="009A2289" w:rsidP="00A73D7F">
                  <w:pPr>
                    <w:widowControl/>
                    <w:autoSpaceDE/>
                    <w:autoSpaceDN/>
                    <w:rPr>
                      <w:b/>
                      <w:bCs/>
                      <w:color w:val="000000"/>
                      <w:sz w:val="21"/>
                      <w:szCs w:val="21"/>
                      <w:lang w:val="en-US" w:bidi="ar-SA"/>
                    </w:rPr>
                  </w:pPr>
                  <w:r w:rsidRPr="00147F92">
                    <w:rPr>
                      <w:rFonts w:hint="eastAsia"/>
                      <w:b/>
                      <w:bCs/>
                      <w:color w:val="000000"/>
                      <w:sz w:val="21"/>
                      <w:szCs w:val="21"/>
                      <w:lang w:val="en-US" w:bidi="ar-SA"/>
                    </w:rPr>
                    <w:t>专业教育平台学分学时合计</w:t>
                  </w:r>
                </w:p>
              </w:tc>
              <w:tc>
                <w:tcPr>
                  <w:tcW w:w="221"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 xml:space="preserve">　</w:t>
                  </w:r>
                </w:p>
              </w:tc>
              <w:tc>
                <w:tcPr>
                  <w:tcW w:w="239"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b/>
                      <w:bCs/>
                      <w:color w:val="000000"/>
                      <w:sz w:val="21"/>
                      <w:szCs w:val="21"/>
                      <w:lang w:val="en-US" w:bidi="ar-SA"/>
                    </w:rPr>
                  </w:pPr>
                  <w:r w:rsidRPr="00147F92">
                    <w:rPr>
                      <w:rFonts w:hint="eastAsia"/>
                      <w:b/>
                      <w:bCs/>
                      <w:color w:val="000000"/>
                      <w:sz w:val="21"/>
                      <w:szCs w:val="21"/>
                      <w:lang w:val="en-US" w:bidi="ar-SA"/>
                    </w:rPr>
                    <w:t>41.5</w:t>
                  </w:r>
                </w:p>
              </w:tc>
              <w:tc>
                <w:tcPr>
                  <w:tcW w:w="221"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b/>
                      <w:bCs/>
                      <w:color w:val="000000"/>
                      <w:sz w:val="21"/>
                      <w:szCs w:val="21"/>
                      <w:lang w:val="en-US" w:bidi="ar-SA"/>
                    </w:rPr>
                  </w:pPr>
                  <w:r w:rsidRPr="00147F92">
                    <w:rPr>
                      <w:rFonts w:hint="eastAsia"/>
                      <w:b/>
                      <w:bCs/>
                      <w:color w:val="000000"/>
                      <w:sz w:val="21"/>
                      <w:szCs w:val="21"/>
                      <w:lang w:val="en-US" w:bidi="ar-SA"/>
                    </w:rPr>
                    <w:t>664</w:t>
                  </w:r>
                </w:p>
              </w:tc>
              <w:tc>
                <w:tcPr>
                  <w:tcW w:w="221"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b/>
                      <w:bCs/>
                      <w:color w:val="000000"/>
                      <w:sz w:val="21"/>
                      <w:szCs w:val="21"/>
                      <w:lang w:val="en-US" w:bidi="ar-SA"/>
                    </w:rPr>
                  </w:pPr>
                  <w:r w:rsidRPr="00147F92">
                    <w:rPr>
                      <w:rFonts w:hint="eastAsia"/>
                      <w:b/>
                      <w:bCs/>
                      <w:color w:val="000000"/>
                      <w:sz w:val="21"/>
                      <w:szCs w:val="21"/>
                      <w:lang w:val="en-US" w:bidi="ar-SA"/>
                    </w:rPr>
                    <w:t>426</w:t>
                  </w:r>
                </w:p>
              </w:tc>
              <w:tc>
                <w:tcPr>
                  <w:tcW w:w="221"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b/>
                      <w:bCs/>
                      <w:color w:val="000000"/>
                      <w:sz w:val="21"/>
                      <w:szCs w:val="21"/>
                      <w:lang w:val="en-US" w:bidi="ar-SA"/>
                    </w:rPr>
                  </w:pPr>
                  <w:r w:rsidRPr="00147F92">
                    <w:rPr>
                      <w:rFonts w:hint="eastAsia"/>
                      <w:b/>
                      <w:bCs/>
                      <w:color w:val="000000"/>
                      <w:sz w:val="21"/>
                      <w:szCs w:val="21"/>
                      <w:lang w:val="en-US" w:bidi="ar-SA"/>
                    </w:rPr>
                    <w:t>238</w:t>
                  </w:r>
                </w:p>
              </w:tc>
              <w:tc>
                <w:tcPr>
                  <w:tcW w:w="216"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 xml:space="preserve">　</w:t>
                  </w:r>
                </w:p>
              </w:tc>
              <w:tc>
                <w:tcPr>
                  <w:tcW w:w="224"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 xml:space="preserve">　</w:t>
                  </w:r>
                </w:p>
              </w:tc>
              <w:tc>
                <w:tcPr>
                  <w:tcW w:w="223"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 xml:space="preserve">　</w:t>
                  </w:r>
                </w:p>
              </w:tc>
              <w:tc>
                <w:tcPr>
                  <w:tcW w:w="223"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 xml:space="preserve">　</w:t>
                  </w:r>
                </w:p>
              </w:tc>
              <w:tc>
                <w:tcPr>
                  <w:tcW w:w="223"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 xml:space="preserve">　</w:t>
                  </w:r>
                </w:p>
              </w:tc>
              <w:tc>
                <w:tcPr>
                  <w:tcW w:w="223"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 xml:space="preserve">　</w:t>
                  </w:r>
                </w:p>
              </w:tc>
              <w:tc>
                <w:tcPr>
                  <w:tcW w:w="223"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 xml:space="preserve">　</w:t>
                  </w:r>
                </w:p>
              </w:tc>
              <w:tc>
                <w:tcPr>
                  <w:tcW w:w="223"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 xml:space="preserve">　</w:t>
                  </w:r>
                </w:p>
              </w:tc>
              <w:tc>
                <w:tcPr>
                  <w:tcW w:w="221"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 xml:space="preserve">　</w:t>
                  </w:r>
                </w:p>
              </w:tc>
              <w:tc>
                <w:tcPr>
                  <w:tcW w:w="221"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 xml:space="preserve">　</w:t>
                  </w:r>
                </w:p>
              </w:tc>
            </w:tr>
            <w:tr w:rsidR="009A2289" w:rsidRPr="00147F92" w:rsidTr="00A73D7F">
              <w:trPr>
                <w:trHeight w:val="342"/>
                <w:jc w:val="center"/>
              </w:trPr>
              <w:tc>
                <w:tcPr>
                  <w:tcW w:w="216" w:type="pct"/>
                  <w:vMerge w:val="restart"/>
                  <w:tcBorders>
                    <w:top w:val="nil"/>
                    <w:left w:val="single" w:sz="4" w:space="0" w:color="auto"/>
                    <w:bottom w:val="single" w:sz="4" w:space="0" w:color="000000"/>
                    <w:right w:val="single" w:sz="4" w:space="0" w:color="auto"/>
                  </w:tcBorders>
                  <w:shd w:val="clear" w:color="auto" w:fill="auto"/>
                  <w:vAlign w:val="center"/>
                  <w:hideMark/>
                </w:tcPr>
                <w:p w:rsidR="009A2289" w:rsidRPr="00147F92" w:rsidRDefault="009A2289" w:rsidP="00A73D7F">
                  <w:pPr>
                    <w:widowControl/>
                    <w:autoSpaceDE/>
                    <w:autoSpaceDN/>
                    <w:jc w:val="center"/>
                    <w:rPr>
                      <w:b/>
                      <w:bCs/>
                      <w:color w:val="000000"/>
                      <w:sz w:val="21"/>
                      <w:szCs w:val="21"/>
                      <w:lang w:val="en-US" w:bidi="ar-SA"/>
                    </w:rPr>
                  </w:pPr>
                  <w:r w:rsidRPr="00147F92">
                    <w:rPr>
                      <w:rFonts w:hint="eastAsia"/>
                      <w:b/>
                      <w:bCs/>
                      <w:color w:val="000000"/>
                      <w:sz w:val="21"/>
                      <w:szCs w:val="21"/>
                      <w:lang w:val="en-US" w:bidi="ar-SA"/>
                    </w:rPr>
                    <w:t>实践教学模块</w:t>
                  </w:r>
                </w:p>
              </w:tc>
              <w:tc>
                <w:tcPr>
                  <w:tcW w:w="225" w:type="pct"/>
                  <w:vMerge w:val="restart"/>
                  <w:tcBorders>
                    <w:top w:val="nil"/>
                    <w:left w:val="single" w:sz="4" w:space="0" w:color="auto"/>
                    <w:bottom w:val="single" w:sz="4" w:space="0" w:color="auto"/>
                    <w:right w:val="single" w:sz="4" w:space="0" w:color="auto"/>
                  </w:tcBorders>
                  <w:shd w:val="clear" w:color="auto" w:fill="auto"/>
                  <w:vAlign w:val="center"/>
                  <w:hideMark/>
                </w:tcPr>
                <w:p w:rsidR="009A2289" w:rsidRPr="00147F92" w:rsidRDefault="009A2289" w:rsidP="00A73D7F">
                  <w:pPr>
                    <w:widowControl/>
                    <w:autoSpaceDE/>
                    <w:autoSpaceDN/>
                    <w:jc w:val="center"/>
                    <w:rPr>
                      <w:b/>
                      <w:bCs/>
                      <w:color w:val="000000"/>
                      <w:sz w:val="21"/>
                      <w:szCs w:val="21"/>
                      <w:lang w:val="en-US" w:bidi="ar-SA"/>
                    </w:rPr>
                  </w:pPr>
                  <w:r w:rsidRPr="00147F92">
                    <w:rPr>
                      <w:rFonts w:hint="eastAsia"/>
                      <w:b/>
                      <w:bCs/>
                      <w:color w:val="000000"/>
                      <w:sz w:val="21"/>
                      <w:szCs w:val="21"/>
                      <w:lang w:val="en-US" w:bidi="ar-SA"/>
                    </w:rPr>
                    <w:t>必修</w:t>
                  </w:r>
                </w:p>
              </w:tc>
              <w:tc>
                <w:tcPr>
                  <w:tcW w:w="432"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BL0100005</w:t>
                  </w:r>
                </w:p>
              </w:tc>
              <w:tc>
                <w:tcPr>
                  <w:tcW w:w="783" w:type="pct"/>
                  <w:tcBorders>
                    <w:top w:val="nil"/>
                    <w:left w:val="nil"/>
                    <w:bottom w:val="single" w:sz="4" w:space="0" w:color="auto"/>
                    <w:right w:val="single" w:sz="4" w:space="0" w:color="auto"/>
                  </w:tcBorders>
                  <w:shd w:val="clear" w:color="auto" w:fill="auto"/>
                  <w:vAlign w:val="center"/>
                  <w:hideMark/>
                </w:tcPr>
                <w:p w:rsidR="009A2289" w:rsidRPr="00147F92" w:rsidRDefault="009A2289" w:rsidP="00A73D7F">
                  <w:pPr>
                    <w:widowControl/>
                    <w:autoSpaceDE/>
                    <w:autoSpaceDN/>
                    <w:rPr>
                      <w:color w:val="000000"/>
                      <w:sz w:val="21"/>
                      <w:szCs w:val="21"/>
                      <w:lang w:val="en-US" w:bidi="ar-SA"/>
                    </w:rPr>
                  </w:pPr>
                  <w:r w:rsidRPr="00147F92">
                    <w:rPr>
                      <w:rFonts w:hint="eastAsia"/>
                      <w:color w:val="000000"/>
                      <w:sz w:val="21"/>
                      <w:szCs w:val="21"/>
                      <w:lang w:val="en-US" w:bidi="ar-SA"/>
                    </w:rPr>
                    <w:t>入学教育</w:t>
                  </w:r>
                </w:p>
              </w:tc>
              <w:tc>
                <w:tcPr>
                  <w:tcW w:w="221"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1</w:t>
                  </w:r>
                </w:p>
              </w:tc>
              <w:tc>
                <w:tcPr>
                  <w:tcW w:w="239"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0</w:t>
                  </w:r>
                </w:p>
              </w:tc>
              <w:tc>
                <w:tcPr>
                  <w:tcW w:w="221"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b/>
                      <w:bCs/>
                      <w:color w:val="000000"/>
                      <w:sz w:val="21"/>
                      <w:szCs w:val="21"/>
                      <w:lang w:val="en-US" w:bidi="ar-SA"/>
                    </w:rPr>
                  </w:pPr>
                  <w:r w:rsidRPr="00147F92">
                    <w:rPr>
                      <w:rFonts w:hint="eastAsia"/>
                      <w:b/>
                      <w:bCs/>
                      <w:color w:val="000000"/>
                      <w:sz w:val="21"/>
                      <w:szCs w:val="21"/>
                      <w:lang w:val="en-US" w:bidi="ar-SA"/>
                    </w:rPr>
                    <w:t xml:space="preserve">　</w:t>
                  </w:r>
                </w:p>
              </w:tc>
              <w:tc>
                <w:tcPr>
                  <w:tcW w:w="221"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b/>
                      <w:bCs/>
                      <w:color w:val="000000"/>
                      <w:sz w:val="21"/>
                      <w:szCs w:val="21"/>
                      <w:lang w:val="en-US" w:bidi="ar-SA"/>
                    </w:rPr>
                  </w:pPr>
                  <w:r w:rsidRPr="00147F92">
                    <w:rPr>
                      <w:rFonts w:hint="eastAsia"/>
                      <w:b/>
                      <w:bCs/>
                      <w:color w:val="000000"/>
                      <w:sz w:val="21"/>
                      <w:szCs w:val="21"/>
                      <w:lang w:val="en-US" w:bidi="ar-SA"/>
                    </w:rPr>
                    <w:t xml:space="preserve">　</w:t>
                  </w:r>
                </w:p>
              </w:tc>
              <w:tc>
                <w:tcPr>
                  <w:tcW w:w="221"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b/>
                      <w:bCs/>
                      <w:color w:val="000000"/>
                      <w:sz w:val="21"/>
                      <w:szCs w:val="21"/>
                      <w:lang w:val="en-US" w:bidi="ar-SA"/>
                    </w:rPr>
                  </w:pPr>
                  <w:r w:rsidRPr="00147F92">
                    <w:rPr>
                      <w:rFonts w:hint="eastAsia"/>
                      <w:b/>
                      <w:bCs/>
                      <w:color w:val="000000"/>
                      <w:sz w:val="21"/>
                      <w:szCs w:val="21"/>
                      <w:lang w:val="en-US" w:bidi="ar-SA"/>
                    </w:rPr>
                    <w:t xml:space="preserve">　</w:t>
                  </w:r>
                </w:p>
              </w:tc>
              <w:tc>
                <w:tcPr>
                  <w:tcW w:w="216"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 xml:space="preserve">　</w:t>
                  </w:r>
                </w:p>
              </w:tc>
              <w:tc>
                <w:tcPr>
                  <w:tcW w:w="224"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 xml:space="preserve">　</w:t>
                  </w:r>
                </w:p>
              </w:tc>
              <w:tc>
                <w:tcPr>
                  <w:tcW w:w="223"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 xml:space="preserve">　</w:t>
                  </w:r>
                </w:p>
              </w:tc>
              <w:tc>
                <w:tcPr>
                  <w:tcW w:w="223"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 xml:space="preserve">　</w:t>
                  </w:r>
                </w:p>
              </w:tc>
              <w:tc>
                <w:tcPr>
                  <w:tcW w:w="223"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 xml:space="preserve">　</w:t>
                  </w:r>
                </w:p>
              </w:tc>
              <w:tc>
                <w:tcPr>
                  <w:tcW w:w="223"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 xml:space="preserve">　</w:t>
                  </w:r>
                </w:p>
              </w:tc>
              <w:tc>
                <w:tcPr>
                  <w:tcW w:w="223"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 xml:space="preserve">　</w:t>
                  </w:r>
                </w:p>
              </w:tc>
              <w:tc>
                <w:tcPr>
                  <w:tcW w:w="223"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 xml:space="preserve">　</w:t>
                  </w:r>
                </w:p>
              </w:tc>
              <w:tc>
                <w:tcPr>
                  <w:tcW w:w="221"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 xml:space="preserve">　</w:t>
                  </w:r>
                </w:p>
              </w:tc>
              <w:tc>
                <w:tcPr>
                  <w:tcW w:w="221"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 xml:space="preserve">　</w:t>
                  </w:r>
                </w:p>
              </w:tc>
            </w:tr>
            <w:tr w:rsidR="009A2289" w:rsidRPr="00147F92" w:rsidTr="00A73D7F">
              <w:trPr>
                <w:trHeight w:val="342"/>
                <w:jc w:val="center"/>
              </w:trPr>
              <w:tc>
                <w:tcPr>
                  <w:tcW w:w="216" w:type="pct"/>
                  <w:vMerge/>
                  <w:tcBorders>
                    <w:top w:val="nil"/>
                    <w:left w:val="single" w:sz="4" w:space="0" w:color="auto"/>
                    <w:bottom w:val="single" w:sz="4" w:space="0" w:color="000000"/>
                    <w:right w:val="single" w:sz="4" w:space="0" w:color="auto"/>
                  </w:tcBorders>
                  <w:vAlign w:val="center"/>
                  <w:hideMark/>
                </w:tcPr>
                <w:p w:rsidR="009A2289" w:rsidRPr="00147F92" w:rsidRDefault="009A2289" w:rsidP="00A73D7F">
                  <w:pPr>
                    <w:widowControl/>
                    <w:autoSpaceDE/>
                    <w:autoSpaceDN/>
                    <w:rPr>
                      <w:b/>
                      <w:bCs/>
                      <w:color w:val="000000"/>
                      <w:sz w:val="21"/>
                      <w:szCs w:val="21"/>
                      <w:lang w:val="en-US" w:bidi="ar-SA"/>
                    </w:rPr>
                  </w:pPr>
                </w:p>
              </w:tc>
              <w:tc>
                <w:tcPr>
                  <w:tcW w:w="225" w:type="pct"/>
                  <w:vMerge/>
                  <w:tcBorders>
                    <w:top w:val="nil"/>
                    <w:left w:val="single" w:sz="4" w:space="0" w:color="auto"/>
                    <w:bottom w:val="single" w:sz="4" w:space="0" w:color="auto"/>
                    <w:right w:val="single" w:sz="4" w:space="0" w:color="auto"/>
                  </w:tcBorders>
                  <w:vAlign w:val="center"/>
                  <w:hideMark/>
                </w:tcPr>
                <w:p w:rsidR="009A2289" w:rsidRPr="00147F92" w:rsidRDefault="009A2289" w:rsidP="00A73D7F">
                  <w:pPr>
                    <w:widowControl/>
                    <w:autoSpaceDE/>
                    <w:autoSpaceDN/>
                    <w:rPr>
                      <w:b/>
                      <w:bCs/>
                      <w:color w:val="000000"/>
                      <w:sz w:val="21"/>
                      <w:szCs w:val="21"/>
                      <w:lang w:val="en-US" w:bidi="ar-SA"/>
                    </w:rPr>
                  </w:pPr>
                </w:p>
              </w:tc>
              <w:tc>
                <w:tcPr>
                  <w:tcW w:w="432"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BL0100006</w:t>
                  </w:r>
                </w:p>
              </w:tc>
              <w:tc>
                <w:tcPr>
                  <w:tcW w:w="783" w:type="pct"/>
                  <w:tcBorders>
                    <w:top w:val="nil"/>
                    <w:left w:val="nil"/>
                    <w:bottom w:val="single" w:sz="4" w:space="0" w:color="auto"/>
                    <w:right w:val="single" w:sz="4" w:space="0" w:color="auto"/>
                  </w:tcBorders>
                  <w:shd w:val="clear" w:color="auto" w:fill="auto"/>
                  <w:vAlign w:val="center"/>
                  <w:hideMark/>
                </w:tcPr>
                <w:p w:rsidR="009A2289" w:rsidRPr="00147F92" w:rsidRDefault="009A2289" w:rsidP="00A73D7F">
                  <w:pPr>
                    <w:widowControl/>
                    <w:autoSpaceDE/>
                    <w:autoSpaceDN/>
                    <w:rPr>
                      <w:color w:val="000000"/>
                      <w:sz w:val="21"/>
                      <w:szCs w:val="21"/>
                      <w:lang w:val="en-US" w:bidi="ar-SA"/>
                    </w:rPr>
                  </w:pPr>
                  <w:r w:rsidRPr="00147F92">
                    <w:rPr>
                      <w:rFonts w:hint="eastAsia"/>
                      <w:color w:val="000000"/>
                      <w:sz w:val="21"/>
                      <w:szCs w:val="21"/>
                      <w:lang w:val="en-US" w:bidi="ar-SA"/>
                    </w:rPr>
                    <w:t>军事理论</w:t>
                  </w:r>
                </w:p>
              </w:tc>
              <w:tc>
                <w:tcPr>
                  <w:tcW w:w="221"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1</w:t>
                  </w:r>
                </w:p>
              </w:tc>
              <w:tc>
                <w:tcPr>
                  <w:tcW w:w="239"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2</w:t>
                  </w:r>
                </w:p>
              </w:tc>
              <w:tc>
                <w:tcPr>
                  <w:tcW w:w="221"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b/>
                      <w:bCs/>
                      <w:color w:val="000000"/>
                      <w:sz w:val="21"/>
                      <w:szCs w:val="21"/>
                      <w:lang w:val="en-US" w:bidi="ar-SA"/>
                    </w:rPr>
                  </w:pPr>
                  <w:r w:rsidRPr="00147F92">
                    <w:rPr>
                      <w:rFonts w:hint="eastAsia"/>
                      <w:b/>
                      <w:bCs/>
                      <w:color w:val="000000"/>
                      <w:sz w:val="21"/>
                      <w:szCs w:val="21"/>
                      <w:lang w:val="en-US" w:bidi="ar-SA"/>
                    </w:rPr>
                    <w:t xml:space="preserve">　</w:t>
                  </w:r>
                </w:p>
              </w:tc>
              <w:tc>
                <w:tcPr>
                  <w:tcW w:w="221"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b/>
                      <w:bCs/>
                      <w:color w:val="000000"/>
                      <w:sz w:val="21"/>
                      <w:szCs w:val="21"/>
                      <w:lang w:val="en-US" w:bidi="ar-SA"/>
                    </w:rPr>
                  </w:pPr>
                  <w:r w:rsidRPr="00147F92">
                    <w:rPr>
                      <w:rFonts w:hint="eastAsia"/>
                      <w:b/>
                      <w:bCs/>
                      <w:color w:val="000000"/>
                      <w:sz w:val="21"/>
                      <w:szCs w:val="21"/>
                      <w:lang w:val="en-US" w:bidi="ar-SA"/>
                    </w:rPr>
                    <w:t xml:space="preserve">　</w:t>
                  </w:r>
                </w:p>
              </w:tc>
              <w:tc>
                <w:tcPr>
                  <w:tcW w:w="221"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b/>
                      <w:bCs/>
                      <w:color w:val="000000"/>
                      <w:sz w:val="21"/>
                      <w:szCs w:val="21"/>
                      <w:lang w:val="en-US" w:bidi="ar-SA"/>
                    </w:rPr>
                  </w:pPr>
                  <w:r w:rsidRPr="00147F92">
                    <w:rPr>
                      <w:rFonts w:hint="eastAsia"/>
                      <w:b/>
                      <w:bCs/>
                      <w:color w:val="000000"/>
                      <w:sz w:val="21"/>
                      <w:szCs w:val="21"/>
                      <w:lang w:val="en-US" w:bidi="ar-SA"/>
                    </w:rPr>
                    <w:t xml:space="preserve">　</w:t>
                  </w:r>
                </w:p>
              </w:tc>
              <w:tc>
                <w:tcPr>
                  <w:tcW w:w="216"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2W</w:t>
                  </w:r>
                </w:p>
              </w:tc>
              <w:tc>
                <w:tcPr>
                  <w:tcW w:w="224"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 xml:space="preserve">　</w:t>
                  </w:r>
                </w:p>
              </w:tc>
              <w:tc>
                <w:tcPr>
                  <w:tcW w:w="223"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 xml:space="preserve">　</w:t>
                  </w:r>
                </w:p>
              </w:tc>
              <w:tc>
                <w:tcPr>
                  <w:tcW w:w="223"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 xml:space="preserve">　</w:t>
                  </w:r>
                </w:p>
              </w:tc>
              <w:tc>
                <w:tcPr>
                  <w:tcW w:w="223"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 xml:space="preserve">　</w:t>
                  </w:r>
                </w:p>
              </w:tc>
              <w:tc>
                <w:tcPr>
                  <w:tcW w:w="223"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 xml:space="preserve">　</w:t>
                  </w:r>
                </w:p>
              </w:tc>
              <w:tc>
                <w:tcPr>
                  <w:tcW w:w="223"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 xml:space="preserve">　</w:t>
                  </w:r>
                </w:p>
              </w:tc>
              <w:tc>
                <w:tcPr>
                  <w:tcW w:w="223"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 xml:space="preserve">　</w:t>
                  </w:r>
                </w:p>
              </w:tc>
              <w:tc>
                <w:tcPr>
                  <w:tcW w:w="221"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 xml:space="preserve">　</w:t>
                  </w:r>
                </w:p>
              </w:tc>
              <w:tc>
                <w:tcPr>
                  <w:tcW w:w="221"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学工</w:t>
                  </w:r>
                </w:p>
              </w:tc>
            </w:tr>
            <w:tr w:rsidR="009A2289" w:rsidRPr="00147F92" w:rsidTr="00A73D7F">
              <w:trPr>
                <w:trHeight w:val="342"/>
                <w:jc w:val="center"/>
              </w:trPr>
              <w:tc>
                <w:tcPr>
                  <w:tcW w:w="216" w:type="pct"/>
                  <w:vMerge/>
                  <w:tcBorders>
                    <w:top w:val="nil"/>
                    <w:left w:val="single" w:sz="4" w:space="0" w:color="auto"/>
                    <w:bottom w:val="single" w:sz="4" w:space="0" w:color="000000"/>
                    <w:right w:val="single" w:sz="4" w:space="0" w:color="auto"/>
                  </w:tcBorders>
                  <w:vAlign w:val="center"/>
                  <w:hideMark/>
                </w:tcPr>
                <w:p w:rsidR="009A2289" w:rsidRPr="00147F92" w:rsidRDefault="009A2289" w:rsidP="00A73D7F">
                  <w:pPr>
                    <w:widowControl/>
                    <w:autoSpaceDE/>
                    <w:autoSpaceDN/>
                    <w:rPr>
                      <w:b/>
                      <w:bCs/>
                      <w:color w:val="000000"/>
                      <w:sz w:val="21"/>
                      <w:szCs w:val="21"/>
                      <w:lang w:val="en-US" w:bidi="ar-SA"/>
                    </w:rPr>
                  </w:pPr>
                </w:p>
              </w:tc>
              <w:tc>
                <w:tcPr>
                  <w:tcW w:w="225" w:type="pct"/>
                  <w:vMerge/>
                  <w:tcBorders>
                    <w:top w:val="nil"/>
                    <w:left w:val="single" w:sz="4" w:space="0" w:color="auto"/>
                    <w:bottom w:val="single" w:sz="4" w:space="0" w:color="auto"/>
                    <w:right w:val="single" w:sz="4" w:space="0" w:color="auto"/>
                  </w:tcBorders>
                  <w:vAlign w:val="center"/>
                  <w:hideMark/>
                </w:tcPr>
                <w:p w:rsidR="009A2289" w:rsidRPr="00147F92" w:rsidRDefault="009A2289" w:rsidP="00A73D7F">
                  <w:pPr>
                    <w:widowControl/>
                    <w:autoSpaceDE/>
                    <w:autoSpaceDN/>
                    <w:rPr>
                      <w:b/>
                      <w:bCs/>
                      <w:color w:val="000000"/>
                      <w:sz w:val="21"/>
                      <w:szCs w:val="21"/>
                      <w:lang w:val="en-US" w:bidi="ar-SA"/>
                    </w:rPr>
                  </w:pPr>
                </w:p>
              </w:tc>
              <w:tc>
                <w:tcPr>
                  <w:tcW w:w="432"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BL0100007</w:t>
                  </w:r>
                </w:p>
              </w:tc>
              <w:tc>
                <w:tcPr>
                  <w:tcW w:w="783" w:type="pct"/>
                  <w:tcBorders>
                    <w:top w:val="nil"/>
                    <w:left w:val="nil"/>
                    <w:bottom w:val="single" w:sz="4" w:space="0" w:color="auto"/>
                    <w:right w:val="single" w:sz="4" w:space="0" w:color="auto"/>
                  </w:tcBorders>
                  <w:shd w:val="clear" w:color="auto" w:fill="auto"/>
                  <w:vAlign w:val="center"/>
                  <w:hideMark/>
                </w:tcPr>
                <w:p w:rsidR="009A2289" w:rsidRPr="00147F92" w:rsidRDefault="009A2289" w:rsidP="00A73D7F">
                  <w:pPr>
                    <w:widowControl/>
                    <w:autoSpaceDE/>
                    <w:autoSpaceDN/>
                    <w:rPr>
                      <w:color w:val="000000"/>
                      <w:sz w:val="21"/>
                      <w:szCs w:val="21"/>
                      <w:lang w:val="en-US" w:bidi="ar-SA"/>
                    </w:rPr>
                  </w:pPr>
                  <w:r w:rsidRPr="00147F92">
                    <w:rPr>
                      <w:rFonts w:hint="eastAsia"/>
                      <w:color w:val="000000"/>
                      <w:sz w:val="21"/>
                      <w:szCs w:val="21"/>
                      <w:lang w:val="en-US" w:bidi="ar-SA"/>
                    </w:rPr>
                    <w:t>军事技能</w:t>
                  </w:r>
                </w:p>
              </w:tc>
              <w:tc>
                <w:tcPr>
                  <w:tcW w:w="221"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1</w:t>
                  </w:r>
                </w:p>
              </w:tc>
              <w:tc>
                <w:tcPr>
                  <w:tcW w:w="239"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2</w:t>
                  </w:r>
                </w:p>
              </w:tc>
              <w:tc>
                <w:tcPr>
                  <w:tcW w:w="221"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b/>
                      <w:bCs/>
                      <w:color w:val="000000"/>
                      <w:sz w:val="21"/>
                      <w:szCs w:val="21"/>
                      <w:lang w:val="en-US" w:bidi="ar-SA"/>
                    </w:rPr>
                  </w:pPr>
                  <w:r w:rsidRPr="00147F92">
                    <w:rPr>
                      <w:rFonts w:hint="eastAsia"/>
                      <w:b/>
                      <w:bCs/>
                      <w:color w:val="000000"/>
                      <w:sz w:val="21"/>
                      <w:szCs w:val="21"/>
                      <w:lang w:val="en-US" w:bidi="ar-SA"/>
                    </w:rPr>
                    <w:t xml:space="preserve">　</w:t>
                  </w:r>
                </w:p>
              </w:tc>
              <w:tc>
                <w:tcPr>
                  <w:tcW w:w="221"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b/>
                      <w:bCs/>
                      <w:color w:val="000000"/>
                      <w:sz w:val="21"/>
                      <w:szCs w:val="21"/>
                      <w:lang w:val="en-US" w:bidi="ar-SA"/>
                    </w:rPr>
                  </w:pPr>
                  <w:r w:rsidRPr="00147F92">
                    <w:rPr>
                      <w:rFonts w:hint="eastAsia"/>
                      <w:b/>
                      <w:bCs/>
                      <w:color w:val="000000"/>
                      <w:sz w:val="21"/>
                      <w:szCs w:val="21"/>
                      <w:lang w:val="en-US" w:bidi="ar-SA"/>
                    </w:rPr>
                    <w:t xml:space="preserve">　</w:t>
                  </w:r>
                </w:p>
              </w:tc>
              <w:tc>
                <w:tcPr>
                  <w:tcW w:w="221"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b/>
                      <w:bCs/>
                      <w:color w:val="000000"/>
                      <w:sz w:val="21"/>
                      <w:szCs w:val="21"/>
                      <w:lang w:val="en-US" w:bidi="ar-SA"/>
                    </w:rPr>
                  </w:pPr>
                  <w:r w:rsidRPr="00147F92">
                    <w:rPr>
                      <w:rFonts w:hint="eastAsia"/>
                      <w:b/>
                      <w:bCs/>
                      <w:color w:val="000000"/>
                      <w:sz w:val="21"/>
                      <w:szCs w:val="21"/>
                      <w:lang w:val="en-US" w:bidi="ar-SA"/>
                    </w:rPr>
                    <w:t xml:space="preserve">　</w:t>
                  </w:r>
                </w:p>
              </w:tc>
              <w:tc>
                <w:tcPr>
                  <w:tcW w:w="216"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2W</w:t>
                  </w:r>
                </w:p>
              </w:tc>
              <w:tc>
                <w:tcPr>
                  <w:tcW w:w="224"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 xml:space="preserve">　</w:t>
                  </w:r>
                </w:p>
              </w:tc>
              <w:tc>
                <w:tcPr>
                  <w:tcW w:w="223"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 xml:space="preserve">　</w:t>
                  </w:r>
                </w:p>
              </w:tc>
              <w:tc>
                <w:tcPr>
                  <w:tcW w:w="223"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 xml:space="preserve">　</w:t>
                  </w:r>
                </w:p>
              </w:tc>
              <w:tc>
                <w:tcPr>
                  <w:tcW w:w="223"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 xml:space="preserve">　</w:t>
                  </w:r>
                </w:p>
              </w:tc>
              <w:tc>
                <w:tcPr>
                  <w:tcW w:w="223"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 xml:space="preserve">　</w:t>
                  </w:r>
                </w:p>
              </w:tc>
              <w:tc>
                <w:tcPr>
                  <w:tcW w:w="223"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 xml:space="preserve">　</w:t>
                  </w:r>
                </w:p>
              </w:tc>
              <w:tc>
                <w:tcPr>
                  <w:tcW w:w="223"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 xml:space="preserve">　</w:t>
                  </w:r>
                </w:p>
              </w:tc>
              <w:tc>
                <w:tcPr>
                  <w:tcW w:w="221"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 xml:space="preserve">　</w:t>
                  </w:r>
                </w:p>
              </w:tc>
              <w:tc>
                <w:tcPr>
                  <w:tcW w:w="221"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学工</w:t>
                  </w:r>
                </w:p>
              </w:tc>
            </w:tr>
            <w:tr w:rsidR="009A2289" w:rsidRPr="00147F92" w:rsidTr="00A73D7F">
              <w:trPr>
                <w:trHeight w:val="342"/>
                <w:jc w:val="center"/>
              </w:trPr>
              <w:tc>
                <w:tcPr>
                  <w:tcW w:w="216" w:type="pct"/>
                  <w:vMerge/>
                  <w:tcBorders>
                    <w:top w:val="nil"/>
                    <w:left w:val="single" w:sz="4" w:space="0" w:color="auto"/>
                    <w:bottom w:val="single" w:sz="4" w:space="0" w:color="000000"/>
                    <w:right w:val="single" w:sz="4" w:space="0" w:color="auto"/>
                  </w:tcBorders>
                  <w:vAlign w:val="center"/>
                  <w:hideMark/>
                </w:tcPr>
                <w:p w:rsidR="009A2289" w:rsidRPr="00147F92" w:rsidRDefault="009A2289" w:rsidP="00A73D7F">
                  <w:pPr>
                    <w:widowControl/>
                    <w:autoSpaceDE/>
                    <w:autoSpaceDN/>
                    <w:rPr>
                      <w:b/>
                      <w:bCs/>
                      <w:color w:val="000000"/>
                      <w:sz w:val="21"/>
                      <w:szCs w:val="21"/>
                      <w:lang w:val="en-US" w:bidi="ar-SA"/>
                    </w:rPr>
                  </w:pPr>
                </w:p>
              </w:tc>
              <w:tc>
                <w:tcPr>
                  <w:tcW w:w="225" w:type="pct"/>
                  <w:vMerge/>
                  <w:tcBorders>
                    <w:top w:val="nil"/>
                    <w:left w:val="single" w:sz="4" w:space="0" w:color="auto"/>
                    <w:bottom w:val="single" w:sz="4" w:space="0" w:color="auto"/>
                    <w:right w:val="single" w:sz="4" w:space="0" w:color="auto"/>
                  </w:tcBorders>
                  <w:vAlign w:val="center"/>
                  <w:hideMark/>
                </w:tcPr>
                <w:p w:rsidR="009A2289" w:rsidRPr="00147F92" w:rsidRDefault="009A2289" w:rsidP="00A73D7F">
                  <w:pPr>
                    <w:widowControl/>
                    <w:autoSpaceDE/>
                    <w:autoSpaceDN/>
                    <w:rPr>
                      <w:b/>
                      <w:bCs/>
                      <w:color w:val="000000"/>
                      <w:sz w:val="21"/>
                      <w:szCs w:val="21"/>
                      <w:lang w:val="en-US" w:bidi="ar-SA"/>
                    </w:rPr>
                  </w:pPr>
                </w:p>
              </w:tc>
              <w:tc>
                <w:tcPr>
                  <w:tcW w:w="432"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b/>
                      <w:bCs/>
                      <w:color w:val="000000"/>
                      <w:sz w:val="21"/>
                      <w:szCs w:val="21"/>
                      <w:lang w:val="en-US" w:bidi="ar-SA"/>
                    </w:rPr>
                  </w:pPr>
                  <w:r w:rsidRPr="00147F92">
                    <w:rPr>
                      <w:rFonts w:hint="eastAsia"/>
                      <w:b/>
                      <w:bCs/>
                      <w:color w:val="000000"/>
                      <w:sz w:val="21"/>
                      <w:szCs w:val="21"/>
                      <w:lang w:val="en-US" w:bidi="ar-SA"/>
                    </w:rPr>
                    <w:t xml:space="preserve">　</w:t>
                  </w:r>
                </w:p>
              </w:tc>
              <w:tc>
                <w:tcPr>
                  <w:tcW w:w="783" w:type="pct"/>
                  <w:tcBorders>
                    <w:top w:val="nil"/>
                    <w:left w:val="nil"/>
                    <w:bottom w:val="single" w:sz="4" w:space="0" w:color="auto"/>
                    <w:right w:val="single" w:sz="4" w:space="0" w:color="auto"/>
                  </w:tcBorders>
                  <w:shd w:val="clear" w:color="auto" w:fill="auto"/>
                  <w:vAlign w:val="center"/>
                  <w:hideMark/>
                </w:tcPr>
                <w:p w:rsidR="009A2289" w:rsidRPr="00147F92" w:rsidRDefault="009A2289" w:rsidP="00A73D7F">
                  <w:pPr>
                    <w:widowControl/>
                    <w:autoSpaceDE/>
                    <w:autoSpaceDN/>
                    <w:rPr>
                      <w:color w:val="000000"/>
                      <w:sz w:val="21"/>
                      <w:szCs w:val="21"/>
                      <w:lang w:val="en-US" w:bidi="ar-SA"/>
                    </w:rPr>
                  </w:pPr>
                  <w:r w:rsidRPr="00147F92">
                    <w:rPr>
                      <w:rFonts w:hint="eastAsia"/>
                      <w:color w:val="000000"/>
                      <w:sz w:val="21"/>
                      <w:szCs w:val="21"/>
                      <w:lang w:val="en-US" w:bidi="ar-SA"/>
                    </w:rPr>
                    <w:t>专业顶岗实</w:t>
                  </w:r>
                  <w:r w:rsidRPr="00147F92">
                    <w:rPr>
                      <w:rFonts w:hint="eastAsia"/>
                      <w:color w:val="000000"/>
                      <w:sz w:val="21"/>
                      <w:szCs w:val="21"/>
                      <w:lang w:val="en-US" w:bidi="ar-SA"/>
                    </w:rPr>
                    <w:lastRenderedPageBreak/>
                    <w:t>习</w:t>
                  </w:r>
                </w:p>
              </w:tc>
              <w:tc>
                <w:tcPr>
                  <w:tcW w:w="221" w:type="pct"/>
                  <w:tcBorders>
                    <w:top w:val="nil"/>
                    <w:left w:val="nil"/>
                    <w:bottom w:val="single" w:sz="4" w:space="0" w:color="auto"/>
                    <w:right w:val="single" w:sz="4" w:space="0" w:color="auto"/>
                  </w:tcBorders>
                  <w:shd w:val="clear" w:color="auto" w:fill="auto"/>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lastRenderedPageBreak/>
                    <w:t>7</w:t>
                  </w:r>
                </w:p>
              </w:tc>
              <w:tc>
                <w:tcPr>
                  <w:tcW w:w="239" w:type="pct"/>
                  <w:tcBorders>
                    <w:top w:val="nil"/>
                    <w:left w:val="nil"/>
                    <w:bottom w:val="single" w:sz="4" w:space="0" w:color="auto"/>
                    <w:right w:val="single" w:sz="4" w:space="0" w:color="auto"/>
                  </w:tcBorders>
                  <w:shd w:val="clear" w:color="auto" w:fill="auto"/>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14</w:t>
                  </w:r>
                </w:p>
              </w:tc>
              <w:tc>
                <w:tcPr>
                  <w:tcW w:w="221" w:type="pct"/>
                  <w:tcBorders>
                    <w:top w:val="nil"/>
                    <w:left w:val="nil"/>
                    <w:bottom w:val="single" w:sz="4" w:space="0" w:color="auto"/>
                    <w:right w:val="single" w:sz="4" w:space="0" w:color="auto"/>
                  </w:tcBorders>
                  <w:shd w:val="clear" w:color="auto" w:fill="auto"/>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22</w:t>
                  </w:r>
                  <w:r w:rsidRPr="00147F92">
                    <w:rPr>
                      <w:rFonts w:hint="eastAsia"/>
                      <w:color w:val="000000"/>
                      <w:sz w:val="21"/>
                      <w:szCs w:val="21"/>
                      <w:lang w:val="en-US" w:bidi="ar-SA"/>
                    </w:rPr>
                    <w:lastRenderedPageBreak/>
                    <w:t>4</w:t>
                  </w:r>
                </w:p>
              </w:tc>
              <w:tc>
                <w:tcPr>
                  <w:tcW w:w="221" w:type="pct"/>
                  <w:tcBorders>
                    <w:top w:val="nil"/>
                    <w:left w:val="nil"/>
                    <w:bottom w:val="single" w:sz="4" w:space="0" w:color="auto"/>
                    <w:right w:val="single" w:sz="4" w:space="0" w:color="auto"/>
                  </w:tcBorders>
                  <w:shd w:val="clear" w:color="auto" w:fill="auto"/>
                  <w:vAlign w:val="center"/>
                  <w:hideMark/>
                </w:tcPr>
                <w:p w:rsidR="009A2289" w:rsidRPr="00147F92" w:rsidRDefault="009A2289" w:rsidP="00A73D7F">
                  <w:pPr>
                    <w:widowControl/>
                    <w:autoSpaceDE/>
                    <w:autoSpaceDN/>
                    <w:rPr>
                      <w:color w:val="000000"/>
                      <w:sz w:val="21"/>
                      <w:szCs w:val="21"/>
                      <w:lang w:val="en-US" w:bidi="ar-SA"/>
                    </w:rPr>
                  </w:pPr>
                  <w:r w:rsidRPr="00147F92">
                    <w:rPr>
                      <w:rFonts w:hint="eastAsia"/>
                      <w:color w:val="000000"/>
                      <w:sz w:val="21"/>
                      <w:szCs w:val="21"/>
                      <w:lang w:val="en-US" w:bidi="ar-SA"/>
                    </w:rPr>
                    <w:lastRenderedPageBreak/>
                    <w:t xml:space="preserve">　</w:t>
                  </w:r>
                </w:p>
              </w:tc>
              <w:tc>
                <w:tcPr>
                  <w:tcW w:w="221" w:type="pct"/>
                  <w:tcBorders>
                    <w:top w:val="nil"/>
                    <w:left w:val="nil"/>
                    <w:bottom w:val="single" w:sz="4" w:space="0" w:color="auto"/>
                    <w:right w:val="single" w:sz="4" w:space="0" w:color="auto"/>
                  </w:tcBorders>
                  <w:shd w:val="clear" w:color="auto" w:fill="auto"/>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22</w:t>
                  </w:r>
                  <w:r w:rsidRPr="00147F92">
                    <w:rPr>
                      <w:rFonts w:hint="eastAsia"/>
                      <w:color w:val="000000"/>
                      <w:sz w:val="21"/>
                      <w:szCs w:val="21"/>
                      <w:lang w:val="en-US" w:bidi="ar-SA"/>
                    </w:rPr>
                    <w:lastRenderedPageBreak/>
                    <w:t>4</w:t>
                  </w:r>
                </w:p>
              </w:tc>
              <w:tc>
                <w:tcPr>
                  <w:tcW w:w="216" w:type="pct"/>
                  <w:tcBorders>
                    <w:top w:val="nil"/>
                    <w:left w:val="nil"/>
                    <w:bottom w:val="single" w:sz="4" w:space="0" w:color="auto"/>
                    <w:right w:val="single" w:sz="4" w:space="0" w:color="auto"/>
                  </w:tcBorders>
                  <w:shd w:val="clear" w:color="auto" w:fill="auto"/>
                  <w:noWrap/>
                  <w:vAlign w:val="bottom"/>
                  <w:hideMark/>
                </w:tcPr>
                <w:p w:rsidR="009A2289" w:rsidRPr="00147F92" w:rsidRDefault="009A2289" w:rsidP="00A73D7F">
                  <w:pPr>
                    <w:widowControl/>
                    <w:autoSpaceDE/>
                    <w:autoSpaceDN/>
                    <w:rPr>
                      <w:color w:val="000000"/>
                      <w:sz w:val="21"/>
                      <w:szCs w:val="21"/>
                      <w:lang w:val="en-US" w:bidi="ar-SA"/>
                    </w:rPr>
                  </w:pPr>
                  <w:r w:rsidRPr="00147F92">
                    <w:rPr>
                      <w:rFonts w:hint="eastAsia"/>
                      <w:color w:val="000000"/>
                      <w:sz w:val="21"/>
                      <w:szCs w:val="21"/>
                      <w:lang w:val="en-US" w:bidi="ar-SA"/>
                    </w:rPr>
                    <w:lastRenderedPageBreak/>
                    <w:t xml:space="preserve">　</w:t>
                  </w:r>
                </w:p>
              </w:tc>
              <w:tc>
                <w:tcPr>
                  <w:tcW w:w="224" w:type="pct"/>
                  <w:tcBorders>
                    <w:top w:val="nil"/>
                    <w:left w:val="nil"/>
                    <w:bottom w:val="single" w:sz="4" w:space="0" w:color="auto"/>
                    <w:right w:val="single" w:sz="4" w:space="0" w:color="auto"/>
                  </w:tcBorders>
                  <w:shd w:val="clear" w:color="auto" w:fill="auto"/>
                  <w:vAlign w:val="center"/>
                  <w:hideMark/>
                </w:tcPr>
                <w:p w:rsidR="009A2289" w:rsidRPr="00147F92" w:rsidRDefault="009A2289" w:rsidP="00A73D7F">
                  <w:pPr>
                    <w:widowControl/>
                    <w:autoSpaceDE/>
                    <w:autoSpaceDN/>
                    <w:rPr>
                      <w:color w:val="000000"/>
                      <w:sz w:val="21"/>
                      <w:szCs w:val="21"/>
                      <w:lang w:val="en-US" w:bidi="ar-SA"/>
                    </w:rPr>
                  </w:pPr>
                  <w:r w:rsidRPr="00147F92">
                    <w:rPr>
                      <w:rFonts w:hint="eastAsia"/>
                      <w:color w:val="000000"/>
                      <w:sz w:val="21"/>
                      <w:szCs w:val="21"/>
                      <w:lang w:val="en-US" w:bidi="ar-SA"/>
                    </w:rPr>
                    <w:t xml:space="preserve">　</w:t>
                  </w:r>
                </w:p>
              </w:tc>
              <w:tc>
                <w:tcPr>
                  <w:tcW w:w="223" w:type="pct"/>
                  <w:tcBorders>
                    <w:top w:val="nil"/>
                    <w:left w:val="nil"/>
                    <w:bottom w:val="single" w:sz="4" w:space="0" w:color="auto"/>
                    <w:right w:val="single" w:sz="4" w:space="0" w:color="auto"/>
                  </w:tcBorders>
                  <w:shd w:val="clear" w:color="auto" w:fill="auto"/>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 xml:space="preserve">　</w:t>
                  </w:r>
                </w:p>
              </w:tc>
              <w:tc>
                <w:tcPr>
                  <w:tcW w:w="223" w:type="pct"/>
                  <w:tcBorders>
                    <w:top w:val="nil"/>
                    <w:left w:val="nil"/>
                    <w:bottom w:val="single" w:sz="4" w:space="0" w:color="auto"/>
                    <w:right w:val="single" w:sz="4" w:space="0" w:color="auto"/>
                  </w:tcBorders>
                  <w:shd w:val="clear" w:color="auto" w:fill="auto"/>
                  <w:vAlign w:val="center"/>
                  <w:hideMark/>
                </w:tcPr>
                <w:p w:rsidR="009A2289" w:rsidRPr="00147F92" w:rsidRDefault="009A2289" w:rsidP="00A73D7F">
                  <w:pPr>
                    <w:widowControl/>
                    <w:autoSpaceDE/>
                    <w:autoSpaceDN/>
                    <w:rPr>
                      <w:color w:val="000000"/>
                      <w:sz w:val="21"/>
                      <w:szCs w:val="21"/>
                      <w:lang w:val="en-US" w:bidi="ar-SA"/>
                    </w:rPr>
                  </w:pPr>
                  <w:r w:rsidRPr="00147F92">
                    <w:rPr>
                      <w:rFonts w:hint="eastAsia"/>
                      <w:color w:val="000000"/>
                      <w:sz w:val="21"/>
                      <w:szCs w:val="21"/>
                      <w:lang w:val="en-US" w:bidi="ar-SA"/>
                    </w:rPr>
                    <w:t xml:space="preserve">　</w:t>
                  </w:r>
                </w:p>
              </w:tc>
              <w:tc>
                <w:tcPr>
                  <w:tcW w:w="223" w:type="pct"/>
                  <w:tcBorders>
                    <w:top w:val="nil"/>
                    <w:left w:val="nil"/>
                    <w:bottom w:val="single" w:sz="4" w:space="0" w:color="auto"/>
                    <w:right w:val="single" w:sz="4" w:space="0" w:color="auto"/>
                  </w:tcBorders>
                  <w:shd w:val="clear" w:color="auto" w:fill="auto"/>
                  <w:vAlign w:val="center"/>
                  <w:hideMark/>
                </w:tcPr>
                <w:p w:rsidR="009A2289" w:rsidRPr="00147F92" w:rsidRDefault="009A2289" w:rsidP="00A73D7F">
                  <w:pPr>
                    <w:widowControl/>
                    <w:autoSpaceDE/>
                    <w:autoSpaceDN/>
                    <w:rPr>
                      <w:color w:val="000000"/>
                      <w:sz w:val="21"/>
                      <w:szCs w:val="21"/>
                      <w:lang w:val="en-US" w:bidi="ar-SA"/>
                    </w:rPr>
                  </w:pPr>
                  <w:r w:rsidRPr="00147F92">
                    <w:rPr>
                      <w:rFonts w:hint="eastAsia"/>
                      <w:color w:val="000000"/>
                      <w:sz w:val="21"/>
                      <w:szCs w:val="21"/>
                      <w:lang w:val="en-US" w:bidi="ar-SA"/>
                    </w:rPr>
                    <w:t xml:space="preserve">　</w:t>
                  </w:r>
                </w:p>
              </w:tc>
              <w:tc>
                <w:tcPr>
                  <w:tcW w:w="223" w:type="pct"/>
                  <w:tcBorders>
                    <w:top w:val="nil"/>
                    <w:left w:val="nil"/>
                    <w:bottom w:val="single" w:sz="4" w:space="0" w:color="auto"/>
                    <w:right w:val="single" w:sz="4" w:space="0" w:color="auto"/>
                  </w:tcBorders>
                  <w:shd w:val="clear" w:color="auto" w:fill="auto"/>
                  <w:vAlign w:val="center"/>
                  <w:hideMark/>
                </w:tcPr>
                <w:p w:rsidR="009A2289" w:rsidRPr="00147F92" w:rsidRDefault="009A2289" w:rsidP="00A73D7F">
                  <w:pPr>
                    <w:widowControl/>
                    <w:autoSpaceDE/>
                    <w:autoSpaceDN/>
                    <w:rPr>
                      <w:color w:val="000000"/>
                      <w:sz w:val="21"/>
                      <w:szCs w:val="21"/>
                      <w:lang w:val="en-US" w:bidi="ar-SA"/>
                    </w:rPr>
                  </w:pPr>
                  <w:r w:rsidRPr="00147F92">
                    <w:rPr>
                      <w:rFonts w:hint="eastAsia"/>
                      <w:color w:val="000000"/>
                      <w:sz w:val="21"/>
                      <w:szCs w:val="21"/>
                      <w:lang w:val="en-US" w:bidi="ar-SA"/>
                    </w:rPr>
                    <w:t xml:space="preserve">　</w:t>
                  </w:r>
                </w:p>
              </w:tc>
              <w:tc>
                <w:tcPr>
                  <w:tcW w:w="223" w:type="pct"/>
                  <w:tcBorders>
                    <w:top w:val="nil"/>
                    <w:left w:val="nil"/>
                    <w:bottom w:val="single" w:sz="4" w:space="0" w:color="auto"/>
                    <w:right w:val="single" w:sz="4" w:space="0" w:color="auto"/>
                  </w:tcBorders>
                  <w:shd w:val="clear" w:color="auto" w:fill="auto"/>
                  <w:vAlign w:val="center"/>
                  <w:hideMark/>
                </w:tcPr>
                <w:p w:rsidR="009A2289" w:rsidRPr="00147F92" w:rsidRDefault="009A2289" w:rsidP="00A73D7F">
                  <w:pPr>
                    <w:widowControl/>
                    <w:autoSpaceDE/>
                    <w:autoSpaceDN/>
                    <w:rPr>
                      <w:color w:val="000000"/>
                      <w:sz w:val="21"/>
                      <w:szCs w:val="21"/>
                      <w:lang w:val="en-US" w:bidi="ar-SA"/>
                    </w:rPr>
                  </w:pPr>
                  <w:r w:rsidRPr="00147F92">
                    <w:rPr>
                      <w:rFonts w:hint="eastAsia"/>
                      <w:color w:val="000000"/>
                      <w:sz w:val="21"/>
                      <w:szCs w:val="21"/>
                      <w:lang w:val="en-US" w:bidi="ar-SA"/>
                    </w:rPr>
                    <w:t>14</w:t>
                  </w:r>
                  <w:r w:rsidRPr="00147F92">
                    <w:rPr>
                      <w:rFonts w:hint="eastAsia"/>
                      <w:color w:val="000000"/>
                      <w:sz w:val="21"/>
                      <w:szCs w:val="21"/>
                      <w:lang w:val="en-US" w:bidi="ar-SA"/>
                    </w:rPr>
                    <w:lastRenderedPageBreak/>
                    <w:t>w</w:t>
                  </w:r>
                </w:p>
              </w:tc>
              <w:tc>
                <w:tcPr>
                  <w:tcW w:w="223" w:type="pct"/>
                  <w:tcBorders>
                    <w:top w:val="nil"/>
                    <w:left w:val="nil"/>
                    <w:bottom w:val="single" w:sz="4" w:space="0" w:color="auto"/>
                    <w:right w:val="single" w:sz="4" w:space="0" w:color="auto"/>
                  </w:tcBorders>
                  <w:shd w:val="clear" w:color="auto" w:fill="auto"/>
                  <w:vAlign w:val="center"/>
                  <w:hideMark/>
                </w:tcPr>
                <w:p w:rsidR="009A2289" w:rsidRPr="00147F92" w:rsidRDefault="009A2289" w:rsidP="00A73D7F">
                  <w:pPr>
                    <w:widowControl/>
                    <w:autoSpaceDE/>
                    <w:autoSpaceDN/>
                    <w:rPr>
                      <w:color w:val="000000"/>
                      <w:sz w:val="21"/>
                      <w:szCs w:val="21"/>
                      <w:lang w:val="en-US" w:bidi="ar-SA"/>
                    </w:rPr>
                  </w:pPr>
                  <w:r w:rsidRPr="00147F92">
                    <w:rPr>
                      <w:rFonts w:hint="eastAsia"/>
                      <w:color w:val="000000"/>
                      <w:sz w:val="21"/>
                      <w:szCs w:val="21"/>
                      <w:lang w:val="en-US" w:bidi="ar-SA"/>
                    </w:rPr>
                    <w:lastRenderedPageBreak/>
                    <w:t xml:space="preserve">　</w:t>
                  </w:r>
                </w:p>
              </w:tc>
              <w:tc>
                <w:tcPr>
                  <w:tcW w:w="221" w:type="pct"/>
                  <w:tcBorders>
                    <w:top w:val="nil"/>
                    <w:left w:val="nil"/>
                    <w:bottom w:val="single" w:sz="4" w:space="0" w:color="auto"/>
                    <w:right w:val="single" w:sz="4" w:space="0" w:color="auto"/>
                  </w:tcBorders>
                  <w:shd w:val="clear" w:color="auto" w:fill="auto"/>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考</w:t>
                  </w:r>
                  <w:r w:rsidRPr="00147F92">
                    <w:rPr>
                      <w:rFonts w:hint="eastAsia"/>
                      <w:color w:val="000000"/>
                      <w:sz w:val="21"/>
                      <w:szCs w:val="21"/>
                      <w:lang w:val="en-US" w:bidi="ar-SA"/>
                    </w:rPr>
                    <w:lastRenderedPageBreak/>
                    <w:t>查</w:t>
                  </w:r>
                </w:p>
              </w:tc>
              <w:tc>
                <w:tcPr>
                  <w:tcW w:w="221" w:type="pct"/>
                  <w:tcBorders>
                    <w:top w:val="nil"/>
                    <w:left w:val="nil"/>
                    <w:bottom w:val="single" w:sz="4" w:space="0" w:color="auto"/>
                    <w:right w:val="single" w:sz="4" w:space="0" w:color="auto"/>
                  </w:tcBorders>
                  <w:shd w:val="clear" w:color="auto" w:fill="auto"/>
                  <w:vAlign w:val="center"/>
                  <w:hideMark/>
                </w:tcPr>
                <w:p w:rsidR="009A2289" w:rsidRPr="00147F92" w:rsidRDefault="009A2289" w:rsidP="00A73D7F">
                  <w:pPr>
                    <w:widowControl/>
                    <w:autoSpaceDE/>
                    <w:autoSpaceDN/>
                    <w:rPr>
                      <w:color w:val="000000"/>
                      <w:sz w:val="21"/>
                      <w:szCs w:val="21"/>
                      <w:lang w:val="en-US" w:bidi="ar-SA"/>
                    </w:rPr>
                  </w:pPr>
                  <w:r w:rsidRPr="00147F92">
                    <w:rPr>
                      <w:rFonts w:hint="eastAsia"/>
                      <w:color w:val="000000"/>
                      <w:sz w:val="21"/>
                      <w:szCs w:val="21"/>
                      <w:lang w:val="en-US" w:bidi="ar-SA"/>
                    </w:rPr>
                    <w:lastRenderedPageBreak/>
                    <w:t>旅</w:t>
                  </w:r>
                  <w:r w:rsidRPr="00147F92">
                    <w:rPr>
                      <w:rFonts w:hint="eastAsia"/>
                      <w:color w:val="000000"/>
                      <w:sz w:val="21"/>
                      <w:szCs w:val="21"/>
                      <w:lang w:val="en-US" w:bidi="ar-SA"/>
                    </w:rPr>
                    <w:lastRenderedPageBreak/>
                    <w:t>游</w:t>
                  </w:r>
                </w:p>
              </w:tc>
            </w:tr>
            <w:tr w:rsidR="009A2289" w:rsidRPr="00147F92" w:rsidTr="00A73D7F">
              <w:trPr>
                <w:trHeight w:val="342"/>
                <w:jc w:val="center"/>
              </w:trPr>
              <w:tc>
                <w:tcPr>
                  <w:tcW w:w="216" w:type="pct"/>
                  <w:vMerge/>
                  <w:tcBorders>
                    <w:top w:val="nil"/>
                    <w:left w:val="single" w:sz="4" w:space="0" w:color="auto"/>
                    <w:bottom w:val="single" w:sz="4" w:space="0" w:color="000000"/>
                    <w:right w:val="single" w:sz="4" w:space="0" w:color="auto"/>
                  </w:tcBorders>
                  <w:vAlign w:val="center"/>
                  <w:hideMark/>
                </w:tcPr>
                <w:p w:rsidR="009A2289" w:rsidRPr="00147F92" w:rsidRDefault="009A2289" w:rsidP="00A73D7F">
                  <w:pPr>
                    <w:widowControl/>
                    <w:autoSpaceDE/>
                    <w:autoSpaceDN/>
                    <w:rPr>
                      <w:b/>
                      <w:bCs/>
                      <w:color w:val="000000"/>
                      <w:sz w:val="21"/>
                      <w:szCs w:val="21"/>
                      <w:lang w:val="en-US" w:bidi="ar-SA"/>
                    </w:rPr>
                  </w:pPr>
                </w:p>
              </w:tc>
              <w:tc>
                <w:tcPr>
                  <w:tcW w:w="225" w:type="pct"/>
                  <w:vMerge/>
                  <w:tcBorders>
                    <w:top w:val="nil"/>
                    <w:left w:val="single" w:sz="4" w:space="0" w:color="auto"/>
                    <w:bottom w:val="single" w:sz="4" w:space="0" w:color="auto"/>
                    <w:right w:val="single" w:sz="4" w:space="0" w:color="auto"/>
                  </w:tcBorders>
                  <w:vAlign w:val="center"/>
                  <w:hideMark/>
                </w:tcPr>
                <w:p w:rsidR="009A2289" w:rsidRPr="00147F92" w:rsidRDefault="009A2289" w:rsidP="00A73D7F">
                  <w:pPr>
                    <w:widowControl/>
                    <w:autoSpaceDE/>
                    <w:autoSpaceDN/>
                    <w:rPr>
                      <w:b/>
                      <w:bCs/>
                      <w:color w:val="000000"/>
                      <w:sz w:val="21"/>
                      <w:szCs w:val="21"/>
                      <w:lang w:val="en-US" w:bidi="ar-SA"/>
                    </w:rPr>
                  </w:pPr>
                </w:p>
              </w:tc>
              <w:tc>
                <w:tcPr>
                  <w:tcW w:w="432"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b/>
                      <w:bCs/>
                      <w:color w:val="000000"/>
                      <w:sz w:val="21"/>
                      <w:szCs w:val="21"/>
                      <w:lang w:val="en-US" w:bidi="ar-SA"/>
                    </w:rPr>
                  </w:pPr>
                  <w:r w:rsidRPr="00147F92">
                    <w:rPr>
                      <w:rFonts w:hint="eastAsia"/>
                      <w:b/>
                      <w:bCs/>
                      <w:color w:val="000000"/>
                      <w:sz w:val="21"/>
                      <w:szCs w:val="21"/>
                      <w:lang w:val="en-US" w:bidi="ar-SA"/>
                    </w:rPr>
                    <w:t xml:space="preserve">　</w:t>
                  </w:r>
                </w:p>
              </w:tc>
              <w:tc>
                <w:tcPr>
                  <w:tcW w:w="783"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rPr>
                      <w:color w:val="000000"/>
                      <w:sz w:val="21"/>
                      <w:szCs w:val="21"/>
                      <w:lang w:val="en-US" w:bidi="ar-SA"/>
                    </w:rPr>
                  </w:pPr>
                  <w:r w:rsidRPr="00147F92">
                    <w:rPr>
                      <w:rFonts w:hint="eastAsia"/>
                      <w:color w:val="000000"/>
                      <w:sz w:val="21"/>
                      <w:szCs w:val="21"/>
                      <w:lang w:val="en-US" w:bidi="ar-SA"/>
                    </w:rPr>
                    <w:t>空</w:t>
                  </w:r>
                  <w:proofErr w:type="gramStart"/>
                  <w:r w:rsidRPr="00147F92">
                    <w:rPr>
                      <w:rFonts w:hint="eastAsia"/>
                      <w:color w:val="000000"/>
                      <w:sz w:val="21"/>
                      <w:szCs w:val="21"/>
                      <w:lang w:val="en-US" w:bidi="ar-SA"/>
                    </w:rPr>
                    <w:t>乘礼姿</w:t>
                  </w:r>
                  <w:proofErr w:type="gramEnd"/>
                  <w:r w:rsidRPr="00147F92">
                    <w:rPr>
                      <w:rFonts w:hint="eastAsia"/>
                      <w:color w:val="000000"/>
                      <w:sz w:val="21"/>
                      <w:szCs w:val="21"/>
                      <w:lang w:val="en-US" w:bidi="ar-SA"/>
                    </w:rPr>
                    <w:t>修炼（一）</w:t>
                  </w:r>
                </w:p>
              </w:tc>
              <w:tc>
                <w:tcPr>
                  <w:tcW w:w="221" w:type="pct"/>
                  <w:tcBorders>
                    <w:top w:val="nil"/>
                    <w:left w:val="nil"/>
                    <w:bottom w:val="single" w:sz="4" w:space="0" w:color="auto"/>
                    <w:right w:val="single" w:sz="4" w:space="0" w:color="auto"/>
                  </w:tcBorders>
                  <w:shd w:val="clear" w:color="auto" w:fill="auto"/>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 xml:space="preserve">2 </w:t>
                  </w:r>
                </w:p>
              </w:tc>
              <w:tc>
                <w:tcPr>
                  <w:tcW w:w="239" w:type="pct"/>
                  <w:tcBorders>
                    <w:top w:val="nil"/>
                    <w:left w:val="nil"/>
                    <w:bottom w:val="single" w:sz="4" w:space="0" w:color="auto"/>
                    <w:right w:val="single" w:sz="4" w:space="0" w:color="auto"/>
                  </w:tcBorders>
                  <w:shd w:val="clear" w:color="auto" w:fill="auto"/>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2</w:t>
                  </w:r>
                </w:p>
              </w:tc>
              <w:tc>
                <w:tcPr>
                  <w:tcW w:w="221" w:type="pct"/>
                  <w:tcBorders>
                    <w:top w:val="nil"/>
                    <w:left w:val="nil"/>
                    <w:bottom w:val="single" w:sz="4" w:space="0" w:color="auto"/>
                    <w:right w:val="single" w:sz="4" w:space="0" w:color="auto"/>
                  </w:tcBorders>
                  <w:shd w:val="clear" w:color="auto" w:fill="auto"/>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32</w:t>
                  </w:r>
                </w:p>
              </w:tc>
              <w:tc>
                <w:tcPr>
                  <w:tcW w:w="221" w:type="pct"/>
                  <w:tcBorders>
                    <w:top w:val="nil"/>
                    <w:left w:val="nil"/>
                    <w:bottom w:val="single" w:sz="4" w:space="0" w:color="auto"/>
                    <w:right w:val="single" w:sz="4" w:space="0" w:color="auto"/>
                  </w:tcBorders>
                  <w:shd w:val="clear" w:color="auto" w:fill="auto"/>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4</w:t>
                  </w:r>
                </w:p>
              </w:tc>
              <w:tc>
                <w:tcPr>
                  <w:tcW w:w="221" w:type="pct"/>
                  <w:tcBorders>
                    <w:top w:val="nil"/>
                    <w:left w:val="nil"/>
                    <w:bottom w:val="single" w:sz="4" w:space="0" w:color="auto"/>
                    <w:right w:val="single" w:sz="4" w:space="0" w:color="auto"/>
                  </w:tcBorders>
                  <w:shd w:val="clear" w:color="auto" w:fill="auto"/>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28</w:t>
                  </w:r>
                </w:p>
              </w:tc>
              <w:tc>
                <w:tcPr>
                  <w:tcW w:w="216" w:type="pct"/>
                  <w:tcBorders>
                    <w:top w:val="nil"/>
                    <w:left w:val="nil"/>
                    <w:bottom w:val="single" w:sz="4" w:space="0" w:color="auto"/>
                    <w:right w:val="single" w:sz="4" w:space="0" w:color="auto"/>
                  </w:tcBorders>
                  <w:shd w:val="clear" w:color="auto" w:fill="auto"/>
                  <w:noWrap/>
                  <w:vAlign w:val="bottom"/>
                  <w:hideMark/>
                </w:tcPr>
                <w:p w:rsidR="009A2289" w:rsidRPr="00147F92" w:rsidRDefault="009A2289" w:rsidP="00A73D7F">
                  <w:pPr>
                    <w:widowControl/>
                    <w:autoSpaceDE/>
                    <w:autoSpaceDN/>
                    <w:rPr>
                      <w:color w:val="000000"/>
                      <w:sz w:val="21"/>
                      <w:szCs w:val="21"/>
                      <w:lang w:val="en-US" w:bidi="ar-SA"/>
                    </w:rPr>
                  </w:pPr>
                  <w:r w:rsidRPr="00147F92">
                    <w:rPr>
                      <w:rFonts w:hint="eastAsia"/>
                      <w:color w:val="000000"/>
                      <w:sz w:val="21"/>
                      <w:szCs w:val="21"/>
                      <w:lang w:val="en-US" w:bidi="ar-SA"/>
                    </w:rPr>
                    <w:t xml:space="preserve">　</w:t>
                  </w:r>
                </w:p>
              </w:tc>
              <w:tc>
                <w:tcPr>
                  <w:tcW w:w="224"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3</w:t>
                  </w:r>
                </w:p>
              </w:tc>
              <w:tc>
                <w:tcPr>
                  <w:tcW w:w="223"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 xml:space="preserve">　</w:t>
                  </w:r>
                </w:p>
              </w:tc>
              <w:tc>
                <w:tcPr>
                  <w:tcW w:w="223"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 xml:space="preserve">　</w:t>
                  </w:r>
                </w:p>
              </w:tc>
              <w:tc>
                <w:tcPr>
                  <w:tcW w:w="223" w:type="pct"/>
                  <w:tcBorders>
                    <w:top w:val="nil"/>
                    <w:left w:val="nil"/>
                    <w:bottom w:val="single" w:sz="4" w:space="0" w:color="auto"/>
                    <w:right w:val="single" w:sz="4" w:space="0" w:color="auto"/>
                  </w:tcBorders>
                  <w:shd w:val="clear" w:color="auto" w:fill="auto"/>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 xml:space="preserve">　</w:t>
                  </w:r>
                </w:p>
              </w:tc>
              <w:tc>
                <w:tcPr>
                  <w:tcW w:w="223"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 xml:space="preserve">　</w:t>
                  </w:r>
                </w:p>
              </w:tc>
              <w:tc>
                <w:tcPr>
                  <w:tcW w:w="223"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 xml:space="preserve">　</w:t>
                  </w:r>
                </w:p>
              </w:tc>
              <w:tc>
                <w:tcPr>
                  <w:tcW w:w="223"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 xml:space="preserve">　</w:t>
                  </w:r>
                </w:p>
              </w:tc>
              <w:tc>
                <w:tcPr>
                  <w:tcW w:w="221"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考查</w:t>
                  </w:r>
                </w:p>
              </w:tc>
              <w:tc>
                <w:tcPr>
                  <w:tcW w:w="221"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旅游</w:t>
                  </w:r>
                </w:p>
              </w:tc>
            </w:tr>
            <w:tr w:rsidR="009A2289" w:rsidRPr="00147F92" w:rsidTr="00A73D7F">
              <w:trPr>
                <w:trHeight w:val="342"/>
                <w:jc w:val="center"/>
              </w:trPr>
              <w:tc>
                <w:tcPr>
                  <w:tcW w:w="216" w:type="pct"/>
                  <w:vMerge/>
                  <w:tcBorders>
                    <w:top w:val="nil"/>
                    <w:left w:val="single" w:sz="4" w:space="0" w:color="auto"/>
                    <w:bottom w:val="single" w:sz="4" w:space="0" w:color="000000"/>
                    <w:right w:val="single" w:sz="4" w:space="0" w:color="auto"/>
                  </w:tcBorders>
                  <w:vAlign w:val="center"/>
                  <w:hideMark/>
                </w:tcPr>
                <w:p w:rsidR="009A2289" w:rsidRPr="00147F92" w:rsidRDefault="009A2289" w:rsidP="00A73D7F">
                  <w:pPr>
                    <w:widowControl/>
                    <w:autoSpaceDE/>
                    <w:autoSpaceDN/>
                    <w:rPr>
                      <w:b/>
                      <w:bCs/>
                      <w:color w:val="000000"/>
                      <w:sz w:val="21"/>
                      <w:szCs w:val="21"/>
                      <w:lang w:val="en-US" w:bidi="ar-SA"/>
                    </w:rPr>
                  </w:pPr>
                </w:p>
              </w:tc>
              <w:tc>
                <w:tcPr>
                  <w:tcW w:w="225" w:type="pct"/>
                  <w:vMerge/>
                  <w:tcBorders>
                    <w:top w:val="nil"/>
                    <w:left w:val="single" w:sz="4" w:space="0" w:color="auto"/>
                    <w:bottom w:val="single" w:sz="4" w:space="0" w:color="auto"/>
                    <w:right w:val="single" w:sz="4" w:space="0" w:color="auto"/>
                  </w:tcBorders>
                  <w:vAlign w:val="center"/>
                  <w:hideMark/>
                </w:tcPr>
                <w:p w:rsidR="009A2289" w:rsidRPr="00147F92" w:rsidRDefault="009A2289" w:rsidP="00A73D7F">
                  <w:pPr>
                    <w:widowControl/>
                    <w:autoSpaceDE/>
                    <w:autoSpaceDN/>
                    <w:rPr>
                      <w:b/>
                      <w:bCs/>
                      <w:color w:val="000000"/>
                      <w:sz w:val="21"/>
                      <w:szCs w:val="21"/>
                      <w:lang w:val="en-US" w:bidi="ar-SA"/>
                    </w:rPr>
                  </w:pPr>
                </w:p>
              </w:tc>
              <w:tc>
                <w:tcPr>
                  <w:tcW w:w="432"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b/>
                      <w:bCs/>
                      <w:color w:val="000000"/>
                      <w:sz w:val="21"/>
                      <w:szCs w:val="21"/>
                      <w:lang w:val="en-US" w:bidi="ar-SA"/>
                    </w:rPr>
                  </w:pPr>
                  <w:r w:rsidRPr="00147F92">
                    <w:rPr>
                      <w:rFonts w:hint="eastAsia"/>
                      <w:b/>
                      <w:bCs/>
                      <w:color w:val="000000"/>
                      <w:sz w:val="21"/>
                      <w:szCs w:val="21"/>
                      <w:lang w:val="en-US" w:bidi="ar-SA"/>
                    </w:rPr>
                    <w:t xml:space="preserve">　</w:t>
                  </w:r>
                </w:p>
              </w:tc>
              <w:tc>
                <w:tcPr>
                  <w:tcW w:w="783"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rPr>
                      <w:color w:val="000000"/>
                      <w:sz w:val="21"/>
                      <w:szCs w:val="21"/>
                      <w:lang w:val="en-US" w:bidi="ar-SA"/>
                    </w:rPr>
                  </w:pPr>
                  <w:r w:rsidRPr="00147F92">
                    <w:rPr>
                      <w:rFonts w:hint="eastAsia"/>
                      <w:color w:val="000000"/>
                      <w:sz w:val="21"/>
                      <w:szCs w:val="21"/>
                      <w:lang w:val="en-US" w:bidi="ar-SA"/>
                    </w:rPr>
                    <w:t>空</w:t>
                  </w:r>
                  <w:proofErr w:type="gramStart"/>
                  <w:r w:rsidRPr="00147F92">
                    <w:rPr>
                      <w:rFonts w:hint="eastAsia"/>
                      <w:color w:val="000000"/>
                      <w:sz w:val="21"/>
                      <w:szCs w:val="21"/>
                      <w:lang w:val="en-US" w:bidi="ar-SA"/>
                    </w:rPr>
                    <w:t>乘礼姿</w:t>
                  </w:r>
                  <w:proofErr w:type="gramEnd"/>
                  <w:r w:rsidRPr="00147F92">
                    <w:rPr>
                      <w:rFonts w:hint="eastAsia"/>
                      <w:color w:val="000000"/>
                      <w:sz w:val="21"/>
                      <w:szCs w:val="21"/>
                      <w:lang w:val="en-US" w:bidi="ar-SA"/>
                    </w:rPr>
                    <w:t>修炼（二）</w:t>
                  </w:r>
                </w:p>
              </w:tc>
              <w:tc>
                <w:tcPr>
                  <w:tcW w:w="221" w:type="pct"/>
                  <w:tcBorders>
                    <w:top w:val="nil"/>
                    <w:left w:val="nil"/>
                    <w:bottom w:val="single" w:sz="4" w:space="0" w:color="auto"/>
                    <w:right w:val="single" w:sz="4" w:space="0" w:color="auto"/>
                  </w:tcBorders>
                  <w:shd w:val="clear" w:color="auto" w:fill="auto"/>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 xml:space="preserve">3 </w:t>
                  </w:r>
                </w:p>
              </w:tc>
              <w:tc>
                <w:tcPr>
                  <w:tcW w:w="239" w:type="pct"/>
                  <w:tcBorders>
                    <w:top w:val="nil"/>
                    <w:left w:val="nil"/>
                    <w:bottom w:val="single" w:sz="4" w:space="0" w:color="auto"/>
                    <w:right w:val="single" w:sz="4" w:space="0" w:color="auto"/>
                  </w:tcBorders>
                  <w:shd w:val="clear" w:color="auto" w:fill="auto"/>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2</w:t>
                  </w:r>
                </w:p>
              </w:tc>
              <w:tc>
                <w:tcPr>
                  <w:tcW w:w="221" w:type="pct"/>
                  <w:tcBorders>
                    <w:top w:val="nil"/>
                    <w:left w:val="nil"/>
                    <w:bottom w:val="single" w:sz="4" w:space="0" w:color="auto"/>
                    <w:right w:val="single" w:sz="4" w:space="0" w:color="auto"/>
                  </w:tcBorders>
                  <w:shd w:val="clear" w:color="auto" w:fill="auto"/>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32</w:t>
                  </w:r>
                </w:p>
              </w:tc>
              <w:tc>
                <w:tcPr>
                  <w:tcW w:w="221" w:type="pct"/>
                  <w:tcBorders>
                    <w:top w:val="nil"/>
                    <w:left w:val="nil"/>
                    <w:bottom w:val="single" w:sz="4" w:space="0" w:color="auto"/>
                    <w:right w:val="single" w:sz="4" w:space="0" w:color="auto"/>
                  </w:tcBorders>
                  <w:shd w:val="clear" w:color="auto" w:fill="auto"/>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4</w:t>
                  </w:r>
                </w:p>
              </w:tc>
              <w:tc>
                <w:tcPr>
                  <w:tcW w:w="221" w:type="pct"/>
                  <w:tcBorders>
                    <w:top w:val="nil"/>
                    <w:left w:val="nil"/>
                    <w:bottom w:val="single" w:sz="4" w:space="0" w:color="auto"/>
                    <w:right w:val="single" w:sz="4" w:space="0" w:color="auto"/>
                  </w:tcBorders>
                  <w:shd w:val="clear" w:color="auto" w:fill="auto"/>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28</w:t>
                  </w:r>
                </w:p>
              </w:tc>
              <w:tc>
                <w:tcPr>
                  <w:tcW w:w="216" w:type="pct"/>
                  <w:tcBorders>
                    <w:top w:val="nil"/>
                    <w:left w:val="nil"/>
                    <w:bottom w:val="single" w:sz="4" w:space="0" w:color="auto"/>
                    <w:right w:val="single" w:sz="4" w:space="0" w:color="auto"/>
                  </w:tcBorders>
                  <w:shd w:val="clear" w:color="auto" w:fill="auto"/>
                  <w:noWrap/>
                  <w:vAlign w:val="bottom"/>
                  <w:hideMark/>
                </w:tcPr>
                <w:p w:rsidR="009A2289" w:rsidRPr="00147F92" w:rsidRDefault="009A2289" w:rsidP="00A73D7F">
                  <w:pPr>
                    <w:widowControl/>
                    <w:autoSpaceDE/>
                    <w:autoSpaceDN/>
                    <w:rPr>
                      <w:color w:val="000000"/>
                      <w:sz w:val="21"/>
                      <w:szCs w:val="21"/>
                      <w:lang w:val="en-US" w:bidi="ar-SA"/>
                    </w:rPr>
                  </w:pPr>
                  <w:r w:rsidRPr="00147F92">
                    <w:rPr>
                      <w:rFonts w:hint="eastAsia"/>
                      <w:color w:val="000000"/>
                      <w:sz w:val="21"/>
                      <w:szCs w:val="21"/>
                      <w:lang w:val="en-US" w:bidi="ar-SA"/>
                    </w:rPr>
                    <w:t xml:space="preserve">　</w:t>
                  </w:r>
                </w:p>
              </w:tc>
              <w:tc>
                <w:tcPr>
                  <w:tcW w:w="224"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 xml:space="preserve">　</w:t>
                  </w:r>
                </w:p>
              </w:tc>
              <w:tc>
                <w:tcPr>
                  <w:tcW w:w="223"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3</w:t>
                  </w:r>
                </w:p>
              </w:tc>
              <w:tc>
                <w:tcPr>
                  <w:tcW w:w="223"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 xml:space="preserve">　</w:t>
                  </w:r>
                </w:p>
              </w:tc>
              <w:tc>
                <w:tcPr>
                  <w:tcW w:w="223" w:type="pct"/>
                  <w:tcBorders>
                    <w:top w:val="nil"/>
                    <w:left w:val="nil"/>
                    <w:bottom w:val="single" w:sz="4" w:space="0" w:color="auto"/>
                    <w:right w:val="single" w:sz="4" w:space="0" w:color="auto"/>
                  </w:tcBorders>
                  <w:shd w:val="clear" w:color="auto" w:fill="auto"/>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 xml:space="preserve">　</w:t>
                  </w:r>
                </w:p>
              </w:tc>
              <w:tc>
                <w:tcPr>
                  <w:tcW w:w="223"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 xml:space="preserve">　</w:t>
                  </w:r>
                </w:p>
              </w:tc>
              <w:tc>
                <w:tcPr>
                  <w:tcW w:w="223"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 xml:space="preserve">　</w:t>
                  </w:r>
                </w:p>
              </w:tc>
              <w:tc>
                <w:tcPr>
                  <w:tcW w:w="223"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 xml:space="preserve">　</w:t>
                  </w:r>
                </w:p>
              </w:tc>
              <w:tc>
                <w:tcPr>
                  <w:tcW w:w="221"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考查</w:t>
                  </w:r>
                </w:p>
              </w:tc>
              <w:tc>
                <w:tcPr>
                  <w:tcW w:w="221"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旅游</w:t>
                  </w:r>
                </w:p>
              </w:tc>
            </w:tr>
            <w:tr w:rsidR="009A2289" w:rsidRPr="00147F92" w:rsidTr="00A73D7F">
              <w:trPr>
                <w:trHeight w:val="342"/>
                <w:jc w:val="center"/>
              </w:trPr>
              <w:tc>
                <w:tcPr>
                  <w:tcW w:w="216" w:type="pct"/>
                  <w:vMerge/>
                  <w:tcBorders>
                    <w:top w:val="nil"/>
                    <w:left w:val="single" w:sz="4" w:space="0" w:color="auto"/>
                    <w:bottom w:val="single" w:sz="4" w:space="0" w:color="000000"/>
                    <w:right w:val="single" w:sz="4" w:space="0" w:color="auto"/>
                  </w:tcBorders>
                  <w:vAlign w:val="center"/>
                  <w:hideMark/>
                </w:tcPr>
                <w:p w:rsidR="009A2289" w:rsidRPr="00147F92" w:rsidRDefault="009A2289" w:rsidP="00A73D7F">
                  <w:pPr>
                    <w:widowControl/>
                    <w:autoSpaceDE/>
                    <w:autoSpaceDN/>
                    <w:rPr>
                      <w:b/>
                      <w:bCs/>
                      <w:color w:val="000000"/>
                      <w:sz w:val="21"/>
                      <w:szCs w:val="21"/>
                      <w:lang w:val="en-US" w:bidi="ar-SA"/>
                    </w:rPr>
                  </w:pPr>
                </w:p>
              </w:tc>
              <w:tc>
                <w:tcPr>
                  <w:tcW w:w="225" w:type="pct"/>
                  <w:vMerge/>
                  <w:tcBorders>
                    <w:top w:val="nil"/>
                    <w:left w:val="single" w:sz="4" w:space="0" w:color="auto"/>
                    <w:bottom w:val="single" w:sz="4" w:space="0" w:color="auto"/>
                    <w:right w:val="single" w:sz="4" w:space="0" w:color="auto"/>
                  </w:tcBorders>
                  <w:vAlign w:val="center"/>
                  <w:hideMark/>
                </w:tcPr>
                <w:p w:rsidR="009A2289" w:rsidRPr="00147F92" w:rsidRDefault="009A2289" w:rsidP="00A73D7F">
                  <w:pPr>
                    <w:widowControl/>
                    <w:autoSpaceDE/>
                    <w:autoSpaceDN/>
                    <w:rPr>
                      <w:b/>
                      <w:bCs/>
                      <w:color w:val="000000"/>
                      <w:sz w:val="21"/>
                      <w:szCs w:val="21"/>
                      <w:lang w:val="en-US" w:bidi="ar-SA"/>
                    </w:rPr>
                  </w:pPr>
                </w:p>
              </w:tc>
              <w:tc>
                <w:tcPr>
                  <w:tcW w:w="432"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rPr>
                      <w:color w:val="000000"/>
                      <w:sz w:val="21"/>
                      <w:szCs w:val="21"/>
                      <w:lang w:val="en-US" w:bidi="ar-SA"/>
                    </w:rPr>
                  </w:pPr>
                  <w:r w:rsidRPr="00147F92">
                    <w:rPr>
                      <w:rFonts w:hint="eastAsia"/>
                      <w:color w:val="000000"/>
                      <w:sz w:val="21"/>
                      <w:szCs w:val="21"/>
                      <w:lang w:val="en-US" w:bidi="ar-SA"/>
                    </w:rPr>
                    <w:t xml:space="preserve">　</w:t>
                  </w:r>
                </w:p>
              </w:tc>
              <w:tc>
                <w:tcPr>
                  <w:tcW w:w="783"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rPr>
                      <w:color w:val="000000"/>
                      <w:sz w:val="21"/>
                      <w:szCs w:val="21"/>
                      <w:lang w:val="en-US" w:bidi="ar-SA"/>
                    </w:rPr>
                  </w:pPr>
                  <w:r w:rsidRPr="00147F92">
                    <w:rPr>
                      <w:rFonts w:hint="eastAsia"/>
                      <w:color w:val="000000"/>
                      <w:sz w:val="21"/>
                      <w:szCs w:val="21"/>
                      <w:lang w:val="en-US" w:bidi="ar-SA"/>
                    </w:rPr>
                    <w:t>航空卫生保健与急救</w:t>
                  </w:r>
                </w:p>
              </w:tc>
              <w:tc>
                <w:tcPr>
                  <w:tcW w:w="221"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4</w:t>
                  </w:r>
                </w:p>
              </w:tc>
              <w:tc>
                <w:tcPr>
                  <w:tcW w:w="239"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2</w:t>
                  </w:r>
                </w:p>
              </w:tc>
              <w:tc>
                <w:tcPr>
                  <w:tcW w:w="221"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32</w:t>
                  </w:r>
                </w:p>
              </w:tc>
              <w:tc>
                <w:tcPr>
                  <w:tcW w:w="221"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16</w:t>
                  </w:r>
                </w:p>
              </w:tc>
              <w:tc>
                <w:tcPr>
                  <w:tcW w:w="221"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16</w:t>
                  </w:r>
                </w:p>
              </w:tc>
              <w:tc>
                <w:tcPr>
                  <w:tcW w:w="216"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 xml:space="preserve">　</w:t>
                  </w:r>
                </w:p>
              </w:tc>
              <w:tc>
                <w:tcPr>
                  <w:tcW w:w="224"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 xml:space="preserve">　</w:t>
                  </w:r>
                </w:p>
              </w:tc>
              <w:tc>
                <w:tcPr>
                  <w:tcW w:w="223"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 xml:space="preserve">　</w:t>
                  </w:r>
                </w:p>
              </w:tc>
              <w:tc>
                <w:tcPr>
                  <w:tcW w:w="223"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2</w:t>
                  </w:r>
                </w:p>
              </w:tc>
              <w:tc>
                <w:tcPr>
                  <w:tcW w:w="223"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 xml:space="preserve">　</w:t>
                  </w:r>
                </w:p>
              </w:tc>
              <w:tc>
                <w:tcPr>
                  <w:tcW w:w="223"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 xml:space="preserve">　</w:t>
                  </w:r>
                </w:p>
              </w:tc>
              <w:tc>
                <w:tcPr>
                  <w:tcW w:w="223"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rPr>
                      <w:color w:val="000000"/>
                      <w:sz w:val="21"/>
                      <w:szCs w:val="21"/>
                      <w:lang w:val="en-US" w:bidi="ar-SA"/>
                    </w:rPr>
                  </w:pPr>
                  <w:r w:rsidRPr="00147F92">
                    <w:rPr>
                      <w:rFonts w:hint="eastAsia"/>
                      <w:color w:val="000000"/>
                      <w:sz w:val="21"/>
                      <w:szCs w:val="21"/>
                      <w:lang w:val="en-US" w:bidi="ar-SA"/>
                    </w:rPr>
                    <w:t xml:space="preserve">　</w:t>
                  </w:r>
                </w:p>
              </w:tc>
              <w:tc>
                <w:tcPr>
                  <w:tcW w:w="223"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rPr>
                      <w:color w:val="000000"/>
                      <w:sz w:val="21"/>
                      <w:szCs w:val="21"/>
                      <w:lang w:val="en-US" w:bidi="ar-SA"/>
                    </w:rPr>
                  </w:pPr>
                  <w:r w:rsidRPr="00147F92">
                    <w:rPr>
                      <w:rFonts w:hint="eastAsia"/>
                      <w:color w:val="000000"/>
                      <w:sz w:val="21"/>
                      <w:szCs w:val="21"/>
                      <w:lang w:val="en-US" w:bidi="ar-SA"/>
                    </w:rPr>
                    <w:t xml:space="preserve">　</w:t>
                  </w:r>
                </w:p>
              </w:tc>
              <w:tc>
                <w:tcPr>
                  <w:tcW w:w="221"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考查</w:t>
                  </w:r>
                </w:p>
              </w:tc>
              <w:tc>
                <w:tcPr>
                  <w:tcW w:w="221"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rPr>
                      <w:color w:val="000000"/>
                      <w:sz w:val="21"/>
                      <w:szCs w:val="21"/>
                      <w:lang w:val="en-US" w:bidi="ar-SA"/>
                    </w:rPr>
                  </w:pPr>
                  <w:r w:rsidRPr="00147F92">
                    <w:rPr>
                      <w:rFonts w:hint="eastAsia"/>
                      <w:color w:val="000000"/>
                      <w:sz w:val="21"/>
                      <w:szCs w:val="21"/>
                      <w:lang w:val="en-US" w:bidi="ar-SA"/>
                    </w:rPr>
                    <w:t>体育</w:t>
                  </w:r>
                </w:p>
              </w:tc>
            </w:tr>
            <w:tr w:rsidR="009A2289" w:rsidRPr="00147F92" w:rsidTr="00A73D7F">
              <w:trPr>
                <w:trHeight w:val="342"/>
                <w:jc w:val="center"/>
              </w:trPr>
              <w:tc>
                <w:tcPr>
                  <w:tcW w:w="216" w:type="pct"/>
                  <w:vMerge/>
                  <w:tcBorders>
                    <w:top w:val="nil"/>
                    <w:left w:val="single" w:sz="4" w:space="0" w:color="auto"/>
                    <w:bottom w:val="single" w:sz="4" w:space="0" w:color="000000"/>
                    <w:right w:val="single" w:sz="4" w:space="0" w:color="auto"/>
                  </w:tcBorders>
                  <w:vAlign w:val="center"/>
                  <w:hideMark/>
                </w:tcPr>
                <w:p w:rsidR="009A2289" w:rsidRPr="00147F92" w:rsidRDefault="009A2289" w:rsidP="00A73D7F">
                  <w:pPr>
                    <w:widowControl/>
                    <w:autoSpaceDE/>
                    <w:autoSpaceDN/>
                    <w:rPr>
                      <w:b/>
                      <w:bCs/>
                      <w:color w:val="000000"/>
                      <w:sz w:val="21"/>
                      <w:szCs w:val="21"/>
                      <w:lang w:val="en-US" w:bidi="ar-SA"/>
                    </w:rPr>
                  </w:pPr>
                </w:p>
              </w:tc>
              <w:tc>
                <w:tcPr>
                  <w:tcW w:w="225" w:type="pct"/>
                  <w:vMerge/>
                  <w:tcBorders>
                    <w:top w:val="nil"/>
                    <w:left w:val="single" w:sz="4" w:space="0" w:color="auto"/>
                    <w:bottom w:val="single" w:sz="4" w:space="0" w:color="auto"/>
                    <w:right w:val="single" w:sz="4" w:space="0" w:color="auto"/>
                  </w:tcBorders>
                  <w:vAlign w:val="center"/>
                  <w:hideMark/>
                </w:tcPr>
                <w:p w:rsidR="009A2289" w:rsidRPr="00147F92" w:rsidRDefault="009A2289" w:rsidP="00A73D7F">
                  <w:pPr>
                    <w:widowControl/>
                    <w:autoSpaceDE/>
                    <w:autoSpaceDN/>
                    <w:rPr>
                      <w:b/>
                      <w:bCs/>
                      <w:color w:val="000000"/>
                      <w:sz w:val="21"/>
                      <w:szCs w:val="21"/>
                      <w:lang w:val="en-US" w:bidi="ar-SA"/>
                    </w:rPr>
                  </w:pPr>
                </w:p>
              </w:tc>
              <w:tc>
                <w:tcPr>
                  <w:tcW w:w="432" w:type="pct"/>
                  <w:tcBorders>
                    <w:top w:val="nil"/>
                    <w:left w:val="nil"/>
                    <w:bottom w:val="single" w:sz="4" w:space="0" w:color="auto"/>
                    <w:right w:val="single" w:sz="4" w:space="0" w:color="auto"/>
                  </w:tcBorders>
                  <w:shd w:val="clear" w:color="auto" w:fill="auto"/>
                  <w:vAlign w:val="center"/>
                </w:tcPr>
                <w:p w:rsidR="009A2289" w:rsidRPr="00147F92" w:rsidRDefault="009A2289" w:rsidP="00A73D7F">
                  <w:pPr>
                    <w:widowControl/>
                    <w:autoSpaceDE/>
                    <w:autoSpaceDN/>
                    <w:rPr>
                      <w:bCs/>
                      <w:color w:val="000000"/>
                      <w:sz w:val="21"/>
                      <w:szCs w:val="21"/>
                      <w:lang w:val="en-US" w:bidi="ar-SA"/>
                    </w:rPr>
                  </w:pPr>
                </w:p>
              </w:tc>
              <w:tc>
                <w:tcPr>
                  <w:tcW w:w="783" w:type="pct"/>
                  <w:tcBorders>
                    <w:top w:val="nil"/>
                    <w:left w:val="nil"/>
                    <w:bottom w:val="single" w:sz="4" w:space="0" w:color="auto"/>
                    <w:right w:val="single" w:sz="4" w:space="0" w:color="auto"/>
                  </w:tcBorders>
                  <w:shd w:val="clear" w:color="auto" w:fill="auto"/>
                  <w:vAlign w:val="center"/>
                  <w:hideMark/>
                </w:tcPr>
                <w:p w:rsidR="009A2289" w:rsidRPr="00147F92" w:rsidRDefault="009A2289" w:rsidP="00A73D7F">
                  <w:pPr>
                    <w:widowControl/>
                    <w:autoSpaceDE/>
                    <w:autoSpaceDN/>
                    <w:rPr>
                      <w:color w:val="000000"/>
                      <w:sz w:val="21"/>
                      <w:szCs w:val="21"/>
                      <w:lang w:val="en-US" w:bidi="ar-SA"/>
                    </w:rPr>
                  </w:pPr>
                  <w:r w:rsidRPr="00147F92">
                    <w:rPr>
                      <w:rFonts w:hint="eastAsia"/>
                      <w:color w:val="000000"/>
                      <w:sz w:val="21"/>
                      <w:szCs w:val="21"/>
                      <w:lang w:val="en-US" w:bidi="ar-SA"/>
                    </w:rPr>
                    <w:t>毕业设计（论文）</w:t>
                  </w:r>
                </w:p>
              </w:tc>
              <w:tc>
                <w:tcPr>
                  <w:tcW w:w="221"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8</w:t>
                  </w:r>
                </w:p>
              </w:tc>
              <w:tc>
                <w:tcPr>
                  <w:tcW w:w="239"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6</w:t>
                  </w:r>
                </w:p>
              </w:tc>
              <w:tc>
                <w:tcPr>
                  <w:tcW w:w="221"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96</w:t>
                  </w:r>
                </w:p>
              </w:tc>
              <w:tc>
                <w:tcPr>
                  <w:tcW w:w="221"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 xml:space="preserve">　</w:t>
                  </w:r>
                </w:p>
              </w:tc>
              <w:tc>
                <w:tcPr>
                  <w:tcW w:w="221"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96</w:t>
                  </w:r>
                </w:p>
              </w:tc>
              <w:tc>
                <w:tcPr>
                  <w:tcW w:w="216" w:type="pct"/>
                  <w:tcBorders>
                    <w:top w:val="nil"/>
                    <w:left w:val="nil"/>
                    <w:bottom w:val="single" w:sz="4" w:space="0" w:color="auto"/>
                    <w:right w:val="single" w:sz="4" w:space="0" w:color="auto"/>
                  </w:tcBorders>
                  <w:shd w:val="clear" w:color="auto" w:fill="auto"/>
                  <w:noWrap/>
                  <w:vAlign w:val="bottom"/>
                  <w:hideMark/>
                </w:tcPr>
                <w:p w:rsidR="009A2289" w:rsidRPr="00147F92" w:rsidRDefault="009A2289" w:rsidP="00A73D7F">
                  <w:pPr>
                    <w:widowControl/>
                    <w:autoSpaceDE/>
                    <w:autoSpaceDN/>
                    <w:rPr>
                      <w:color w:val="000000"/>
                      <w:sz w:val="21"/>
                      <w:szCs w:val="21"/>
                      <w:lang w:val="en-US" w:bidi="ar-SA"/>
                    </w:rPr>
                  </w:pPr>
                  <w:r w:rsidRPr="00147F92">
                    <w:rPr>
                      <w:rFonts w:hint="eastAsia"/>
                      <w:color w:val="000000"/>
                      <w:sz w:val="21"/>
                      <w:szCs w:val="21"/>
                      <w:lang w:val="en-US" w:bidi="ar-SA"/>
                    </w:rPr>
                    <w:t xml:space="preserve">　</w:t>
                  </w:r>
                </w:p>
              </w:tc>
              <w:tc>
                <w:tcPr>
                  <w:tcW w:w="224"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 xml:space="preserve">　</w:t>
                  </w:r>
                </w:p>
              </w:tc>
              <w:tc>
                <w:tcPr>
                  <w:tcW w:w="223"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 xml:space="preserve">　</w:t>
                  </w:r>
                </w:p>
              </w:tc>
              <w:tc>
                <w:tcPr>
                  <w:tcW w:w="223"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 xml:space="preserve">　</w:t>
                  </w:r>
                </w:p>
              </w:tc>
              <w:tc>
                <w:tcPr>
                  <w:tcW w:w="223"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 xml:space="preserve">　</w:t>
                  </w:r>
                </w:p>
              </w:tc>
              <w:tc>
                <w:tcPr>
                  <w:tcW w:w="223"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 xml:space="preserve">　</w:t>
                  </w:r>
                </w:p>
              </w:tc>
              <w:tc>
                <w:tcPr>
                  <w:tcW w:w="223"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 xml:space="preserve">　</w:t>
                  </w:r>
                </w:p>
              </w:tc>
              <w:tc>
                <w:tcPr>
                  <w:tcW w:w="223"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6w</w:t>
                  </w:r>
                </w:p>
              </w:tc>
              <w:tc>
                <w:tcPr>
                  <w:tcW w:w="221"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考查</w:t>
                  </w:r>
                </w:p>
              </w:tc>
              <w:tc>
                <w:tcPr>
                  <w:tcW w:w="221"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旅游</w:t>
                  </w:r>
                </w:p>
              </w:tc>
            </w:tr>
            <w:tr w:rsidR="009A2289" w:rsidRPr="00147F92" w:rsidTr="00A73D7F">
              <w:trPr>
                <w:trHeight w:val="342"/>
                <w:jc w:val="center"/>
              </w:trPr>
              <w:tc>
                <w:tcPr>
                  <w:tcW w:w="216" w:type="pct"/>
                  <w:vMerge/>
                  <w:tcBorders>
                    <w:top w:val="nil"/>
                    <w:left w:val="single" w:sz="4" w:space="0" w:color="auto"/>
                    <w:bottom w:val="single" w:sz="4" w:space="0" w:color="000000"/>
                    <w:right w:val="single" w:sz="4" w:space="0" w:color="auto"/>
                  </w:tcBorders>
                  <w:vAlign w:val="center"/>
                  <w:hideMark/>
                </w:tcPr>
                <w:p w:rsidR="009A2289" w:rsidRPr="00147F92" w:rsidRDefault="009A2289" w:rsidP="00A73D7F">
                  <w:pPr>
                    <w:widowControl/>
                    <w:autoSpaceDE/>
                    <w:autoSpaceDN/>
                    <w:rPr>
                      <w:b/>
                      <w:bCs/>
                      <w:color w:val="000000"/>
                      <w:sz w:val="21"/>
                      <w:szCs w:val="21"/>
                      <w:lang w:val="en-US" w:bidi="ar-SA"/>
                    </w:rPr>
                  </w:pPr>
                </w:p>
              </w:tc>
              <w:tc>
                <w:tcPr>
                  <w:tcW w:w="225" w:type="pct"/>
                  <w:vMerge/>
                  <w:tcBorders>
                    <w:top w:val="nil"/>
                    <w:left w:val="single" w:sz="4" w:space="0" w:color="auto"/>
                    <w:bottom w:val="single" w:sz="4" w:space="0" w:color="auto"/>
                    <w:right w:val="single" w:sz="4" w:space="0" w:color="auto"/>
                  </w:tcBorders>
                  <w:vAlign w:val="center"/>
                  <w:hideMark/>
                </w:tcPr>
                <w:p w:rsidR="009A2289" w:rsidRPr="00147F92" w:rsidRDefault="009A2289" w:rsidP="00A73D7F">
                  <w:pPr>
                    <w:widowControl/>
                    <w:autoSpaceDE/>
                    <w:autoSpaceDN/>
                    <w:rPr>
                      <w:b/>
                      <w:bCs/>
                      <w:color w:val="000000"/>
                      <w:sz w:val="21"/>
                      <w:szCs w:val="21"/>
                      <w:lang w:val="en-US" w:bidi="ar-SA"/>
                    </w:rPr>
                  </w:pPr>
                </w:p>
              </w:tc>
              <w:tc>
                <w:tcPr>
                  <w:tcW w:w="432" w:type="pct"/>
                  <w:tcBorders>
                    <w:top w:val="nil"/>
                    <w:left w:val="nil"/>
                    <w:bottom w:val="single" w:sz="4" w:space="0" w:color="auto"/>
                    <w:right w:val="single" w:sz="4" w:space="0" w:color="auto"/>
                  </w:tcBorders>
                  <w:shd w:val="clear" w:color="auto" w:fill="auto"/>
                  <w:vAlign w:val="center"/>
                </w:tcPr>
                <w:p w:rsidR="009A2289" w:rsidRPr="00147F92" w:rsidRDefault="009A2289" w:rsidP="00A73D7F">
                  <w:pPr>
                    <w:widowControl/>
                    <w:autoSpaceDE/>
                    <w:autoSpaceDN/>
                    <w:rPr>
                      <w:bCs/>
                      <w:color w:val="000000"/>
                      <w:sz w:val="21"/>
                      <w:szCs w:val="21"/>
                      <w:lang w:val="en-US" w:bidi="ar-SA"/>
                    </w:rPr>
                  </w:pPr>
                </w:p>
              </w:tc>
              <w:tc>
                <w:tcPr>
                  <w:tcW w:w="783" w:type="pct"/>
                  <w:tcBorders>
                    <w:top w:val="nil"/>
                    <w:left w:val="nil"/>
                    <w:bottom w:val="single" w:sz="4" w:space="0" w:color="auto"/>
                    <w:right w:val="single" w:sz="4" w:space="0" w:color="auto"/>
                  </w:tcBorders>
                  <w:shd w:val="clear" w:color="auto" w:fill="auto"/>
                  <w:vAlign w:val="center"/>
                  <w:hideMark/>
                </w:tcPr>
                <w:p w:rsidR="009A2289" w:rsidRPr="00147F92" w:rsidRDefault="009A2289" w:rsidP="00A73D7F">
                  <w:pPr>
                    <w:widowControl/>
                    <w:autoSpaceDE/>
                    <w:autoSpaceDN/>
                    <w:rPr>
                      <w:color w:val="000000"/>
                      <w:sz w:val="21"/>
                      <w:szCs w:val="21"/>
                      <w:lang w:val="en-US" w:bidi="ar-SA"/>
                    </w:rPr>
                  </w:pPr>
                  <w:r w:rsidRPr="00147F92">
                    <w:rPr>
                      <w:rFonts w:hint="eastAsia"/>
                      <w:color w:val="000000"/>
                      <w:sz w:val="21"/>
                      <w:szCs w:val="21"/>
                      <w:lang w:val="en-US" w:bidi="ar-SA"/>
                    </w:rPr>
                    <w:t>毕业实习</w:t>
                  </w:r>
                </w:p>
              </w:tc>
              <w:tc>
                <w:tcPr>
                  <w:tcW w:w="221"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8</w:t>
                  </w:r>
                </w:p>
              </w:tc>
              <w:tc>
                <w:tcPr>
                  <w:tcW w:w="239"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8</w:t>
                  </w:r>
                </w:p>
              </w:tc>
              <w:tc>
                <w:tcPr>
                  <w:tcW w:w="221"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128</w:t>
                  </w:r>
                </w:p>
              </w:tc>
              <w:tc>
                <w:tcPr>
                  <w:tcW w:w="221"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 xml:space="preserve">　</w:t>
                  </w:r>
                </w:p>
              </w:tc>
              <w:tc>
                <w:tcPr>
                  <w:tcW w:w="221"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128</w:t>
                  </w:r>
                </w:p>
              </w:tc>
              <w:tc>
                <w:tcPr>
                  <w:tcW w:w="216" w:type="pct"/>
                  <w:tcBorders>
                    <w:top w:val="nil"/>
                    <w:left w:val="nil"/>
                    <w:bottom w:val="single" w:sz="4" w:space="0" w:color="auto"/>
                    <w:right w:val="single" w:sz="4" w:space="0" w:color="auto"/>
                  </w:tcBorders>
                  <w:shd w:val="clear" w:color="auto" w:fill="auto"/>
                  <w:noWrap/>
                  <w:vAlign w:val="bottom"/>
                  <w:hideMark/>
                </w:tcPr>
                <w:p w:rsidR="009A2289" w:rsidRPr="00147F92" w:rsidRDefault="009A2289" w:rsidP="00A73D7F">
                  <w:pPr>
                    <w:widowControl/>
                    <w:autoSpaceDE/>
                    <w:autoSpaceDN/>
                    <w:rPr>
                      <w:color w:val="000000"/>
                      <w:sz w:val="21"/>
                      <w:szCs w:val="21"/>
                      <w:lang w:val="en-US" w:bidi="ar-SA"/>
                    </w:rPr>
                  </w:pPr>
                  <w:r w:rsidRPr="00147F92">
                    <w:rPr>
                      <w:rFonts w:hint="eastAsia"/>
                      <w:color w:val="000000"/>
                      <w:sz w:val="21"/>
                      <w:szCs w:val="21"/>
                      <w:lang w:val="en-US" w:bidi="ar-SA"/>
                    </w:rPr>
                    <w:t xml:space="preserve">　</w:t>
                  </w:r>
                </w:p>
              </w:tc>
              <w:tc>
                <w:tcPr>
                  <w:tcW w:w="224"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 xml:space="preserve">　</w:t>
                  </w:r>
                </w:p>
              </w:tc>
              <w:tc>
                <w:tcPr>
                  <w:tcW w:w="223"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 xml:space="preserve">　</w:t>
                  </w:r>
                </w:p>
              </w:tc>
              <w:tc>
                <w:tcPr>
                  <w:tcW w:w="223"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 xml:space="preserve">　</w:t>
                  </w:r>
                </w:p>
              </w:tc>
              <w:tc>
                <w:tcPr>
                  <w:tcW w:w="223"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 xml:space="preserve"> </w:t>
                  </w:r>
                </w:p>
              </w:tc>
              <w:tc>
                <w:tcPr>
                  <w:tcW w:w="223"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 xml:space="preserve">　</w:t>
                  </w:r>
                </w:p>
              </w:tc>
              <w:tc>
                <w:tcPr>
                  <w:tcW w:w="223"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 xml:space="preserve">　</w:t>
                  </w:r>
                </w:p>
              </w:tc>
              <w:tc>
                <w:tcPr>
                  <w:tcW w:w="223"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8w</w:t>
                  </w:r>
                </w:p>
              </w:tc>
              <w:tc>
                <w:tcPr>
                  <w:tcW w:w="221"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考查</w:t>
                  </w:r>
                </w:p>
              </w:tc>
              <w:tc>
                <w:tcPr>
                  <w:tcW w:w="221"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旅游</w:t>
                  </w:r>
                </w:p>
              </w:tc>
            </w:tr>
            <w:tr w:rsidR="009A2289" w:rsidRPr="00147F92" w:rsidTr="00A73D7F">
              <w:trPr>
                <w:trHeight w:val="342"/>
                <w:jc w:val="center"/>
              </w:trPr>
              <w:tc>
                <w:tcPr>
                  <w:tcW w:w="216" w:type="pct"/>
                  <w:vMerge/>
                  <w:tcBorders>
                    <w:top w:val="nil"/>
                    <w:left w:val="single" w:sz="4" w:space="0" w:color="auto"/>
                    <w:bottom w:val="single" w:sz="4" w:space="0" w:color="000000"/>
                    <w:right w:val="single" w:sz="4" w:space="0" w:color="auto"/>
                  </w:tcBorders>
                  <w:vAlign w:val="center"/>
                  <w:hideMark/>
                </w:tcPr>
                <w:p w:rsidR="009A2289" w:rsidRPr="00147F92" w:rsidRDefault="009A2289" w:rsidP="00A73D7F">
                  <w:pPr>
                    <w:widowControl/>
                    <w:autoSpaceDE/>
                    <w:autoSpaceDN/>
                    <w:rPr>
                      <w:b/>
                      <w:bCs/>
                      <w:color w:val="000000"/>
                      <w:sz w:val="21"/>
                      <w:szCs w:val="21"/>
                      <w:lang w:val="en-US" w:bidi="ar-SA"/>
                    </w:rPr>
                  </w:pPr>
                </w:p>
              </w:tc>
              <w:tc>
                <w:tcPr>
                  <w:tcW w:w="1440" w:type="pct"/>
                  <w:gridSpan w:val="3"/>
                  <w:tcBorders>
                    <w:top w:val="nil"/>
                    <w:left w:val="nil"/>
                    <w:bottom w:val="single" w:sz="4" w:space="0" w:color="auto"/>
                    <w:right w:val="single" w:sz="4" w:space="0" w:color="000000"/>
                  </w:tcBorders>
                  <w:shd w:val="clear" w:color="auto" w:fill="auto"/>
                  <w:vAlign w:val="center"/>
                  <w:hideMark/>
                </w:tcPr>
                <w:p w:rsidR="009A2289" w:rsidRPr="00147F92" w:rsidRDefault="009A2289" w:rsidP="00A73D7F">
                  <w:pPr>
                    <w:widowControl/>
                    <w:autoSpaceDE/>
                    <w:autoSpaceDN/>
                    <w:rPr>
                      <w:b/>
                      <w:bCs/>
                      <w:color w:val="000000"/>
                      <w:sz w:val="21"/>
                      <w:szCs w:val="21"/>
                      <w:lang w:val="en-US" w:bidi="ar-SA"/>
                    </w:rPr>
                  </w:pPr>
                  <w:r w:rsidRPr="00147F92">
                    <w:rPr>
                      <w:rFonts w:hint="eastAsia"/>
                      <w:b/>
                      <w:bCs/>
                      <w:color w:val="000000"/>
                      <w:sz w:val="21"/>
                      <w:szCs w:val="21"/>
                      <w:lang w:val="en-US" w:bidi="ar-SA"/>
                    </w:rPr>
                    <w:t>实践教学模块学分学时合计</w:t>
                  </w:r>
                </w:p>
              </w:tc>
              <w:tc>
                <w:tcPr>
                  <w:tcW w:w="221"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rPr>
                      <w:color w:val="000000"/>
                      <w:sz w:val="21"/>
                      <w:szCs w:val="21"/>
                      <w:lang w:val="en-US" w:bidi="ar-SA"/>
                    </w:rPr>
                  </w:pPr>
                  <w:r w:rsidRPr="00147F92">
                    <w:rPr>
                      <w:rFonts w:hint="eastAsia"/>
                      <w:color w:val="000000"/>
                      <w:sz w:val="21"/>
                      <w:szCs w:val="21"/>
                      <w:lang w:val="en-US" w:bidi="ar-SA"/>
                    </w:rPr>
                    <w:t xml:space="preserve">　</w:t>
                  </w:r>
                </w:p>
              </w:tc>
              <w:tc>
                <w:tcPr>
                  <w:tcW w:w="239"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b/>
                      <w:bCs/>
                      <w:color w:val="000000"/>
                      <w:sz w:val="21"/>
                      <w:szCs w:val="21"/>
                      <w:lang w:val="en-US" w:bidi="ar-SA"/>
                    </w:rPr>
                  </w:pPr>
                  <w:r w:rsidRPr="00147F92">
                    <w:rPr>
                      <w:rFonts w:hint="eastAsia"/>
                      <w:b/>
                      <w:bCs/>
                      <w:color w:val="000000"/>
                      <w:sz w:val="21"/>
                      <w:szCs w:val="21"/>
                      <w:lang w:val="en-US" w:bidi="ar-SA"/>
                    </w:rPr>
                    <w:t>38</w:t>
                  </w:r>
                </w:p>
              </w:tc>
              <w:tc>
                <w:tcPr>
                  <w:tcW w:w="221"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b/>
                      <w:bCs/>
                      <w:color w:val="000000"/>
                      <w:sz w:val="21"/>
                      <w:szCs w:val="21"/>
                      <w:lang w:val="en-US" w:bidi="ar-SA"/>
                    </w:rPr>
                  </w:pPr>
                  <w:r w:rsidRPr="00147F92">
                    <w:rPr>
                      <w:rFonts w:hint="eastAsia"/>
                      <w:b/>
                      <w:bCs/>
                      <w:color w:val="000000"/>
                      <w:sz w:val="21"/>
                      <w:szCs w:val="21"/>
                      <w:lang w:val="en-US" w:bidi="ar-SA"/>
                    </w:rPr>
                    <w:t>544</w:t>
                  </w:r>
                </w:p>
              </w:tc>
              <w:tc>
                <w:tcPr>
                  <w:tcW w:w="221"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b/>
                      <w:bCs/>
                      <w:color w:val="000000"/>
                      <w:sz w:val="21"/>
                      <w:szCs w:val="21"/>
                      <w:lang w:val="en-US" w:bidi="ar-SA"/>
                    </w:rPr>
                  </w:pPr>
                  <w:r w:rsidRPr="00147F92">
                    <w:rPr>
                      <w:rFonts w:hint="eastAsia"/>
                      <w:b/>
                      <w:bCs/>
                      <w:color w:val="000000"/>
                      <w:sz w:val="21"/>
                      <w:szCs w:val="21"/>
                      <w:lang w:val="en-US" w:bidi="ar-SA"/>
                    </w:rPr>
                    <w:t>24</w:t>
                  </w:r>
                </w:p>
              </w:tc>
              <w:tc>
                <w:tcPr>
                  <w:tcW w:w="221"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b/>
                      <w:bCs/>
                      <w:color w:val="000000"/>
                      <w:sz w:val="21"/>
                      <w:szCs w:val="21"/>
                      <w:lang w:val="en-US" w:bidi="ar-SA"/>
                    </w:rPr>
                  </w:pPr>
                  <w:r w:rsidRPr="00147F92">
                    <w:rPr>
                      <w:rFonts w:hint="eastAsia"/>
                      <w:b/>
                      <w:bCs/>
                      <w:color w:val="000000"/>
                      <w:sz w:val="21"/>
                      <w:szCs w:val="21"/>
                      <w:lang w:val="en-US" w:bidi="ar-SA"/>
                    </w:rPr>
                    <w:t>520</w:t>
                  </w:r>
                </w:p>
              </w:tc>
              <w:tc>
                <w:tcPr>
                  <w:tcW w:w="216"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 xml:space="preserve">　</w:t>
                  </w:r>
                </w:p>
              </w:tc>
              <w:tc>
                <w:tcPr>
                  <w:tcW w:w="224"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 xml:space="preserve">　</w:t>
                  </w:r>
                </w:p>
              </w:tc>
              <w:tc>
                <w:tcPr>
                  <w:tcW w:w="223"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 xml:space="preserve">　</w:t>
                  </w:r>
                </w:p>
              </w:tc>
              <w:tc>
                <w:tcPr>
                  <w:tcW w:w="223"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 xml:space="preserve">　</w:t>
                  </w:r>
                </w:p>
              </w:tc>
              <w:tc>
                <w:tcPr>
                  <w:tcW w:w="223"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 xml:space="preserve">　</w:t>
                  </w:r>
                </w:p>
              </w:tc>
              <w:tc>
                <w:tcPr>
                  <w:tcW w:w="223"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 xml:space="preserve">　</w:t>
                  </w:r>
                </w:p>
              </w:tc>
              <w:tc>
                <w:tcPr>
                  <w:tcW w:w="223"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 xml:space="preserve">　</w:t>
                  </w:r>
                </w:p>
              </w:tc>
              <w:tc>
                <w:tcPr>
                  <w:tcW w:w="223"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 xml:space="preserve">　</w:t>
                  </w:r>
                </w:p>
              </w:tc>
              <w:tc>
                <w:tcPr>
                  <w:tcW w:w="221"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 xml:space="preserve">　</w:t>
                  </w:r>
                </w:p>
              </w:tc>
              <w:tc>
                <w:tcPr>
                  <w:tcW w:w="221"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 xml:space="preserve">　</w:t>
                  </w:r>
                </w:p>
              </w:tc>
            </w:tr>
            <w:tr w:rsidR="009A2289" w:rsidRPr="00147F92" w:rsidTr="00A73D7F">
              <w:trPr>
                <w:trHeight w:val="342"/>
                <w:jc w:val="center"/>
              </w:trPr>
              <w:tc>
                <w:tcPr>
                  <w:tcW w:w="216" w:type="pct"/>
                  <w:vMerge w:val="restart"/>
                  <w:tcBorders>
                    <w:top w:val="nil"/>
                    <w:left w:val="single" w:sz="4" w:space="0" w:color="auto"/>
                    <w:bottom w:val="single" w:sz="4" w:space="0" w:color="000000"/>
                    <w:right w:val="single" w:sz="4" w:space="0" w:color="auto"/>
                  </w:tcBorders>
                  <w:shd w:val="clear" w:color="auto" w:fill="auto"/>
                  <w:vAlign w:val="center"/>
                  <w:hideMark/>
                </w:tcPr>
                <w:p w:rsidR="009A2289" w:rsidRPr="00147F92" w:rsidRDefault="009A2289" w:rsidP="00A73D7F">
                  <w:pPr>
                    <w:widowControl/>
                    <w:autoSpaceDE/>
                    <w:autoSpaceDN/>
                    <w:jc w:val="center"/>
                    <w:rPr>
                      <w:b/>
                      <w:bCs/>
                      <w:color w:val="000000"/>
                      <w:sz w:val="21"/>
                      <w:szCs w:val="21"/>
                      <w:lang w:val="en-US" w:bidi="ar-SA"/>
                    </w:rPr>
                  </w:pPr>
                  <w:r w:rsidRPr="00147F92">
                    <w:rPr>
                      <w:rFonts w:hint="eastAsia"/>
                      <w:b/>
                      <w:bCs/>
                      <w:color w:val="000000"/>
                      <w:sz w:val="21"/>
                      <w:szCs w:val="21"/>
                      <w:lang w:val="en-US" w:bidi="ar-SA"/>
                    </w:rPr>
                    <w:t>素质拓展与创新创业教育模块</w:t>
                  </w:r>
                </w:p>
              </w:tc>
              <w:tc>
                <w:tcPr>
                  <w:tcW w:w="225" w:type="pct"/>
                  <w:tcBorders>
                    <w:top w:val="nil"/>
                    <w:left w:val="nil"/>
                    <w:bottom w:val="single" w:sz="4" w:space="0" w:color="auto"/>
                    <w:right w:val="nil"/>
                  </w:tcBorders>
                  <w:shd w:val="clear" w:color="auto" w:fill="auto"/>
                  <w:vAlign w:val="center"/>
                  <w:hideMark/>
                </w:tcPr>
                <w:p w:rsidR="009A2289" w:rsidRPr="00147F92" w:rsidRDefault="009A2289" w:rsidP="00A73D7F">
                  <w:pPr>
                    <w:widowControl/>
                    <w:autoSpaceDE/>
                    <w:autoSpaceDN/>
                    <w:rPr>
                      <w:b/>
                      <w:bCs/>
                      <w:color w:val="000000"/>
                      <w:sz w:val="21"/>
                      <w:szCs w:val="21"/>
                      <w:lang w:val="en-US" w:bidi="ar-SA"/>
                    </w:rPr>
                  </w:pPr>
                  <w:r w:rsidRPr="00147F92">
                    <w:rPr>
                      <w:rFonts w:hint="eastAsia"/>
                      <w:b/>
                      <w:bCs/>
                      <w:color w:val="000000"/>
                      <w:sz w:val="21"/>
                      <w:szCs w:val="21"/>
                      <w:lang w:val="en-US" w:bidi="ar-SA"/>
                    </w:rPr>
                    <w:t xml:space="preserve">　</w:t>
                  </w:r>
                </w:p>
              </w:tc>
              <w:tc>
                <w:tcPr>
                  <w:tcW w:w="432" w:type="pct"/>
                  <w:tcBorders>
                    <w:top w:val="nil"/>
                    <w:left w:val="single" w:sz="4" w:space="0" w:color="auto"/>
                    <w:bottom w:val="nil"/>
                    <w:right w:val="nil"/>
                  </w:tcBorders>
                  <w:shd w:val="clear" w:color="auto" w:fill="auto"/>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BA0201004</w:t>
                  </w:r>
                </w:p>
              </w:tc>
              <w:tc>
                <w:tcPr>
                  <w:tcW w:w="783" w:type="pct"/>
                  <w:tcBorders>
                    <w:top w:val="nil"/>
                    <w:left w:val="single" w:sz="4" w:space="0" w:color="auto"/>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rPr>
                      <w:color w:val="000000"/>
                      <w:sz w:val="21"/>
                      <w:szCs w:val="21"/>
                      <w:lang w:val="en-US" w:bidi="ar-SA"/>
                    </w:rPr>
                  </w:pPr>
                  <w:r w:rsidRPr="00147F92">
                    <w:rPr>
                      <w:rFonts w:hint="eastAsia"/>
                      <w:color w:val="000000"/>
                      <w:sz w:val="21"/>
                      <w:szCs w:val="21"/>
                      <w:lang w:val="en-US" w:bidi="ar-SA"/>
                    </w:rPr>
                    <w:t>创业基础</w:t>
                  </w:r>
                </w:p>
              </w:tc>
              <w:tc>
                <w:tcPr>
                  <w:tcW w:w="221"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2</w:t>
                  </w:r>
                </w:p>
              </w:tc>
              <w:tc>
                <w:tcPr>
                  <w:tcW w:w="239"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2</w:t>
                  </w:r>
                </w:p>
              </w:tc>
              <w:tc>
                <w:tcPr>
                  <w:tcW w:w="221"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32</w:t>
                  </w:r>
                </w:p>
              </w:tc>
              <w:tc>
                <w:tcPr>
                  <w:tcW w:w="221" w:type="pct"/>
                  <w:tcBorders>
                    <w:top w:val="nil"/>
                    <w:left w:val="nil"/>
                    <w:bottom w:val="nil"/>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16</w:t>
                  </w:r>
                </w:p>
              </w:tc>
              <w:tc>
                <w:tcPr>
                  <w:tcW w:w="221" w:type="pct"/>
                  <w:tcBorders>
                    <w:top w:val="nil"/>
                    <w:left w:val="nil"/>
                    <w:bottom w:val="nil"/>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16</w:t>
                  </w:r>
                </w:p>
              </w:tc>
              <w:tc>
                <w:tcPr>
                  <w:tcW w:w="216" w:type="pct"/>
                  <w:tcBorders>
                    <w:top w:val="nil"/>
                    <w:left w:val="nil"/>
                    <w:bottom w:val="nil"/>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 xml:space="preserve">　</w:t>
                  </w:r>
                </w:p>
              </w:tc>
              <w:tc>
                <w:tcPr>
                  <w:tcW w:w="224" w:type="pct"/>
                  <w:tcBorders>
                    <w:top w:val="nil"/>
                    <w:left w:val="nil"/>
                    <w:bottom w:val="nil"/>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2</w:t>
                  </w:r>
                </w:p>
              </w:tc>
              <w:tc>
                <w:tcPr>
                  <w:tcW w:w="223" w:type="pct"/>
                  <w:tcBorders>
                    <w:top w:val="nil"/>
                    <w:left w:val="nil"/>
                    <w:bottom w:val="nil"/>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 xml:space="preserve">　</w:t>
                  </w:r>
                </w:p>
              </w:tc>
              <w:tc>
                <w:tcPr>
                  <w:tcW w:w="223" w:type="pct"/>
                  <w:tcBorders>
                    <w:top w:val="nil"/>
                    <w:left w:val="nil"/>
                    <w:bottom w:val="nil"/>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 xml:space="preserve">　</w:t>
                  </w:r>
                </w:p>
              </w:tc>
              <w:tc>
                <w:tcPr>
                  <w:tcW w:w="223" w:type="pct"/>
                  <w:tcBorders>
                    <w:top w:val="nil"/>
                    <w:left w:val="nil"/>
                    <w:bottom w:val="nil"/>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 xml:space="preserve">　</w:t>
                  </w:r>
                </w:p>
              </w:tc>
              <w:tc>
                <w:tcPr>
                  <w:tcW w:w="223" w:type="pct"/>
                  <w:tcBorders>
                    <w:top w:val="nil"/>
                    <w:left w:val="nil"/>
                    <w:bottom w:val="nil"/>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 xml:space="preserve">　</w:t>
                  </w:r>
                </w:p>
              </w:tc>
              <w:tc>
                <w:tcPr>
                  <w:tcW w:w="223" w:type="pct"/>
                  <w:tcBorders>
                    <w:top w:val="nil"/>
                    <w:left w:val="nil"/>
                    <w:bottom w:val="nil"/>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 xml:space="preserve">　</w:t>
                  </w:r>
                </w:p>
              </w:tc>
              <w:tc>
                <w:tcPr>
                  <w:tcW w:w="223" w:type="pct"/>
                  <w:tcBorders>
                    <w:top w:val="nil"/>
                    <w:left w:val="nil"/>
                    <w:bottom w:val="nil"/>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 xml:space="preserve">　</w:t>
                  </w:r>
                </w:p>
              </w:tc>
              <w:tc>
                <w:tcPr>
                  <w:tcW w:w="221"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考查</w:t>
                  </w:r>
                </w:p>
              </w:tc>
              <w:tc>
                <w:tcPr>
                  <w:tcW w:w="221"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通识</w:t>
                  </w:r>
                </w:p>
              </w:tc>
            </w:tr>
            <w:tr w:rsidR="009A2289" w:rsidRPr="00147F92" w:rsidTr="00A73D7F">
              <w:trPr>
                <w:trHeight w:val="342"/>
                <w:jc w:val="center"/>
              </w:trPr>
              <w:tc>
                <w:tcPr>
                  <w:tcW w:w="216" w:type="pct"/>
                  <w:vMerge/>
                  <w:tcBorders>
                    <w:top w:val="nil"/>
                    <w:left w:val="single" w:sz="4" w:space="0" w:color="auto"/>
                    <w:bottom w:val="single" w:sz="4" w:space="0" w:color="000000"/>
                    <w:right w:val="single" w:sz="4" w:space="0" w:color="auto"/>
                  </w:tcBorders>
                  <w:vAlign w:val="center"/>
                  <w:hideMark/>
                </w:tcPr>
                <w:p w:rsidR="009A2289" w:rsidRPr="00147F92" w:rsidRDefault="009A2289" w:rsidP="00A73D7F">
                  <w:pPr>
                    <w:widowControl/>
                    <w:autoSpaceDE/>
                    <w:autoSpaceDN/>
                    <w:rPr>
                      <w:b/>
                      <w:bCs/>
                      <w:color w:val="000000"/>
                      <w:sz w:val="21"/>
                      <w:szCs w:val="21"/>
                      <w:lang w:val="en-US" w:bidi="ar-SA"/>
                    </w:rPr>
                  </w:pPr>
                </w:p>
              </w:tc>
              <w:tc>
                <w:tcPr>
                  <w:tcW w:w="225" w:type="pct"/>
                  <w:tcBorders>
                    <w:top w:val="nil"/>
                    <w:left w:val="nil"/>
                    <w:bottom w:val="single" w:sz="4" w:space="0" w:color="auto"/>
                    <w:right w:val="nil"/>
                  </w:tcBorders>
                  <w:shd w:val="clear" w:color="auto" w:fill="auto"/>
                  <w:vAlign w:val="center"/>
                  <w:hideMark/>
                </w:tcPr>
                <w:p w:rsidR="009A2289" w:rsidRPr="00147F92" w:rsidRDefault="009A2289" w:rsidP="00A73D7F">
                  <w:pPr>
                    <w:widowControl/>
                    <w:autoSpaceDE/>
                    <w:autoSpaceDN/>
                    <w:rPr>
                      <w:b/>
                      <w:bCs/>
                      <w:color w:val="000000"/>
                      <w:sz w:val="21"/>
                      <w:szCs w:val="21"/>
                      <w:lang w:val="en-US" w:bidi="ar-SA"/>
                    </w:rPr>
                  </w:pPr>
                  <w:r w:rsidRPr="00147F92">
                    <w:rPr>
                      <w:rFonts w:hint="eastAsia"/>
                      <w:b/>
                      <w:bCs/>
                      <w:color w:val="000000"/>
                      <w:sz w:val="21"/>
                      <w:szCs w:val="21"/>
                      <w:lang w:val="en-US" w:bidi="ar-SA"/>
                    </w:rPr>
                    <w:t xml:space="preserve">　</w:t>
                  </w: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BL0101002</w:t>
                  </w:r>
                </w:p>
              </w:tc>
              <w:tc>
                <w:tcPr>
                  <w:tcW w:w="783" w:type="pct"/>
                  <w:tcBorders>
                    <w:top w:val="nil"/>
                    <w:left w:val="nil"/>
                    <w:bottom w:val="single" w:sz="4" w:space="0" w:color="auto"/>
                    <w:right w:val="single" w:sz="4" w:space="0" w:color="auto"/>
                  </w:tcBorders>
                  <w:shd w:val="clear" w:color="auto" w:fill="auto"/>
                  <w:vAlign w:val="center"/>
                  <w:hideMark/>
                </w:tcPr>
                <w:p w:rsidR="009A2289" w:rsidRPr="00147F92" w:rsidRDefault="009A2289" w:rsidP="00A73D7F">
                  <w:pPr>
                    <w:widowControl/>
                    <w:autoSpaceDE/>
                    <w:autoSpaceDN/>
                    <w:rPr>
                      <w:color w:val="000000"/>
                      <w:sz w:val="21"/>
                      <w:szCs w:val="21"/>
                      <w:lang w:val="en-US" w:bidi="ar-SA"/>
                    </w:rPr>
                  </w:pPr>
                  <w:r w:rsidRPr="00147F92">
                    <w:rPr>
                      <w:rFonts w:hint="eastAsia"/>
                      <w:color w:val="000000"/>
                      <w:sz w:val="21"/>
                      <w:szCs w:val="21"/>
                      <w:lang w:val="en-US" w:bidi="ar-SA"/>
                    </w:rPr>
                    <w:t>暑期社会实践</w:t>
                  </w:r>
                </w:p>
              </w:tc>
              <w:tc>
                <w:tcPr>
                  <w:tcW w:w="221"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3</w:t>
                  </w:r>
                </w:p>
              </w:tc>
              <w:tc>
                <w:tcPr>
                  <w:tcW w:w="239"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1</w:t>
                  </w:r>
                </w:p>
              </w:tc>
              <w:tc>
                <w:tcPr>
                  <w:tcW w:w="221"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0</w:t>
                  </w:r>
                </w:p>
              </w:tc>
              <w:tc>
                <w:tcPr>
                  <w:tcW w:w="221" w:type="pct"/>
                  <w:tcBorders>
                    <w:top w:val="single" w:sz="4" w:space="0" w:color="auto"/>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 xml:space="preserve">　</w:t>
                  </w:r>
                </w:p>
              </w:tc>
              <w:tc>
                <w:tcPr>
                  <w:tcW w:w="221" w:type="pct"/>
                  <w:tcBorders>
                    <w:top w:val="single" w:sz="4" w:space="0" w:color="auto"/>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 xml:space="preserve">　</w:t>
                  </w:r>
                </w:p>
              </w:tc>
              <w:tc>
                <w:tcPr>
                  <w:tcW w:w="216" w:type="pct"/>
                  <w:tcBorders>
                    <w:top w:val="single" w:sz="4" w:space="0" w:color="auto"/>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 xml:space="preserve">　</w:t>
                  </w:r>
                </w:p>
              </w:tc>
              <w:tc>
                <w:tcPr>
                  <w:tcW w:w="224" w:type="pct"/>
                  <w:tcBorders>
                    <w:top w:val="single" w:sz="4" w:space="0" w:color="auto"/>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 xml:space="preserve">　</w:t>
                  </w:r>
                </w:p>
              </w:tc>
              <w:tc>
                <w:tcPr>
                  <w:tcW w:w="223" w:type="pct"/>
                  <w:tcBorders>
                    <w:top w:val="single" w:sz="4" w:space="0" w:color="auto"/>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1w</w:t>
                  </w:r>
                </w:p>
              </w:tc>
              <w:tc>
                <w:tcPr>
                  <w:tcW w:w="223" w:type="pct"/>
                  <w:tcBorders>
                    <w:top w:val="single" w:sz="4" w:space="0" w:color="auto"/>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 xml:space="preserve">　</w:t>
                  </w:r>
                </w:p>
              </w:tc>
              <w:tc>
                <w:tcPr>
                  <w:tcW w:w="223" w:type="pct"/>
                  <w:tcBorders>
                    <w:top w:val="single" w:sz="4" w:space="0" w:color="auto"/>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 xml:space="preserve">　</w:t>
                  </w:r>
                </w:p>
              </w:tc>
              <w:tc>
                <w:tcPr>
                  <w:tcW w:w="223" w:type="pct"/>
                  <w:tcBorders>
                    <w:top w:val="single" w:sz="4" w:space="0" w:color="auto"/>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 xml:space="preserve">　</w:t>
                  </w:r>
                </w:p>
              </w:tc>
              <w:tc>
                <w:tcPr>
                  <w:tcW w:w="223" w:type="pct"/>
                  <w:tcBorders>
                    <w:top w:val="single" w:sz="4" w:space="0" w:color="auto"/>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 xml:space="preserve">　</w:t>
                  </w:r>
                </w:p>
              </w:tc>
              <w:tc>
                <w:tcPr>
                  <w:tcW w:w="223" w:type="pct"/>
                  <w:tcBorders>
                    <w:top w:val="single" w:sz="4" w:space="0" w:color="auto"/>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 xml:space="preserve">　</w:t>
                  </w:r>
                </w:p>
              </w:tc>
              <w:tc>
                <w:tcPr>
                  <w:tcW w:w="221"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 xml:space="preserve">　</w:t>
                  </w:r>
                </w:p>
              </w:tc>
              <w:tc>
                <w:tcPr>
                  <w:tcW w:w="221"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学工</w:t>
                  </w:r>
                </w:p>
              </w:tc>
            </w:tr>
            <w:tr w:rsidR="009A2289" w:rsidRPr="00147F92" w:rsidTr="00A73D7F">
              <w:trPr>
                <w:trHeight w:val="342"/>
                <w:jc w:val="center"/>
              </w:trPr>
              <w:tc>
                <w:tcPr>
                  <w:tcW w:w="216" w:type="pct"/>
                  <w:vMerge/>
                  <w:tcBorders>
                    <w:top w:val="nil"/>
                    <w:left w:val="single" w:sz="4" w:space="0" w:color="auto"/>
                    <w:bottom w:val="single" w:sz="4" w:space="0" w:color="000000"/>
                    <w:right w:val="single" w:sz="4" w:space="0" w:color="auto"/>
                  </w:tcBorders>
                  <w:vAlign w:val="center"/>
                  <w:hideMark/>
                </w:tcPr>
                <w:p w:rsidR="009A2289" w:rsidRPr="00147F92" w:rsidRDefault="009A2289" w:rsidP="00A73D7F">
                  <w:pPr>
                    <w:widowControl/>
                    <w:autoSpaceDE/>
                    <w:autoSpaceDN/>
                    <w:rPr>
                      <w:b/>
                      <w:bCs/>
                      <w:color w:val="000000"/>
                      <w:sz w:val="21"/>
                      <w:szCs w:val="21"/>
                      <w:lang w:val="en-US" w:bidi="ar-SA"/>
                    </w:rPr>
                  </w:pPr>
                </w:p>
              </w:tc>
              <w:tc>
                <w:tcPr>
                  <w:tcW w:w="225" w:type="pct"/>
                  <w:tcBorders>
                    <w:top w:val="nil"/>
                    <w:left w:val="nil"/>
                    <w:bottom w:val="single" w:sz="4" w:space="0" w:color="auto"/>
                    <w:right w:val="nil"/>
                  </w:tcBorders>
                  <w:shd w:val="clear" w:color="auto" w:fill="auto"/>
                  <w:vAlign w:val="center"/>
                  <w:hideMark/>
                </w:tcPr>
                <w:p w:rsidR="009A2289" w:rsidRPr="00147F92" w:rsidRDefault="009A2289" w:rsidP="00A73D7F">
                  <w:pPr>
                    <w:widowControl/>
                    <w:autoSpaceDE/>
                    <w:autoSpaceDN/>
                    <w:rPr>
                      <w:b/>
                      <w:bCs/>
                      <w:color w:val="000000"/>
                      <w:sz w:val="21"/>
                      <w:szCs w:val="21"/>
                      <w:lang w:val="en-US" w:bidi="ar-SA"/>
                    </w:rPr>
                  </w:pPr>
                  <w:r w:rsidRPr="00147F92">
                    <w:rPr>
                      <w:rFonts w:hint="eastAsia"/>
                      <w:b/>
                      <w:bCs/>
                      <w:color w:val="000000"/>
                      <w:sz w:val="21"/>
                      <w:szCs w:val="21"/>
                      <w:lang w:val="en-US" w:bidi="ar-SA"/>
                    </w:rPr>
                    <w:t xml:space="preserve">　</w:t>
                  </w:r>
                </w:p>
              </w:tc>
              <w:tc>
                <w:tcPr>
                  <w:tcW w:w="432" w:type="pct"/>
                  <w:tcBorders>
                    <w:top w:val="nil"/>
                    <w:left w:val="single" w:sz="4" w:space="0" w:color="auto"/>
                    <w:bottom w:val="single" w:sz="4" w:space="0" w:color="auto"/>
                    <w:right w:val="single" w:sz="4" w:space="0" w:color="auto"/>
                  </w:tcBorders>
                  <w:shd w:val="clear" w:color="auto" w:fill="auto"/>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BL0107003</w:t>
                  </w:r>
                </w:p>
              </w:tc>
              <w:tc>
                <w:tcPr>
                  <w:tcW w:w="783" w:type="pct"/>
                  <w:tcBorders>
                    <w:top w:val="nil"/>
                    <w:left w:val="nil"/>
                    <w:bottom w:val="single" w:sz="4" w:space="0" w:color="auto"/>
                    <w:right w:val="single" w:sz="4" w:space="0" w:color="auto"/>
                  </w:tcBorders>
                  <w:shd w:val="clear" w:color="auto" w:fill="auto"/>
                  <w:vAlign w:val="center"/>
                  <w:hideMark/>
                </w:tcPr>
                <w:p w:rsidR="009A2289" w:rsidRPr="00147F92" w:rsidRDefault="009A2289" w:rsidP="00A73D7F">
                  <w:pPr>
                    <w:widowControl/>
                    <w:autoSpaceDE/>
                    <w:autoSpaceDN/>
                    <w:rPr>
                      <w:color w:val="000000"/>
                      <w:sz w:val="21"/>
                      <w:szCs w:val="21"/>
                      <w:lang w:val="en-US" w:bidi="ar-SA"/>
                    </w:rPr>
                  </w:pPr>
                  <w:r w:rsidRPr="00147F92">
                    <w:rPr>
                      <w:rFonts w:hint="eastAsia"/>
                      <w:color w:val="000000"/>
                      <w:sz w:val="21"/>
                      <w:szCs w:val="21"/>
                      <w:lang w:val="en-US" w:bidi="ar-SA"/>
                    </w:rPr>
                    <w:t>课外体育锻炼</w:t>
                  </w:r>
                </w:p>
              </w:tc>
              <w:tc>
                <w:tcPr>
                  <w:tcW w:w="221"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3</w:t>
                  </w:r>
                </w:p>
              </w:tc>
              <w:tc>
                <w:tcPr>
                  <w:tcW w:w="239"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1</w:t>
                  </w:r>
                </w:p>
              </w:tc>
              <w:tc>
                <w:tcPr>
                  <w:tcW w:w="221"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0</w:t>
                  </w:r>
                </w:p>
              </w:tc>
              <w:tc>
                <w:tcPr>
                  <w:tcW w:w="221"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 xml:space="preserve">　</w:t>
                  </w:r>
                </w:p>
              </w:tc>
              <w:tc>
                <w:tcPr>
                  <w:tcW w:w="221"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 xml:space="preserve">　</w:t>
                  </w:r>
                </w:p>
              </w:tc>
              <w:tc>
                <w:tcPr>
                  <w:tcW w:w="216"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 xml:space="preserve">　</w:t>
                  </w:r>
                </w:p>
              </w:tc>
              <w:tc>
                <w:tcPr>
                  <w:tcW w:w="224"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 xml:space="preserve">　</w:t>
                  </w:r>
                </w:p>
              </w:tc>
              <w:tc>
                <w:tcPr>
                  <w:tcW w:w="223"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1w</w:t>
                  </w:r>
                </w:p>
              </w:tc>
              <w:tc>
                <w:tcPr>
                  <w:tcW w:w="223"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 xml:space="preserve">　</w:t>
                  </w:r>
                </w:p>
              </w:tc>
              <w:tc>
                <w:tcPr>
                  <w:tcW w:w="223"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 xml:space="preserve">　</w:t>
                  </w:r>
                </w:p>
              </w:tc>
              <w:tc>
                <w:tcPr>
                  <w:tcW w:w="223"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 xml:space="preserve">　</w:t>
                  </w:r>
                </w:p>
              </w:tc>
              <w:tc>
                <w:tcPr>
                  <w:tcW w:w="223"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 xml:space="preserve">　</w:t>
                  </w:r>
                </w:p>
              </w:tc>
              <w:tc>
                <w:tcPr>
                  <w:tcW w:w="223"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 xml:space="preserve">　</w:t>
                  </w:r>
                </w:p>
              </w:tc>
              <w:tc>
                <w:tcPr>
                  <w:tcW w:w="221"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 xml:space="preserve">　</w:t>
                  </w:r>
                </w:p>
              </w:tc>
              <w:tc>
                <w:tcPr>
                  <w:tcW w:w="221"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学工</w:t>
                  </w:r>
                </w:p>
              </w:tc>
            </w:tr>
            <w:tr w:rsidR="009A2289" w:rsidRPr="00147F92" w:rsidTr="00A73D7F">
              <w:trPr>
                <w:trHeight w:val="342"/>
                <w:jc w:val="center"/>
              </w:trPr>
              <w:tc>
                <w:tcPr>
                  <w:tcW w:w="216" w:type="pct"/>
                  <w:vMerge/>
                  <w:tcBorders>
                    <w:top w:val="nil"/>
                    <w:left w:val="single" w:sz="4" w:space="0" w:color="auto"/>
                    <w:bottom w:val="single" w:sz="4" w:space="0" w:color="000000"/>
                    <w:right w:val="single" w:sz="4" w:space="0" w:color="auto"/>
                  </w:tcBorders>
                  <w:vAlign w:val="center"/>
                  <w:hideMark/>
                </w:tcPr>
                <w:p w:rsidR="009A2289" w:rsidRPr="00147F92" w:rsidRDefault="009A2289" w:rsidP="00A73D7F">
                  <w:pPr>
                    <w:widowControl/>
                    <w:autoSpaceDE/>
                    <w:autoSpaceDN/>
                    <w:rPr>
                      <w:b/>
                      <w:bCs/>
                      <w:color w:val="000000"/>
                      <w:sz w:val="21"/>
                      <w:szCs w:val="21"/>
                      <w:lang w:val="en-US" w:bidi="ar-SA"/>
                    </w:rPr>
                  </w:pPr>
                </w:p>
              </w:tc>
              <w:tc>
                <w:tcPr>
                  <w:tcW w:w="225" w:type="pct"/>
                  <w:tcBorders>
                    <w:top w:val="nil"/>
                    <w:left w:val="nil"/>
                    <w:bottom w:val="single" w:sz="4" w:space="0" w:color="auto"/>
                    <w:right w:val="nil"/>
                  </w:tcBorders>
                  <w:shd w:val="clear" w:color="auto" w:fill="auto"/>
                  <w:vAlign w:val="center"/>
                  <w:hideMark/>
                </w:tcPr>
                <w:p w:rsidR="009A2289" w:rsidRPr="00147F92" w:rsidRDefault="009A2289" w:rsidP="00A73D7F">
                  <w:pPr>
                    <w:widowControl/>
                    <w:autoSpaceDE/>
                    <w:autoSpaceDN/>
                    <w:rPr>
                      <w:b/>
                      <w:bCs/>
                      <w:color w:val="000000"/>
                      <w:sz w:val="21"/>
                      <w:szCs w:val="21"/>
                      <w:lang w:val="en-US" w:bidi="ar-SA"/>
                    </w:rPr>
                  </w:pPr>
                  <w:r w:rsidRPr="00147F92">
                    <w:rPr>
                      <w:rFonts w:hint="eastAsia"/>
                      <w:b/>
                      <w:bCs/>
                      <w:color w:val="000000"/>
                      <w:sz w:val="21"/>
                      <w:szCs w:val="21"/>
                      <w:lang w:val="en-US" w:bidi="ar-SA"/>
                    </w:rPr>
                    <w:t xml:space="preserve">　</w:t>
                  </w:r>
                </w:p>
              </w:tc>
              <w:tc>
                <w:tcPr>
                  <w:tcW w:w="1215" w:type="pct"/>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学生参与思想道德素质、科技文化素质、身心素质、职业素质、创新创业教育等综合素质培养项目后，申报认定相应学分</w:t>
                  </w:r>
                </w:p>
              </w:tc>
              <w:tc>
                <w:tcPr>
                  <w:tcW w:w="221"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rPr>
                      <w:color w:val="000000"/>
                      <w:sz w:val="21"/>
                      <w:szCs w:val="21"/>
                      <w:lang w:val="en-US" w:bidi="ar-SA"/>
                    </w:rPr>
                  </w:pPr>
                  <w:r w:rsidRPr="00147F92">
                    <w:rPr>
                      <w:rFonts w:hint="eastAsia"/>
                      <w:color w:val="000000"/>
                      <w:sz w:val="21"/>
                      <w:szCs w:val="21"/>
                      <w:lang w:val="en-US" w:bidi="ar-SA"/>
                    </w:rPr>
                    <w:t xml:space="preserve">　</w:t>
                  </w:r>
                </w:p>
              </w:tc>
              <w:tc>
                <w:tcPr>
                  <w:tcW w:w="239"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≥4</w:t>
                  </w:r>
                </w:p>
              </w:tc>
              <w:tc>
                <w:tcPr>
                  <w:tcW w:w="221"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 xml:space="preserve">　</w:t>
                  </w:r>
                </w:p>
              </w:tc>
              <w:tc>
                <w:tcPr>
                  <w:tcW w:w="221"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 xml:space="preserve">　</w:t>
                  </w:r>
                </w:p>
              </w:tc>
              <w:tc>
                <w:tcPr>
                  <w:tcW w:w="221"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 xml:space="preserve">　</w:t>
                  </w:r>
                </w:p>
              </w:tc>
              <w:tc>
                <w:tcPr>
                  <w:tcW w:w="216"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 xml:space="preserve">　</w:t>
                  </w:r>
                </w:p>
              </w:tc>
              <w:tc>
                <w:tcPr>
                  <w:tcW w:w="224"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 xml:space="preserve">　</w:t>
                  </w:r>
                </w:p>
              </w:tc>
              <w:tc>
                <w:tcPr>
                  <w:tcW w:w="223"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 xml:space="preserve">　</w:t>
                  </w:r>
                </w:p>
              </w:tc>
              <w:tc>
                <w:tcPr>
                  <w:tcW w:w="223"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 xml:space="preserve">　</w:t>
                  </w:r>
                </w:p>
              </w:tc>
              <w:tc>
                <w:tcPr>
                  <w:tcW w:w="223"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 xml:space="preserve">　</w:t>
                  </w:r>
                </w:p>
              </w:tc>
              <w:tc>
                <w:tcPr>
                  <w:tcW w:w="223"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 xml:space="preserve">　</w:t>
                  </w:r>
                </w:p>
              </w:tc>
              <w:tc>
                <w:tcPr>
                  <w:tcW w:w="223"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 xml:space="preserve">　</w:t>
                  </w:r>
                </w:p>
              </w:tc>
              <w:tc>
                <w:tcPr>
                  <w:tcW w:w="223"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 xml:space="preserve">　</w:t>
                  </w:r>
                </w:p>
              </w:tc>
              <w:tc>
                <w:tcPr>
                  <w:tcW w:w="221"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 xml:space="preserve">　</w:t>
                  </w:r>
                </w:p>
              </w:tc>
              <w:tc>
                <w:tcPr>
                  <w:tcW w:w="221"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 xml:space="preserve">　</w:t>
                  </w:r>
                </w:p>
              </w:tc>
            </w:tr>
            <w:tr w:rsidR="009A2289" w:rsidRPr="00147F92" w:rsidTr="00A73D7F">
              <w:trPr>
                <w:trHeight w:val="342"/>
                <w:jc w:val="center"/>
              </w:trPr>
              <w:tc>
                <w:tcPr>
                  <w:tcW w:w="216" w:type="pct"/>
                  <w:vMerge/>
                  <w:tcBorders>
                    <w:top w:val="nil"/>
                    <w:left w:val="single" w:sz="4" w:space="0" w:color="auto"/>
                    <w:bottom w:val="single" w:sz="4" w:space="0" w:color="000000"/>
                    <w:right w:val="single" w:sz="4" w:space="0" w:color="auto"/>
                  </w:tcBorders>
                  <w:vAlign w:val="center"/>
                  <w:hideMark/>
                </w:tcPr>
                <w:p w:rsidR="009A2289" w:rsidRPr="00147F92" w:rsidRDefault="009A2289" w:rsidP="00A73D7F">
                  <w:pPr>
                    <w:widowControl/>
                    <w:autoSpaceDE/>
                    <w:autoSpaceDN/>
                    <w:rPr>
                      <w:b/>
                      <w:bCs/>
                      <w:color w:val="000000"/>
                      <w:sz w:val="21"/>
                      <w:szCs w:val="21"/>
                      <w:lang w:val="en-US" w:bidi="ar-SA"/>
                    </w:rPr>
                  </w:pPr>
                </w:p>
              </w:tc>
              <w:tc>
                <w:tcPr>
                  <w:tcW w:w="225" w:type="pct"/>
                  <w:tcBorders>
                    <w:top w:val="nil"/>
                    <w:left w:val="nil"/>
                    <w:bottom w:val="single" w:sz="4" w:space="0" w:color="auto"/>
                    <w:right w:val="nil"/>
                  </w:tcBorders>
                  <w:shd w:val="clear" w:color="auto" w:fill="auto"/>
                  <w:vAlign w:val="center"/>
                  <w:hideMark/>
                </w:tcPr>
                <w:p w:rsidR="009A2289" w:rsidRPr="00147F92" w:rsidRDefault="009A2289" w:rsidP="00A73D7F">
                  <w:pPr>
                    <w:widowControl/>
                    <w:autoSpaceDE/>
                    <w:autoSpaceDN/>
                    <w:rPr>
                      <w:b/>
                      <w:bCs/>
                      <w:color w:val="000000"/>
                      <w:sz w:val="21"/>
                      <w:szCs w:val="21"/>
                      <w:lang w:val="en-US" w:bidi="ar-SA"/>
                    </w:rPr>
                  </w:pPr>
                  <w:r w:rsidRPr="00147F92">
                    <w:rPr>
                      <w:rFonts w:hint="eastAsia"/>
                      <w:b/>
                      <w:bCs/>
                      <w:color w:val="000000"/>
                      <w:sz w:val="21"/>
                      <w:szCs w:val="21"/>
                      <w:lang w:val="en-US" w:bidi="ar-SA"/>
                    </w:rPr>
                    <w:t xml:space="preserve">　</w:t>
                  </w:r>
                </w:p>
              </w:tc>
              <w:tc>
                <w:tcPr>
                  <w:tcW w:w="1215" w:type="pct"/>
                  <w:gridSpan w:val="2"/>
                  <w:vMerge/>
                  <w:tcBorders>
                    <w:top w:val="nil"/>
                    <w:left w:val="nil"/>
                    <w:bottom w:val="single" w:sz="4" w:space="0" w:color="auto"/>
                    <w:right w:val="nil"/>
                  </w:tcBorders>
                  <w:vAlign w:val="center"/>
                  <w:hideMark/>
                </w:tcPr>
                <w:p w:rsidR="009A2289" w:rsidRPr="00147F92" w:rsidRDefault="009A2289" w:rsidP="00A73D7F">
                  <w:pPr>
                    <w:widowControl/>
                    <w:autoSpaceDE/>
                    <w:autoSpaceDN/>
                    <w:rPr>
                      <w:color w:val="000000"/>
                      <w:sz w:val="21"/>
                      <w:szCs w:val="21"/>
                      <w:lang w:val="en-US" w:bidi="ar-SA"/>
                    </w:rPr>
                  </w:pPr>
                </w:p>
              </w:tc>
              <w:tc>
                <w:tcPr>
                  <w:tcW w:w="221"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rPr>
                      <w:color w:val="000000"/>
                      <w:sz w:val="21"/>
                      <w:szCs w:val="21"/>
                      <w:lang w:val="en-US" w:bidi="ar-SA"/>
                    </w:rPr>
                  </w:pPr>
                  <w:r w:rsidRPr="00147F92">
                    <w:rPr>
                      <w:rFonts w:hint="eastAsia"/>
                      <w:color w:val="000000"/>
                      <w:sz w:val="21"/>
                      <w:szCs w:val="21"/>
                      <w:lang w:val="en-US" w:bidi="ar-SA"/>
                    </w:rPr>
                    <w:t xml:space="preserve">　</w:t>
                  </w:r>
                </w:p>
              </w:tc>
              <w:tc>
                <w:tcPr>
                  <w:tcW w:w="239" w:type="pct"/>
                  <w:vMerge/>
                  <w:tcBorders>
                    <w:top w:val="nil"/>
                    <w:left w:val="single" w:sz="4" w:space="0" w:color="auto"/>
                    <w:bottom w:val="single" w:sz="4" w:space="0" w:color="000000"/>
                    <w:right w:val="single" w:sz="4" w:space="0" w:color="auto"/>
                  </w:tcBorders>
                  <w:vAlign w:val="center"/>
                  <w:hideMark/>
                </w:tcPr>
                <w:p w:rsidR="009A2289" w:rsidRPr="00147F92" w:rsidRDefault="009A2289" w:rsidP="00A73D7F">
                  <w:pPr>
                    <w:widowControl/>
                    <w:autoSpaceDE/>
                    <w:autoSpaceDN/>
                    <w:rPr>
                      <w:color w:val="000000"/>
                      <w:sz w:val="21"/>
                      <w:szCs w:val="21"/>
                      <w:lang w:val="en-US" w:bidi="ar-SA"/>
                    </w:rPr>
                  </w:pPr>
                </w:p>
              </w:tc>
              <w:tc>
                <w:tcPr>
                  <w:tcW w:w="221"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 xml:space="preserve">　</w:t>
                  </w:r>
                </w:p>
              </w:tc>
              <w:tc>
                <w:tcPr>
                  <w:tcW w:w="221"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 xml:space="preserve">　</w:t>
                  </w:r>
                </w:p>
              </w:tc>
              <w:tc>
                <w:tcPr>
                  <w:tcW w:w="221"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 xml:space="preserve">　</w:t>
                  </w:r>
                </w:p>
              </w:tc>
              <w:tc>
                <w:tcPr>
                  <w:tcW w:w="216"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 xml:space="preserve">　</w:t>
                  </w:r>
                </w:p>
              </w:tc>
              <w:tc>
                <w:tcPr>
                  <w:tcW w:w="224"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 xml:space="preserve">　</w:t>
                  </w:r>
                </w:p>
              </w:tc>
              <w:tc>
                <w:tcPr>
                  <w:tcW w:w="223"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 xml:space="preserve">　</w:t>
                  </w:r>
                </w:p>
              </w:tc>
              <w:tc>
                <w:tcPr>
                  <w:tcW w:w="223"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 xml:space="preserve">　</w:t>
                  </w:r>
                </w:p>
              </w:tc>
              <w:tc>
                <w:tcPr>
                  <w:tcW w:w="223"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 xml:space="preserve">　</w:t>
                  </w:r>
                </w:p>
              </w:tc>
              <w:tc>
                <w:tcPr>
                  <w:tcW w:w="223"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 xml:space="preserve">　</w:t>
                  </w:r>
                </w:p>
              </w:tc>
              <w:tc>
                <w:tcPr>
                  <w:tcW w:w="223"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 xml:space="preserve">　</w:t>
                  </w:r>
                </w:p>
              </w:tc>
              <w:tc>
                <w:tcPr>
                  <w:tcW w:w="223"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 xml:space="preserve">　</w:t>
                  </w:r>
                </w:p>
              </w:tc>
              <w:tc>
                <w:tcPr>
                  <w:tcW w:w="221"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 xml:space="preserve">　</w:t>
                  </w:r>
                </w:p>
              </w:tc>
              <w:tc>
                <w:tcPr>
                  <w:tcW w:w="221"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 xml:space="preserve">　</w:t>
                  </w:r>
                </w:p>
              </w:tc>
            </w:tr>
            <w:tr w:rsidR="009A2289" w:rsidRPr="00147F92" w:rsidTr="00A73D7F">
              <w:trPr>
                <w:trHeight w:val="342"/>
                <w:jc w:val="center"/>
              </w:trPr>
              <w:tc>
                <w:tcPr>
                  <w:tcW w:w="216" w:type="pct"/>
                  <w:vMerge/>
                  <w:tcBorders>
                    <w:top w:val="nil"/>
                    <w:left w:val="single" w:sz="4" w:space="0" w:color="auto"/>
                    <w:bottom w:val="single" w:sz="4" w:space="0" w:color="000000"/>
                    <w:right w:val="single" w:sz="4" w:space="0" w:color="auto"/>
                  </w:tcBorders>
                  <w:vAlign w:val="center"/>
                  <w:hideMark/>
                </w:tcPr>
                <w:p w:rsidR="009A2289" w:rsidRPr="00147F92" w:rsidRDefault="009A2289" w:rsidP="00A73D7F">
                  <w:pPr>
                    <w:widowControl/>
                    <w:autoSpaceDE/>
                    <w:autoSpaceDN/>
                    <w:rPr>
                      <w:b/>
                      <w:bCs/>
                      <w:color w:val="000000"/>
                      <w:sz w:val="21"/>
                      <w:szCs w:val="21"/>
                      <w:lang w:val="en-US" w:bidi="ar-SA"/>
                    </w:rPr>
                  </w:pPr>
                </w:p>
              </w:tc>
              <w:tc>
                <w:tcPr>
                  <w:tcW w:w="225" w:type="pct"/>
                  <w:tcBorders>
                    <w:top w:val="nil"/>
                    <w:left w:val="nil"/>
                    <w:bottom w:val="single" w:sz="4" w:space="0" w:color="auto"/>
                    <w:right w:val="nil"/>
                  </w:tcBorders>
                  <w:shd w:val="clear" w:color="auto" w:fill="auto"/>
                  <w:vAlign w:val="center"/>
                  <w:hideMark/>
                </w:tcPr>
                <w:p w:rsidR="009A2289" w:rsidRPr="00147F92" w:rsidRDefault="009A2289" w:rsidP="00A73D7F">
                  <w:pPr>
                    <w:widowControl/>
                    <w:autoSpaceDE/>
                    <w:autoSpaceDN/>
                    <w:rPr>
                      <w:b/>
                      <w:bCs/>
                      <w:color w:val="000000"/>
                      <w:sz w:val="21"/>
                      <w:szCs w:val="21"/>
                      <w:lang w:val="en-US" w:bidi="ar-SA"/>
                    </w:rPr>
                  </w:pPr>
                  <w:r w:rsidRPr="00147F92">
                    <w:rPr>
                      <w:rFonts w:hint="eastAsia"/>
                      <w:b/>
                      <w:bCs/>
                      <w:color w:val="000000"/>
                      <w:sz w:val="21"/>
                      <w:szCs w:val="21"/>
                      <w:lang w:val="en-US" w:bidi="ar-SA"/>
                    </w:rPr>
                    <w:t xml:space="preserve">　</w:t>
                  </w:r>
                </w:p>
              </w:tc>
              <w:tc>
                <w:tcPr>
                  <w:tcW w:w="1215" w:type="pct"/>
                  <w:gridSpan w:val="2"/>
                  <w:vMerge/>
                  <w:tcBorders>
                    <w:top w:val="nil"/>
                    <w:left w:val="nil"/>
                    <w:bottom w:val="single" w:sz="4" w:space="0" w:color="auto"/>
                    <w:right w:val="nil"/>
                  </w:tcBorders>
                  <w:vAlign w:val="center"/>
                  <w:hideMark/>
                </w:tcPr>
                <w:p w:rsidR="009A2289" w:rsidRPr="00147F92" w:rsidRDefault="009A2289" w:rsidP="00A73D7F">
                  <w:pPr>
                    <w:widowControl/>
                    <w:autoSpaceDE/>
                    <w:autoSpaceDN/>
                    <w:rPr>
                      <w:color w:val="000000"/>
                      <w:sz w:val="21"/>
                      <w:szCs w:val="21"/>
                      <w:lang w:val="en-US" w:bidi="ar-SA"/>
                    </w:rPr>
                  </w:pPr>
                </w:p>
              </w:tc>
              <w:tc>
                <w:tcPr>
                  <w:tcW w:w="221"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rPr>
                      <w:color w:val="000000"/>
                      <w:sz w:val="21"/>
                      <w:szCs w:val="21"/>
                      <w:lang w:val="en-US" w:bidi="ar-SA"/>
                    </w:rPr>
                  </w:pPr>
                  <w:r w:rsidRPr="00147F92">
                    <w:rPr>
                      <w:rFonts w:hint="eastAsia"/>
                      <w:color w:val="000000"/>
                      <w:sz w:val="21"/>
                      <w:szCs w:val="21"/>
                      <w:lang w:val="en-US" w:bidi="ar-SA"/>
                    </w:rPr>
                    <w:t xml:space="preserve">　</w:t>
                  </w:r>
                </w:p>
              </w:tc>
              <w:tc>
                <w:tcPr>
                  <w:tcW w:w="239" w:type="pct"/>
                  <w:vMerge/>
                  <w:tcBorders>
                    <w:top w:val="nil"/>
                    <w:left w:val="single" w:sz="4" w:space="0" w:color="auto"/>
                    <w:bottom w:val="single" w:sz="4" w:space="0" w:color="000000"/>
                    <w:right w:val="single" w:sz="4" w:space="0" w:color="auto"/>
                  </w:tcBorders>
                  <w:vAlign w:val="center"/>
                  <w:hideMark/>
                </w:tcPr>
                <w:p w:rsidR="009A2289" w:rsidRPr="00147F92" w:rsidRDefault="009A2289" w:rsidP="00A73D7F">
                  <w:pPr>
                    <w:widowControl/>
                    <w:autoSpaceDE/>
                    <w:autoSpaceDN/>
                    <w:rPr>
                      <w:color w:val="000000"/>
                      <w:sz w:val="21"/>
                      <w:szCs w:val="21"/>
                      <w:lang w:val="en-US" w:bidi="ar-SA"/>
                    </w:rPr>
                  </w:pPr>
                </w:p>
              </w:tc>
              <w:tc>
                <w:tcPr>
                  <w:tcW w:w="221"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 xml:space="preserve">　</w:t>
                  </w:r>
                </w:p>
              </w:tc>
              <w:tc>
                <w:tcPr>
                  <w:tcW w:w="221"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 xml:space="preserve">　</w:t>
                  </w:r>
                </w:p>
              </w:tc>
              <w:tc>
                <w:tcPr>
                  <w:tcW w:w="221"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 xml:space="preserve">　</w:t>
                  </w:r>
                </w:p>
              </w:tc>
              <w:tc>
                <w:tcPr>
                  <w:tcW w:w="216"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 xml:space="preserve">　</w:t>
                  </w:r>
                </w:p>
              </w:tc>
              <w:tc>
                <w:tcPr>
                  <w:tcW w:w="224"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 xml:space="preserve">　</w:t>
                  </w:r>
                </w:p>
              </w:tc>
              <w:tc>
                <w:tcPr>
                  <w:tcW w:w="223"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 xml:space="preserve">　</w:t>
                  </w:r>
                </w:p>
              </w:tc>
              <w:tc>
                <w:tcPr>
                  <w:tcW w:w="223"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 xml:space="preserve">　</w:t>
                  </w:r>
                </w:p>
              </w:tc>
              <w:tc>
                <w:tcPr>
                  <w:tcW w:w="223"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 xml:space="preserve">　</w:t>
                  </w:r>
                </w:p>
              </w:tc>
              <w:tc>
                <w:tcPr>
                  <w:tcW w:w="223"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 xml:space="preserve">　</w:t>
                  </w:r>
                </w:p>
              </w:tc>
              <w:tc>
                <w:tcPr>
                  <w:tcW w:w="223"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 xml:space="preserve">　</w:t>
                  </w:r>
                </w:p>
              </w:tc>
              <w:tc>
                <w:tcPr>
                  <w:tcW w:w="223"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 xml:space="preserve">　</w:t>
                  </w:r>
                </w:p>
              </w:tc>
              <w:tc>
                <w:tcPr>
                  <w:tcW w:w="221"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 xml:space="preserve">　</w:t>
                  </w:r>
                </w:p>
              </w:tc>
              <w:tc>
                <w:tcPr>
                  <w:tcW w:w="221"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 xml:space="preserve">　</w:t>
                  </w:r>
                </w:p>
              </w:tc>
            </w:tr>
            <w:tr w:rsidR="009A2289" w:rsidRPr="00147F92" w:rsidTr="00A73D7F">
              <w:trPr>
                <w:trHeight w:val="342"/>
                <w:jc w:val="center"/>
              </w:trPr>
              <w:tc>
                <w:tcPr>
                  <w:tcW w:w="216" w:type="pct"/>
                  <w:vMerge/>
                  <w:tcBorders>
                    <w:top w:val="nil"/>
                    <w:left w:val="single" w:sz="4" w:space="0" w:color="auto"/>
                    <w:bottom w:val="single" w:sz="4" w:space="0" w:color="000000"/>
                    <w:right w:val="single" w:sz="4" w:space="0" w:color="auto"/>
                  </w:tcBorders>
                  <w:vAlign w:val="center"/>
                  <w:hideMark/>
                </w:tcPr>
                <w:p w:rsidR="009A2289" w:rsidRPr="00147F92" w:rsidRDefault="009A2289" w:rsidP="00A73D7F">
                  <w:pPr>
                    <w:widowControl/>
                    <w:autoSpaceDE/>
                    <w:autoSpaceDN/>
                    <w:rPr>
                      <w:b/>
                      <w:bCs/>
                      <w:color w:val="000000"/>
                      <w:sz w:val="21"/>
                      <w:szCs w:val="21"/>
                      <w:lang w:val="en-US" w:bidi="ar-SA"/>
                    </w:rPr>
                  </w:pPr>
                </w:p>
              </w:tc>
              <w:tc>
                <w:tcPr>
                  <w:tcW w:w="225" w:type="pct"/>
                  <w:tcBorders>
                    <w:top w:val="nil"/>
                    <w:left w:val="nil"/>
                    <w:bottom w:val="single" w:sz="4" w:space="0" w:color="auto"/>
                    <w:right w:val="nil"/>
                  </w:tcBorders>
                  <w:shd w:val="clear" w:color="auto" w:fill="auto"/>
                  <w:vAlign w:val="center"/>
                  <w:hideMark/>
                </w:tcPr>
                <w:p w:rsidR="009A2289" w:rsidRPr="00147F92" w:rsidRDefault="009A2289" w:rsidP="00A73D7F">
                  <w:pPr>
                    <w:widowControl/>
                    <w:autoSpaceDE/>
                    <w:autoSpaceDN/>
                    <w:rPr>
                      <w:b/>
                      <w:bCs/>
                      <w:color w:val="000000"/>
                      <w:sz w:val="21"/>
                      <w:szCs w:val="21"/>
                      <w:lang w:val="en-US" w:bidi="ar-SA"/>
                    </w:rPr>
                  </w:pPr>
                  <w:r w:rsidRPr="00147F92">
                    <w:rPr>
                      <w:rFonts w:hint="eastAsia"/>
                      <w:b/>
                      <w:bCs/>
                      <w:color w:val="000000"/>
                      <w:sz w:val="21"/>
                      <w:szCs w:val="21"/>
                      <w:lang w:val="en-US" w:bidi="ar-SA"/>
                    </w:rPr>
                    <w:t xml:space="preserve">　</w:t>
                  </w:r>
                </w:p>
              </w:tc>
              <w:tc>
                <w:tcPr>
                  <w:tcW w:w="1215" w:type="pct"/>
                  <w:gridSpan w:val="2"/>
                  <w:vMerge/>
                  <w:tcBorders>
                    <w:top w:val="nil"/>
                    <w:left w:val="nil"/>
                    <w:bottom w:val="single" w:sz="4" w:space="0" w:color="auto"/>
                    <w:right w:val="nil"/>
                  </w:tcBorders>
                  <w:vAlign w:val="center"/>
                  <w:hideMark/>
                </w:tcPr>
                <w:p w:rsidR="009A2289" w:rsidRPr="00147F92" w:rsidRDefault="009A2289" w:rsidP="00A73D7F">
                  <w:pPr>
                    <w:widowControl/>
                    <w:autoSpaceDE/>
                    <w:autoSpaceDN/>
                    <w:rPr>
                      <w:color w:val="000000"/>
                      <w:sz w:val="21"/>
                      <w:szCs w:val="21"/>
                      <w:lang w:val="en-US" w:bidi="ar-SA"/>
                    </w:rPr>
                  </w:pPr>
                </w:p>
              </w:tc>
              <w:tc>
                <w:tcPr>
                  <w:tcW w:w="221"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rPr>
                      <w:color w:val="000000"/>
                      <w:sz w:val="21"/>
                      <w:szCs w:val="21"/>
                      <w:lang w:val="en-US" w:bidi="ar-SA"/>
                    </w:rPr>
                  </w:pPr>
                  <w:r w:rsidRPr="00147F92">
                    <w:rPr>
                      <w:rFonts w:hint="eastAsia"/>
                      <w:color w:val="000000"/>
                      <w:sz w:val="21"/>
                      <w:szCs w:val="21"/>
                      <w:lang w:val="en-US" w:bidi="ar-SA"/>
                    </w:rPr>
                    <w:t xml:space="preserve">　</w:t>
                  </w:r>
                </w:p>
              </w:tc>
              <w:tc>
                <w:tcPr>
                  <w:tcW w:w="239" w:type="pct"/>
                  <w:vMerge/>
                  <w:tcBorders>
                    <w:top w:val="nil"/>
                    <w:left w:val="single" w:sz="4" w:space="0" w:color="auto"/>
                    <w:bottom w:val="single" w:sz="4" w:space="0" w:color="000000"/>
                    <w:right w:val="single" w:sz="4" w:space="0" w:color="auto"/>
                  </w:tcBorders>
                  <w:vAlign w:val="center"/>
                  <w:hideMark/>
                </w:tcPr>
                <w:p w:rsidR="009A2289" w:rsidRPr="00147F92" w:rsidRDefault="009A2289" w:rsidP="00A73D7F">
                  <w:pPr>
                    <w:widowControl/>
                    <w:autoSpaceDE/>
                    <w:autoSpaceDN/>
                    <w:rPr>
                      <w:color w:val="000000"/>
                      <w:sz w:val="21"/>
                      <w:szCs w:val="21"/>
                      <w:lang w:val="en-US" w:bidi="ar-SA"/>
                    </w:rPr>
                  </w:pPr>
                </w:p>
              </w:tc>
              <w:tc>
                <w:tcPr>
                  <w:tcW w:w="221"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 xml:space="preserve">　</w:t>
                  </w:r>
                </w:p>
              </w:tc>
              <w:tc>
                <w:tcPr>
                  <w:tcW w:w="221"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 xml:space="preserve">　</w:t>
                  </w:r>
                </w:p>
              </w:tc>
              <w:tc>
                <w:tcPr>
                  <w:tcW w:w="221"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 xml:space="preserve">　</w:t>
                  </w:r>
                </w:p>
              </w:tc>
              <w:tc>
                <w:tcPr>
                  <w:tcW w:w="216"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 xml:space="preserve">　</w:t>
                  </w:r>
                </w:p>
              </w:tc>
              <w:tc>
                <w:tcPr>
                  <w:tcW w:w="224"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 xml:space="preserve">　</w:t>
                  </w:r>
                </w:p>
              </w:tc>
              <w:tc>
                <w:tcPr>
                  <w:tcW w:w="223"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 xml:space="preserve">　</w:t>
                  </w:r>
                </w:p>
              </w:tc>
              <w:tc>
                <w:tcPr>
                  <w:tcW w:w="223"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 xml:space="preserve">　</w:t>
                  </w:r>
                </w:p>
              </w:tc>
              <w:tc>
                <w:tcPr>
                  <w:tcW w:w="223"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 xml:space="preserve">　</w:t>
                  </w:r>
                </w:p>
              </w:tc>
              <w:tc>
                <w:tcPr>
                  <w:tcW w:w="223"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 xml:space="preserve">　</w:t>
                  </w:r>
                </w:p>
              </w:tc>
              <w:tc>
                <w:tcPr>
                  <w:tcW w:w="223"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 xml:space="preserve">　</w:t>
                  </w:r>
                </w:p>
              </w:tc>
              <w:tc>
                <w:tcPr>
                  <w:tcW w:w="223"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 xml:space="preserve">　</w:t>
                  </w:r>
                </w:p>
              </w:tc>
              <w:tc>
                <w:tcPr>
                  <w:tcW w:w="221"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 xml:space="preserve">　</w:t>
                  </w:r>
                </w:p>
              </w:tc>
              <w:tc>
                <w:tcPr>
                  <w:tcW w:w="221"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 xml:space="preserve">　</w:t>
                  </w:r>
                </w:p>
              </w:tc>
            </w:tr>
            <w:tr w:rsidR="009A2289" w:rsidRPr="00147F92" w:rsidTr="00A73D7F">
              <w:trPr>
                <w:trHeight w:val="342"/>
                <w:jc w:val="center"/>
              </w:trPr>
              <w:tc>
                <w:tcPr>
                  <w:tcW w:w="216" w:type="pct"/>
                  <w:vMerge/>
                  <w:tcBorders>
                    <w:top w:val="nil"/>
                    <w:left w:val="single" w:sz="4" w:space="0" w:color="auto"/>
                    <w:bottom w:val="single" w:sz="4" w:space="0" w:color="000000"/>
                    <w:right w:val="single" w:sz="4" w:space="0" w:color="auto"/>
                  </w:tcBorders>
                  <w:vAlign w:val="center"/>
                  <w:hideMark/>
                </w:tcPr>
                <w:p w:rsidR="009A2289" w:rsidRPr="00147F92" w:rsidRDefault="009A2289" w:rsidP="00A73D7F">
                  <w:pPr>
                    <w:widowControl/>
                    <w:autoSpaceDE/>
                    <w:autoSpaceDN/>
                    <w:rPr>
                      <w:b/>
                      <w:bCs/>
                      <w:color w:val="000000"/>
                      <w:sz w:val="21"/>
                      <w:szCs w:val="21"/>
                      <w:lang w:val="en-US" w:bidi="ar-SA"/>
                    </w:rPr>
                  </w:pPr>
                </w:p>
              </w:tc>
              <w:tc>
                <w:tcPr>
                  <w:tcW w:w="1440" w:type="pct"/>
                  <w:gridSpan w:val="3"/>
                  <w:tcBorders>
                    <w:top w:val="single" w:sz="4" w:space="0" w:color="auto"/>
                    <w:left w:val="nil"/>
                    <w:bottom w:val="single" w:sz="4" w:space="0" w:color="auto"/>
                    <w:right w:val="single" w:sz="4" w:space="0" w:color="000000"/>
                  </w:tcBorders>
                  <w:shd w:val="clear" w:color="auto" w:fill="auto"/>
                  <w:vAlign w:val="center"/>
                  <w:hideMark/>
                </w:tcPr>
                <w:p w:rsidR="009A2289" w:rsidRPr="00147F92" w:rsidRDefault="009A2289" w:rsidP="00A73D7F">
                  <w:pPr>
                    <w:widowControl/>
                    <w:autoSpaceDE/>
                    <w:autoSpaceDN/>
                    <w:rPr>
                      <w:b/>
                      <w:bCs/>
                      <w:color w:val="000000"/>
                      <w:sz w:val="21"/>
                      <w:szCs w:val="21"/>
                      <w:lang w:val="en-US" w:bidi="ar-SA"/>
                    </w:rPr>
                  </w:pPr>
                  <w:r w:rsidRPr="00147F92">
                    <w:rPr>
                      <w:rFonts w:hint="eastAsia"/>
                      <w:b/>
                      <w:bCs/>
                      <w:color w:val="000000"/>
                      <w:sz w:val="21"/>
                      <w:szCs w:val="21"/>
                      <w:lang w:val="en-US" w:bidi="ar-SA"/>
                    </w:rPr>
                    <w:t>素质拓展与创新创业教育模块学分合计</w:t>
                  </w:r>
                </w:p>
              </w:tc>
              <w:tc>
                <w:tcPr>
                  <w:tcW w:w="221"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rPr>
                      <w:color w:val="000000"/>
                      <w:sz w:val="21"/>
                      <w:szCs w:val="21"/>
                      <w:lang w:val="en-US" w:bidi="ar-SA"/>
                    </w:rPr>
                  </w:pPr>
                  <w:r w:rsidRPr="00147F92">
                    <w:rPr>
                      <w:rFonts w:hint="eastAsia"/>
                      <w:color w:val="000000"/>
                      <w:sz w:val="21"/>
                      <w:szCs w:val="21"/>
                      <w:lang w:val="en-US" w:bidi="ar-SA"/>
                    </w:rPr>
                    <w:t xml:space="preserve">　</w:t>
                  </w:r>
                </w:p>
              </w:tc>
              <w:tc>
                <w:tcPr>
                  <w:tcW w:w="239"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≥8</w:t>
                  </w:r>
                </w:p>
              </w:tc>
              <w:tc>
                <w:tcPr>
                  <w:tcW w:w="221"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 xml:space="preserve">　</w:t>
                  </w:r>
                </w:p>
              </w:tc>
              <w:tc>
                <w:tcPr>
                  <w:tcW w:w="221"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 xml:space="preserve">　</w:t>
                  </w:r>
                </w:p>
              </w:tc>
              <w:tc>
                <w:tcPr>
                  <w:tcW w:w="221"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 xml:space="preserve">　</w:t>
                  </w:r>
                </w:p>
              </w:tc>
              <w:tc>
                <w:tcPr>
                  <w:tcW w:w="216"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 xml:space="preserve">　</w:t>
                  </w:r>
                </w:p>
              </w:tc>
              <w:tc>
                <w:tcPr>
                  <w:tcW w:w="224"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 xml:space="preserve">　</w:t>
                  </w:r>
                </w:p>
              </w:tc>
              <w:tc>
                <w:tcPr>
                  <w:tcW w:w="223"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 xml:space="preserve">　</w:t>
                  </w:r>
                </w:p>
              </w:tc>
              <w:tc>
                <w:tcPr>
                  <w:tcW w:w="223"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 xml:space="preserve">　</w:t>
                  </w:r>
                </w:p>
              </w:tc>
              <w:tc>
                <w:tcPr>
                  <w:tcW w:w="223"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 xml:space="preserve">　</w:t>
                  </w:r>
                </w:p>
              </w:tc>
              <w:tc>
                <w:tcPr>
                  <w:tcW w:w="223"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 xml:space="preserve">　</w:t>
                  </w:r>
                </w:p>
              </w:tc>
              <w:tc>
                <w:tcPr>
                  <w:tcW w:w="223"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 xml:space="preserve">　</w:t>
                  </w:r>
                </w:p>
              </w:tc>
              <w:tc>
                <w:tcPr>
                  <w:tcW w:w="223"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 xml:space="preserve">　</w:t>
                  </w:r>
                </w:p>
              </w:tc>
              <w:tc>
                <w:tcPr>
                  <w:tcW w:w="221"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 xml:space="preserve">　</w:t>
                  </w:r>
                </w:p>
              </w:tc>
              <w:tc>
                <w:tcPr>
                  <w:tcW w:w="221"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 xml:space="preserve">　</w:t>
                  </w:r>
                </w:p>
              </w:tc>
            </w:tr>
            <w:tr w:rsidR="009A2289" w:rsidRPr="00147F92" w:rsidTr="00A73D7F">
              <w:trPr>
                <w:trHeight w:val="342"/>
                <w:jc w:val="center"/>
              </w:trPr>
              <w:tc>
                <w:tcPr>
                  <w:tcW w:w="216" w:type="pct"/>
                  <w:vMerge w:val="restart"/>
                  <w:tcBorders>
                    <w:top w:val="nil"/>
                    <w:left w:val="single" w:sz="4" w:space="0" w:color="auto"/>
                    <w:bottom w:val="nil"/>
                    <w:right w:val="single" w:sz="4" w:space="0" w:color="auto"/>
                  </w:tcBorders>
                  <w:shd w:val="clear" w:color="auto" w:fill="auto"/>
                  <w:noWrap/>
                  <w:textDirection w:val="tbRlV"/>
                  <w:vAlign w:val="center"/>
                  <w:hideMark/>
                </w:tcPr>
                <w:p w:rsidR="009A2289" w:rsidRPr="00147F92" w:rsidRDefault="009A2289" w:rsidP="00A73D7F">
                  <w:pPr>
                    <w:widowControl/>
                    <w:autoSpaceDE/>
                    <w:autoSpaceDN/>
                    <w:jc w:val="center"/>
                    <w:rPr>
                      <w:b/>
                      <w:bCs/>
                      <w:color w:val="000000"/>
                      <w:sz w:val="21"/>
                      <w:szCs w:val="21"/>
                      <w:lang w:val="en-US" w:bidi="ar-SA"/>
                    </w:rPr>
                  </w:pPr>
                  <w:r w:rsidRPr="00147F92">
                    <w:rPr>
                      <w:rFonts w:hint="eastAsia"/>
                      <w:b/>
                      <w:bCs/>
                      <w:color w:val="000000"/>
                      <w:sz w:val="21"/>
                      <w:szCs w:val="21"/>
                      <w:lang w:val="en-US" w:bidi="ar-SA"/>
                    </w:rPr>
                    <w:t>合计</w:t>
                  </w:r>
                </w:p>
              </w:tc>
              <w:tc>
                <w:tcPr>
                  <w:tcW w:w="1440" w:type="pct"/>
                  <w:gridSpan w:val="3"/>
                  <w:tcBorders>
                    <w:top w:val="single" w:sz="4" w:space="0" w:color="auto"/>
                    <w:left w:val="nil"/>
                    <w:bottom w:val="single" w:sz="4" w:space="0" w:color="auto"/>
                    <w:right w:val="single" w:sz="4" w:space="0" w:color="000000"/>
                  </w:tcBorders>
                  <w:shd w:val="clear" w:color="auto" w:fill="auto"/>
                  <w:noWrap/>
                  <w:vAlign w:val="center"/>
                  <w:hideMark/>
                </w:tcPr>
                <w:p w:rsidR="009A2289" w:rsidRPr="00147F92" w:rsidRDefault="009A2289" w:rsidP="00A73D7F">
                  <w:pPr>
                    <w:widowControl/>
                    <w:autoSpaceDE/>
                    <w:autoSpaceDN/>
                    <w:rPr>
                      <w:b/>
                      <w:bCs/>
                      <w:color w:val="000000"/>
                      <w:sz w:val="21"/>
                      <w:szCs w:val="21"/>
                      <w:lang w:val="en-US" w:bidi="ar-SA"/>
                    </w:rPr>
                  </w:pPr>
                  <w:r w:rsidRPr="00147F92">
                    <w:rPr>
                      <w:rFonts w:hint="eastAsia"/>
                      <w:b/>
                      <w:bCs/>
                      <w:color w:val="000000"/>
                      <w:sz w:val="21"/>
                      <w:szCs w:val="21"/>
                      <w:lang w:val="en-US" w:bidi="ar-SA"/>
                    </w:rPr>
                    <w:t>学分学时总计161.5,2420</w:t>
                  </w:r>
                </w:p>
              </w:tc>
              <w:tc>
                <w:tcPr>
                  <w:tcW w:w="221"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rPr>
                      <w:color w:val="000000"/>
                      <w:sz w:val="21"/>
                      <w:szCs w:val="21"/>
                      <w:lang w:val="en-US" w:bidi="ar-SA"/>
                    </w:rPr>
                  </w:pPr>
                  <w:r w:rsidRPr="00147F92">
                    <w:rPr>
                      <w:rFonts w:hint="eastAsia"/>
                      <w:color w:val="000000"/>
                      <w:sz w:val="21"/>
                      <w:szCs w:val="21"/>
                      <w:lang w:val="en-US" w:bidi="ar-SA"/>
                    </w:rPr>
                    <w:t xml:space="preserve">　</w:t>
                  </w:r>
                </w:p>
              </w:tc>
              <w:tc>
                <w:tcPr>
                  <w:tcW w:w="239"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rPr>
                      <w:b/>
                      <w:bCs/>
                      <w:color w:val="000000"/>
                      <w:sz w:val="21"/>
                      <w:szCs w:val="21"/>
                      <w:lang w:val="en-US" w:bidi="ar-SA"/>
                    </w:rPr>
                  </w:pPr>
                  <w:r w:rsidRPr="00147F92">
                    <w:rPr>
                      <w:rFonts w:hint="eastAsia"/>
                      <w:b/>
                      <w:bCs/>
                      <w:color w:val="000000"/>
                      <w:sz w:val="21"/>
                      <w:szCs w:val="21"/>
                      <w:lang w:val="en-US" w:bidi="ar-SA"/>
                    </w:rPr>
                    <w:t xml:space="preserve">　</w:t>
                  </w:r>
                </w:p>
              </w:tc>
              <w:tc>
                <w:tcPr>
                  <w:tcW w:w="221"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rPr>
                      <w:b/>
                      <w:bCs/>
                      <w:color w:val="000000"/>
                      <w:sz w:val="21"/>
                      <w:szCs w:val="21"/>
                      <w:lang w:val="en-US" w:bidi="ar-SA"/>
                    </w:rPr>
                  </w:pPr>
                  <w:r w:rsidRPr="00147F92">
                    <w:rPr>
                      <w:rFonts w:hint="eastAsia"/>
                      <w:b/>
                      <w:bCs/>
                      <w:color w:val="000000"/>
                      <w:sz w:val="21"/>
                      <w:szCs w:val="21"/>
                      <w:lang w:val="en-US" w:bidi="ar-SA"/>
                    </w:rPr>
                    <w:t xml:space="preserve">2420 </w:t>
                  </w:r>
                </w:p>
              </w:tc>
              <w:tc>
                <w:tcPr>
                  <w:tcW w:w="221"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b/>
                      <w:bCs/>
                      <w:color w:val="000000"/>
                      <w:sz w:val="21"/>
                      <w:szCs w:val="21"/>
                      <w:lang w:val="en-US" w:bidi="ar-SA"/>
                    </w:rPr>
                  </w:pPr>
                  <w:r w:rsidRPr="00147F92">
                    <w:rPr>
                      <w:rFonts w:hint="eastAsia"/>
                      <w:b/>
                      <w:bCs/>
                      <w:color w:val="000000"/>
                      <w:sz w:val="21"/>
                      <w:szCs w:val="21"/>
                      <w:lang w:val="en-US" w:bidi="ar-SA"/>
                    </w:rPr>
                    <w:t>1334</w:t>
                  </w:r>
                </w:p>
              </w:tc>
              <w:tc>
                <w:tcPr>
                  <w:tcW w:w="221"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rFonts w:ascii="Times New Roman" w:hAnsi="Times New Roman" w:cs="Times New Roman"/>
                      <w:b/>
                      <w:bCs/>
                      <w:color w:val="000000"/>
                      <w:sz w:val="21"/>
                      <w:szCs w:val="21"/>
                      <w:lang w:val="en-US" w:bidi="ar-SA"/>
                    </w:rPr>
                  </w:pPr>
                  <w:r w:rsidRPr="00147F92">
                    <w:rPr>
                      <w:rFonts w:ascii="Times New Roman" w:hAnsi="Times New Roman" w:cs="Times New Roman"/>
                      <w:b/>
                      <w:bCs/>
                      <w:color w:val="000000"/>
                      <w:sz w:val="21"/>
                      <w:szCs w:val="21"/>
                      <w:lang w:val="en-US" w:bidi="ar-SA"/>
                    </w:rPr>
                    <w:t xml:space="preserve">1086 </w:t>
                  </w:r>
                </w:p>
              </w:tc>
              <w:tc>
                <w:tcPr>
                  <w:tcW w:w="216"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rFonts w:ascii="Times New Roman" w:hAnsi="Times New Roman" w:cs="Times New Roman"/>
                      <w:color w:val="000000"/>
                      <w:sz w:val="21"/>
                      <w:szCs w:val="21"/>
                      <w:lang w:val="en-US" w:bidi="ar-SA"/>
                    </w:rPr>
                  </w:pPr>
                  <w:r w:rsidRPr="00147F92">
                    <w:rPr>
                      <w:rFonts w:ascii="Times New Roman" w:hAnsi="Times New Roman" w:cs="Times New Roman"/>
                      <w:color w:val="000000"/>
                      <w:sz w:val="21"/>
                      <w:szCs w:val="21"/>
                      <w:lang w:val="en-US" w:bidi="ar-SA"/>
                    </w:rPr>
                    <w:t xml:space="preserve">　</w:t>
                  </w:r>
                </w:p>
              </w:tc>
              <w:tc>
                <w:tcPr>
                  <w:tcW w:w="224"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rFonts w:ascii="Times New Roman" w:hAnsi="Times New Roman" w:cs="Times New Roman"/>
                      <w:color w:val="000000"/>
                      <w:sz w:val="21"/>
                      <w:szCs w:val="21"/>
                      <w:lang w:val="en-US" w:bidi="ar-SA"/>
                    </w:rPr>
                  </w:pPr>
                  <w:r w:rsidRPr="00147F92">
                    <w:rPr>
                      <w:rFonts w:ascii="Times New Roman" w:hAnsi="Times New Roman" w:cs="Times New Roman"/>
                      <w:color w:val="000000"/>
                      <w:sz w:val="21"/>
                      <w:szCs w:val="21"/>
                      <w:lang w:val="en-US" w:bidi="ar-SA"/>
                    </w:rPr>
                    <w:t xml:space="preserve">　</w:t>
                  </w:r>
                </w:p>
              </w:tc>
              <w:tc>
                <w:tcPr>
                  <w:tcW w:w="223"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rFonts w:ascii="Times New Roman" w:hAnsi="Times New Roman" w:cs="Times New Roman"/>
                      <w:color w:val="000000"/>
                      <w:sz w:val="21"/>
                      <w:szCs w:val="21"/>
                      <w:lang w:val="en-US" w:bidi="ar-SA"/>
                    </w:rPr>
                  </w:pPr>
                  <w:r w:rsidRPr="00147F92">
                    <w:rPr>
                      <w:rFonts w:ascii="Times New Roman" w:hAnsi="Times New Roman" w:cs="Times New Roman"/>
                      <w:color w:val="000000"/>
                      <w:sz w:val="21"/>
                      <w:szCs w:val="21"/>
                      <w:lang w:val="en-US" w:bidi="ar-SA"/>
                    </w:rPr>
                    <w:t xml:space="preserve">　</w:t>
                  </w:r>
                </w:p>
              </w:tc>
              <w:tc>
                <w:tcPr>
                  <w:tcW w:w="223"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 xml:space="preserve">　</w:t>
                  </w:r>
                </w:p>
              </w:tc>
              <w:tc>
                <w:tcPr>
                  <w:tcW w:w="223"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 xml:space="preserve">　</w:t>
                  </w:r>
                </w:p>
              </w:tc>
              <w:tc>
                <w:tcPr>
                  <w:tcW w:w="223"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 xml:space="preserve">　</w:t>
                  </w:r>
                </w:p>
              </w:tc>
              <w:tc>
                <w:tcPr>
                  <w:tcW w:w="223"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 xml:space="preserve">　</w:t>
                  </w:r>
                </w:p>
              </w:tc>
              <w:tc>
                <w:tcPr>
                  <w:tcW w:w="223"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 xml:space="preserve">　</w:t>
                  </w:r>
                </w:p>
              </w:tc>
              <w:tc>
                <w:tcPr>
                  <w:tcW w:w="221"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 xml:space="preserve">　</w:t>
                  </w:r>
                </w:p>
              </w:tc>
              <w:tc>
                <w:tcPr>
                  <w:tcW w:w="221"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 xml:space="preserve">　</w:t>
                  </w:r>
                </w:p>
              </w:tc>
            </w:tr>
            <w:tr w:rsidR="009A2289" w:rsidRPr="00147F92" w:rsidTr="00A73D7F">
              <w:trPr>
                <w:trHeight w:val="342"/>
                <w:jc w:val="center"/>
              </w:trPr>
              <w:tc>
                <w:tcPr>
                  <w:tcW w:w="216" w:type="pct"/>
                  <w:vMerge/>
                  <w:tcBorders>
                    <w:top w:val="nil"/>
                    <w:left w:val="single" w:sz="4" w:space="0" w:color="auto"/>
                    <w:bottom w:val="nil"/>
                    <w:right w:val="single" w:sz="4" w:space="0" w:color="auto"/>
                  </w:tcBorders>
                  <w:vAlign w:val="center"/>
                  <w:hideMark/>
                </w:tcPr>
                <w:p w:rsidR="009A2289" w:rsidRPr="00147F92" w:rsidRDefault="009A2289" w:rsidP="00A73D7F">
                  <w:pPr>
                    <w:widowControl/>
                    <w:autoSpaceDE/>
                    <w:autoSpaceDN/>
                    <w:rPr>
                      <w:b/>
                      <w:bCs/>
                      <w:color w:val="000000"/>
                      <w:sz w:val="21"/>
                      <w:szCs w:val="21"/>
                      <w:lang w:val="en-US" w:bidi="ar-SA"/>
                    </w:rPr>
                  </w:pPr>
                </w:p>
              </w:tc>
              <w:tc>
                <w:tcPr>
                  <w:tcW w:w="657" w:type="pct"/>
                  <w:gridSpan w:val="2"/>
                  <w:tcBorders>
                    <w:top w:val="single" w:sz="4" w:space="0" w:color="auto"/>
                    <w:left w:val="nil"/>
                    <w:bottom w:val="single" w:sz="4" w:space="0" w:color="auto"/>
                    <w:right w:val="single" w:sz="4" w:space="0" w:color="000000"/>
                  </w:tcBorders>
                  <w:shd w:val="clear" w:color="auto" w:fill="auto"/>
                  <w:noWrap/>
                  <w:vAlign w:val="center"/>
                  <w:hideMark/>
                </w:tcPr>
                <w:p w:rsidR="009A2289" w:rsidRPr="00147F92" w:rsidRDefault="009A2289" w:rsidP="00A73D7F">
                  <w:pPr>
                    <w:widowControl/>
                    <w:autoSpaceDE/>
                    <w:autoSpaceDN/>
                    <w:rPr>
                      <w:b/>
                      <w:bCs/>
                      <w:color w:val="000000"/>
                      <w:sz w:val="21"/>
                      <w:szCs w:val="21"/>
                      <w:lang w:val="en-US" w:bidi="ar-SA"/>
                    </w:rPr>
                  </w:pPr>
                  <w:r w:rsidRPr="00147F92">
                    <w:rPr>
                      <w:rFonts w:hint="eastAsia"/>
                      <w:b/>
                      <w:bCs/>
                      <w:color w:val="000000"/>
                      <w:sz w:val="21"/>
                      <w:szCs w:val="21"/>
                      <w:lang w:val="en-US" w:bidi="ar-SA"/>
                    </w:rPr>
                    <w:t>实践学时：1086</w:t>
                  </w:r>
                </w:p>
              </w:tc>
              <w:tc>
                <w:tcPr>
                  <w:tcW w:w="783"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rPr>
                      <w:b/>
                      <w:bCs/>
                      <w:color w:val="000000"/>
                      <w:sz w:val="21"/>
                      <w:szCs w:val="21"/>
                      <w:lang w:val="en-US" w:bidi="ar-SA"/>
                    </w:rPr>
                  </w:pPr>
                  <w:r w:rsidRPr="00147F92">
                    <w:rPr>
                      <w:rFonts w:hint="eastAsia"/>
                      <w:b/>
                      <w:bCs/>
                      <w:color w:val="000000"/>
                      <w:sz w:val="21"/>
                      <w:szCs w:val="21"/>
                      <w:lang w:val="en-US" w:bidi="ar-SA"/>
                    </w:rPr>
                    <w:t>理论学时：1334</w:t>
                  </w:r>
                </w:p>
              </w:tc>
              <w:tc>
                <w:tcPr>
                  <w:tcW w:w="221"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rPr>
                      <w:color w:val="000000"/>
                      <w:sz w:val="21"/>
                      <w:szCs w:val="21"/>
                      <w:lang w:val="en-US" w:bidi="ar-SA"/>
                    </w:rPr>
                  </w:pPr>
                  <w:r w:rsidRPr="00147F92">
                    <w:rPr>
                      <w:rFonts w:hint="eastAsia"/>
                      <w:color w:val="000000"/>
                      <w:sz w:val="21"/>
                      <w:szCs w:val="21"/>
                      <w:lang w:val="en-US" w:bidi="ar-SA"/>
                    </w:rPr>
                    <w:t xml:space="preserve">　</w:t>
                  </w:r>
                </w:p>
              </w:tc>
              <w:tc>
                <w:tcPr>
                  <w:tcW w:w="239"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rPr>
                      <w:color w:val="000000"/>
                      <w:sz w:val="21"/>
                      <w:szCs w:val="21"/>
                      <w:lang w:val="en-US" w:bidi="ar-SA"/>
                    </w:rPr>
                  </w:pPr>
                  <w:r w:rsidRPr="00147F92">
                    <w:rPr>
                      <w:rFonts w:hint="eastAsia"/>
                      <w:color w:val="000000"/>
                      <w:sz w:val="21"/>
                      <w:szCs w:val="21"/>
                      <w:lang w:val="en-US" w:bidi="ar-SA"/>
                    </w:rPr>
                    <w:t xml:space="preserve">　</w:t>
                  </w:r>
                </w:p>
              </w:tc>
              <w:tc>
                <w:tcPr>
                  <w:tcW w:w="221"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rPr>
                      <w:color w:val="000000"/>
                      <w:sz w:val="21"/>
                      <w:szCs w:val="21"/>
                      <w:lang w:val="en-US" w:bidi="ar-SA"/>
                    </w:rPr>
                  </w:pPr>
                  <w:r w:rsidRPr="00147F92">
                    <w:rPr>
                      <w:rFonts w:hint="eastAsia"/>
                      <w:color w:val="000000"/>
                      <w:sz w:val="21"/>
                      <w:szCs w:val="21"/>
                      <w:lang w:val="en-US" w:bidi="ar-SA"/>
                    </w:rPr>
                    <w:t xml:space="preserve">　</w:t>
                  </w:r>
                </w:p>
              </w:tc>
              <w:tc>
                <w:tcPr>
                  <w:tcW w:w="221"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rPr>
                      <w:color w:val="000000"/>
                      <w:sz w:val="21"/>
                      <w:szCs w:val="21"/>
                      <w:lang w:val="en-US" w:bidi="ar-SA"/>
                    </w:rPr>
                  </w:pPr>
                  <w:r w:rsidRPr="00147F92">
                    <w:rPr>
                      <w:rFonts w:hint="eastAsia"/>
                      <w:color w:val="000000"/>
                      <w:sz w:val="21"/>
                      <w:szCs w:val="21"/>
                      <w:lang w:val="en-US" w:bidi="ar-SA"/>
                    </w:rPr>
                    <w:t xml:space="preserve">　</w:t>
                  </w:r>
                </w:p>
              </w:tc>
              <w:tc>
                <w:tcPr>
                  <w:tcW w:w="221"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 xml:space="preserve">　</w:t>
                  </w:r>
                </w:p>
              </w:tc>
              <w:tc>
                <w:tcPr>
                  <w:tcW w:w="216"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 xml:space="preserve">　</w:t>
                  </w:r>
                </w:p>
              </w:tc>
              <w:tc>
                <w:tcPr>
                  <w:tcW w:w="224"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 xml:space="preserve">　</w:t>
                  </w:r>
                </w:p>
              </w:tc>
              <w:tc>
                <w:tcPr>
                  <w:tcW w:w="223"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 xml:space="preserve">　</w:t>
                  </w:r>
                </w:p>
              </w:tc>
              <w:tc>
                <w:tcPr>
                  <w:tcW w:w="223"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 xml:space="preserve">　</w:t>
                  </w:r>
                </w:p>
              </w:tc>
              <w:tc>
                <w:tcPr>
                  <w:tcW w:w="223"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 xml:space="preserve">　</w:t>
                  </w:r>
                </w:p>
              </w:tc>
              <w:tc>
                <w:tcPr>
                  <w:tcW w:w="223"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 xml:space="preserve">　</w:t>
                  </w:r>
                </w:p>
              </w:tc>
              <w:tc>
                <w:tcPr>
                  <w:tcW w:w="223"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 xml:space="preserve">　</w:t>
                  </w:r>
                </w:p>
              </w:tc>
              <w:tc>
                <w:tcPr>
                  <w:tcW w:w="223"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 xml:space="preserve">　</w:t>
                  </w:r>
                </w:p>
              </w:tc>
              <w:tc>
                <w:tcPr>
                  <w:tcW w:w="221"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 xml:space="preserve">　</w:t>
                  </w:r>
                </w:p>
              </w:tc>
              <w:tc>
                <w:tcPr>
                  <w:tcW w:w="221"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 xml:space="preserve">　</w:t>
                  </w:r>
                </w:p>
              </w:tc>
            </w:tr>
            <w:tr w:rsidR="009A2289" w:rsidRPr="00147F92" w:rsidTr="00A73D7F">
              <w:trPr>
                <w:trHeight w:val="342"/>
                <w:jc w:val="center"/>
              </w:trPr>
              <w:tc>
                <w:tcPr>
                  <w:tcW w:w="216" w:type="pct"/>
                  <w:vMerge/>
                  <w:tcBorders>
                    <w:top w:val="nil"/>
                    <w:left w:val="single" w:sz="4" w:space="0" w:color="auto"/>
                    <w:bottom w:val="nil"/>
                    <w:right w:val="single" w:sz="4" w:space="0" w:color="auto"/>
                  </w:tcBorders>
                  <w:vAlign w:val="center"/>
                  <w:hideMark/>
                </w:tcPr>
                <w:p w:rsidR="009A2289" w:rsidRPr="00147F92" w:rsidRDefault="009A2289" w:rsidP="00A73D7F">
                  <w:pPr>
                    <w:widowControl/>
                    <w:autoSpaceDE/>
                    <w:autoSpaceDN/>
                    <w:rPr>
                      <w:b/>
                      <w:bCs/>
                      <w:color w:val="000000"/>
                      <w:sz w:val="21"/>
                      <w:szCs w:val="21"/>
                      <w:lang w:val="en-US" w:bidi="ar-SA"/>
                    </w:rPr>
                  </w:pPr>
                </w:p>
              </w:tc>
              <w:tc>
                <w:tcPr>
                  <w:tcW w:w="657" w:type="pct"/>
                  <w:gridSpan w:val="2"/>
                  <w:tcBorders>
                    <w:top w:val="single" w:sz="4" w:space="0" w:color="auto"/>
                    <w:left w:val="nil"/>
                    <w:bottom w:val="single" w:sz="4" w:space="0" w:color="auto"/>
                    <w:right w:val="single" w:sz="4" w:space="0" w:color="000000"/>
                  </w:tcBorders>
                  <w:shd w:val="clear" w:color="auto" w:fill="auto"/>
                  <w:noWrap/>
                  <w:vAlign w:val="center"/>
                  <w:hideMark/>
                </w:tcPr>
                <w:p w:rsidR="009A2289" w:rsidRPr="00147F92" w:rsidRDefault="009A2289" w:rsidP="00A73D7F">
                  <w:pPr>
                    <w:widowControl/>
                    <w:autoSpaceDE/>
                    <w:autoSpaceDN/>
                    <w:rPr>
                      <w:b/>
                      <w:bCs/>
                      <w:color w:val="000000"/>
                      <w:sz w:val="21"/>
                      <w:szCs w:val="21"/>
                      <w:lang w:val="en-US" w:bidi="ar-SA"/>
                    </w:rPr>
                  </w:pPr>
                  <w:r w:rsidRPr="00147F92">
                    <w:rPr>
                      <w:rFonts w:hint="eastAsia"/>
                      <w:b/>
                      <w:bCs/>
                      <w:color w:val="000000"/>
                      <w:sz w:val="21"/>
                      <w:szCs w:val="21"/>
                      <w:lang w:val="en-US" w:bidi="ar-SA"/>
                    </w:rPr>
                    <w:t>实践比例：44.88%</w:t>
                  </w:r>
                </w:p>
              </w:tc>
              <w:tc>
                <w:tcPr>
                  <w:tcW w:w="783"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rPr>
                      <w:b/>
                      <w:bCs/>
                      <w:color w:val="000000"/>
                      <w:sz w:val="21"/>
                      <w:szCs w:val="21"/>
                      <w:lang w:val="en-US" w:bidi="ar-SA"/>
                    </w:rPr>
                  </w:pPr>
                  <w:r w:rsidRPr="00147F92">
                    <w:rPr>
                      <w:rFonts w:hint="eastAsia"/>
                      <w:b/>
                      <w:bCs/>
                      <w:color w:val="000000"/>
                      <w:sz w:val="21"/>
                      <w:szCs w:val="21"/>
                      <w:lang w:val="en-US" w:bidi="ar-SA"/>
                    </w:rPr>
                    <w:t>理论比例：55.12%</w:t>
                  </w:r>
                </w:p>
              </w:tc>
              <w:tc>
                <w:tcPr>
                  <w:tcW w:w="221" w:type="pct"/>
                  <w:tcBorders>
                    <w:top w:val="nil"/>
                    <w:left w:val="nil"/>
                    <w:bottom w:val="nil"/>
                    <w:right w:val="nil"/>
                  </w:tcBorders>
                  <w:shd w:val="clear" w:color="auto" w:fill="auto"/>
                  <w:noWrap/>
                  <w:vAlign w:val="center"/>
                  <w:hideMark/>
                </w:tcPr>
                <w:p w:rsidR="009A2289" w:rsidRPr="00147F92" w:rsidRDefault="009A2289" w:rsidP="00A73D7F">
                  <w:pPr>
                    <w:widowControl/>
                    <w:autoSpaceDE/>
                    <w:autoSpaceDN/>
                    <w:rPr>
                      <w:color w:val="000000"/>
                      <w:sz w:val="21"/>
                      <w:szCs w:val="21"/>
                      <w:lang w:val="en-US" w:bidi="ar-SA"/>
                    </w:rPr>
                  </w:pPr>
                </w:p>
              </w:tc>
              <w:tc>
                <w:tcPr>
                  <w:tcW w:w="239" w:type="pct"/>
                  <w:tcBorders>
                    <w:top w:val="nil"/>
                    <w:left w:val="single" w:sz="4" w:space="0" w:color="auto"/>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rPr>
                      <w:color w:val="000000"/>
                      <w:sz w:val="21"/>
                      <w:szCs w:val="21"/>
                      <w:lang w:val="en-US" w:bidi="ar-SA"/>
                    </w:rPr>
                  </w:pPr>
                  <w:r w:rsidRPr="00147F92">
                    <w:rPr>
                      <w:rFonts w:hint="eastAsia"/>
                      <w:color w:val="000000"/>
                      <w:sz w:val="21"/>
                      <w:szCs w:val="21"/>
                      <w:lang w:val="en-US" w:bidi="ar-SA"/>
                    </w:rPr>
                    <w:t xml:space="preserve">　</w:t>
                  </w:r>
                </w:p>
              </w:tc>
              <w:tc>
                <w:tcPr>
                  <w:tcW w:w="221"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rPr>
                      <w:b/>
                      <w:bCs/>
                      <w:color w:val="000000"/>
                      <w:sz w:val="21"/>
                      <w:szCs w:val="21"/>
                      <w:lang w:val="en-US" w:bidi="ar-SA"/>
                    </w:rPr>
                  </w:pPr>
                  <w:r w:rsidRPr="00147F92">
                    <w:rPr>
                      <w:rFonts w:hint="eastAsia"/>
                      <w:b/>
                      <w:bCs/>
                      <w:color w:val="000000"/>
                      <w:sz w:val="21"/>
                      <w:szCs w:val="21"/>
                      <w:lang w:val="en-US" w:bidi="ar-SA"/>
                    </w:rPr>
                    <w:t xml:space="preserve">　</w:t>
                  </w:r>
                </w:p>
              </w:tc>
              <w:tc>
                <w:tcPr>
                  <w:tcW w:w="221"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rPr>
                      <w:color w:val="000000"/>
                      <w:sz w:val="21"/>
                      <w:szCs w:val="21"/>
                      <w:lang w:val="en-US" w:bidi="ar-SA"/>
                    </w:rPr>
                  </w:pPr>
                  <w:r w:rsidRPr="00147F92">
                    <w:rPr>
                      <w:rFonts w:hint="eastAsia"/>
                      <w:color w:val="000000"/>
                      <w:sz w:val="21"/>
                      <w:szCs w:val="21"/>
                      <w:lang w:val="en-US" w:bidi="ar-SA"/>
                    </w:rPr>
                    <w:t xml:space="preserve">　</w:t>
                  </w:r>
                </w:p>
              </w:tc>
              <w:tc>
                <w:tcPr>
                  <w:tcW w:w="221"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 xml:space="preserve">　</w:t>
                  </w:r>
                </w:p>
              </w:tc>
              <w:tc>
                <w:tcPr>
                  <w:tcW w:w="216"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 xml:space="preserve">　</w:t>
                  </w:r>
                </w:p>
              </w:tc>
              <w:tc>
                <w:tcPr>
                  <w:tcW w:w="224"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 xml:space="preserve">　</w:t>
                  </w:r>
                </w:p>
              </w:tc>
              <w:tc>
                <w:tcPr>
                  <w:tcW w:w="223"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 xml:space="preserve">　</w:t>
                  </w:r>
                </w:p>
              </w:tc>
              <w:tc>
                <w:tcPr>
                  <w:tcW w:w="223"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 xml:space="preserve">　</w:t>
                  </w:r>
                </w:p>
              </w:tc>
              <w:tc>
                <w:tcPr>
                  <w:tcW w:w="223"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 xml:space="preserve">　</w:t>
                  </w:r>
                </w:p>
              </w:tc>
              <w:tc>
                <w:tcPr>
                  <w:tcW w:w="223"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 xml:space="preserve">　</w:t>
                  </w:r>
                </w:p>
              </w:tc>
              <w:tc>
                <w:tcPr>
                  <w:tcW w:w="223"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 xml:space="preserve">　</w:t>
                  </w:r>
                </w:p>
              </w:tc>
              <w:tc>
                <w:tcPr>
                  <w:tcW w:w="223"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 xml:space="preserve">　</w:t>
                  </w:r>
                </w:p>
              </w:tc>
              <w:tc>
                <w:tcPr>
                  <w:tcW w:w="221"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 xml:space="preserve">　</w:t>
                  </w:r>
                </w:p>
              </w:tc>
              <w:tc>
                <w:tcPr>
                  <w:tcW w:w="221"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 xml:space="preserve">　</w:t>
                  </w:r>
                </w:p>
              </w:tc>
            </w:tr>
            <w:tr w:rsidR="009A2289" w:rsidRPr="00147F92" w:rsidTr="00A73D7F">
              <w:trPr>
                <w:trHeight w:val="342"/>
                <w:jc w:val="center"/>
              </w:trPr>
              <w:tc>
                <w:tcPr>
                  <w:tcW w:w="216" w:type="pct"/>
                  <w:vMerge/>
                  <w:tcBorders>
                    <w:top w:val="nil"/>
                    <w:left w:val="single" w:sz="4" w:space="0" w:color="auto"/>
                    <w:bottom w:val="nil"/>
                    <w:right w:val="single" w:sz="4" w:space="0" w:color="auto"/>
                  </w:tcBorders>
                  <w:vAlign w:val="center"/>
                  <w:hideMark/>
                </w:tcPr>
                <w:p w:rsidR="009A2289" w:rsidRPr="00147F92" w:rsidRDefault="009A2289" w:rsidP="00A73D7F">
                  <w:pPr>
                    <w:widowControl/>
                    <w:autoSpaceDE/>
                    <w:autoSpaceDN/>
                    <w:rPr>
                      <w:b/>
                      <w:bCs/>
                      <w:color w:val="000000"/>
                      <w:sz w:val="21"/>
                      <w:szCs w:val="21"/>
                      <w:lang w:val="en-US" w:bidi="ar-SA"/>
                    </w:rPr>
                  </w:pPr>
                </w:p>
              </w:tc>
              <w:tc>
                <w:tcPr>
                  <w:tcW w:w="657" w:type="pct"/>
                  <w:gridSpan w:val="2"/>
                  <w:tcBorders>
                    <w:top w:val="single" w:sz="4" w:space="0" w:color="auto"/>
                    <w:left w:val="nil"/>
                    <w:bottom w:val="single" w:sz="4" w:space="0" w:color="auto"/>
                    <w:right w:val="single" w:sz="4" w:space="0" w:color="000000"/>
                  </w:tcBorders>
                  <w:shd w:val="clear" w:color="auto" w:fill="auto"/>
                  <w:noWrap/>
                  <w:vAlign w:val="center"/>
                  <w:hideMark/>
                </w:tcPr>
                <w:p w:rsidR="009A2289" w:rsidRPr="00147F92" w:rsidRDefault="009A2289" w:rsidP="00A73D7F">
                  <w:pPr>
                    <w:widowControl/>
                    <w:autoSpaceDE/>
                    <w:autoSpaceDN/>
                    <w:rPr>
                      <w:b/>
                      <w:bCs/>
                      <w:color w:val="000000"/>
                      <w:sz w:val="21"/>
                      <w:szCs w:val="21"/>
                      <w:lang w:val="en-US" w:bidi="ar-SA"/>
                    </w:rPr>
                  </w:pPr>
                  <w:r w:rsidRPr="00147F92">
                    <w:rPr>
                      <w:rFonts w:hint="eastAsia"/>
                      <w:b/>
                      <w:bCs/>
                      <w:color w:val="000000"/>
                      <w:sz w:val="21"/>
                      <w:szCs w:val="21"/>
                      <w:lang w:val="en-US" w:bidi="ar-SA"/>
                    </w:rPr>
                    <w:t>必修学分：126.5</w:t>
                  </w:r>
                </w:p>
              </w:tc>
              <w:tc>
                <w:tcPr>
                  <w:tcW w:w="783"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rPr>
                      <w:b/>
                      <w:bCs/>
                      <w:color w:val="000000"/>
                      <w:sz w:val="21"/>
                      <w:szCs w:val="21"/>
                      <w:lang w:val="en-US" w:bidi="ar-SA"/>
                    </w:rPr>
                  </w:pPr>
                  <w:r w:rsidRPr="00147F92">
                    <w:rPr>
                      <w:rFonts w:hint="eastAsia"/>
                      <w:b/>
                      <w:bCs/>
                      <w:color w:val="000000"/>
                      <w:sz w:val="21"/>
                      <w:szCs w:val="21"/>
                      <w:lang w:val="en-US" w:bidi="ar-SA"/>
                    </w:rPr>
                    <w:t>选修学分：35</w:t>
                  </w:r>
                </w:p>
              </w:tc>
              <w:tc>
                <w:tcPr>
                  <w:tcW w:w="221" w:type="pct"/>
                  <w:tcBorders>
                    <w:top w:val="single" w:sz="4" w:space="0" w:color="auto"/>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rPr>
                      <w:color w:val="000000"/>
                      <w:sz w:val="21"/>
                      <w:szCs w:val="21"/>
                      <w:lang w:val="en-US" w:bidi="ar-SA"/>
                    </w:rPr>
                  </w:pPr>
                  <w:r w:rsidRPr="00147F92">
                    <w:rPr>
                      <w:rFonts w:hint="eastAsia"/>
                      <w:color w:val="000000"/>
                      <w:sz w:val="21"/>
                      <w:szCs w:val="21"/>
                      <w:lang w:val="en-US" w:bidi="ar-SA"/>
                    </w:rPr>
                    <w:t xml:space="preserve">　</w:t>
                  </w:r>
                </w:p>
              </w:tc>
              <w:tc>
                <w:tcPr>
                  <w:tcW w:w="902" w:type="pct"/>
                  <w:gridSpan w:val="4"/>
                  <w:tcBorders>
                    <w:top w:val="single" w:sz="4" w:space="0" w:color="auto"/>
                    <w:left w:val="nil"/>
                    <w:bottom w:val="single" w:sz="4" w:space="0" w:color="auto"/>
                    <w:right w:val="single" w:sz="4" w:space="0" w:color="000000"/>
                  </w:tcBorders>
                  <w:shd w:val="clear" w:color="auto" w:fill="auto"/>
                  <w:noWrap/>
                  <w:vAlign w:val="center"/>
                  <w:hideMark/>
                </w:tcPr>
                <w:p w:rsidR="009A2289" w:rsidRPr="00147F92" w:rsidRDefault="009A2289" w:rsidP="00A73D7F">
                  <w:pPr>
                    <w:widowControl/>
                    <w:autoSpaceDE/>
                    <w:autoSpaceDN/>
                    <w:jc w:val="center"/>
                    <w:rPr>
                      <w:b/>
                      <w:bCs/>
                      <w:color w:val="000000"/>
                      <w:sz w:val="21"/>
                      <w:szCs w:val="21"/>
                      <w:lang w:val="en-US" w:bidi="ar-SA"/>
                    </w:rPr>
                  </w:pPr>
                  <w:r w:rsidRPr="00147F92">
                    <w:rPr>
                      <w:rFonts w:hint="eastAsia"/>
                      <w:b/>
                      <w:bCs/>
                      <w:color w:val="000000"/>
                      <w:sz w:val="21"/>
                      <w:szCs w:val="21"/>
                      <w:lang w:val="en-US" w:bidi="ar-SA"/>
                    </w:rPr>
                    <w:t>每学期考试门数</w:t>
                  </w:r>
                </w:p>
              </w:tc>
              <w:tc>
                <w:tcPr>
                  <w:tcW w:w="216"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b/>
                      <w:bCs/>
                      <w:color w:val="000000"/>
                      <w:sz w:val="21"/>
                      <w:szCs w:val="21"/>
                      <w:lang w:val="en-US" w:bidi="ar-SA"/>
                    </w:rPr>
                  </w:pPr>
                  <w:r w:rsidRPr="00147F92">
                    <w:rPr>
                      <w:rFonts w:hint="eastAsia"/>
                      <w:b/>
                      <w:bCs/>
                      <w:color w:val="000000"/>
                      <w:sz w:val="21"/>
                      <w:szCs w:val="21"/>
                      <w:lang w:val="en-US" w:bidi="ar-SA"/>
                    </w:rPr>
                    <w:t>5</w:t>
                  </w:r>
                </w:p>
              </w:tc>
              <w:tc>
                <w:tcPr>
                  <w:tcW w:w="224"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b/>
                      <w:bCs/>
                      <w:color w:val="000000"/>
                      <w:sz w:val="21"/>
                      <w:szCs w:val="21"/>
                      <w:lang w:val="en-US" w:bidi="ar-SA"/>
                    </w:rPr>
                  </w:pPr>
                  <w:r w:rsidRPr="00147F92">
                    <w:rPr>
                      <w:rFonts w:hint="eastAsia"/>
                      <w:b/>
                      <w:bCs/>
                      <w:color w:val="000000"/>
                      <w:sz w:val="21"/>
                      <w:szCs w:val="21"/>
                      <w:lang w:val="en-US" w:bidi="ar-SA"/>
                    </w:rPr>
                    <w:t>5</w:t>
                  </w:r>
                </w:p>
              </w:tc>
              <w:tc>
                <w:tcPr>
                  <w:tcW w:w="223"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b/>
                      <w:bCs/>
                      <w:color w:val="000000"/>
                      <w:sz w:val="21"/>
                      <w:szCs w:val="21"/>
                      <w:lang w:val="en-US" w:bidi="ar-SA"/>
                    </w:rPr>
                  </w:pPr>
                  <w:r w:rsidRPr="00147F92">
                    <w:rPr>
                      <w:rFonts w:hint="eastAsia"/>
                      <w:b/>
                      <w:bCs/>
                      <w:color w:val="000000"/>
                      <w:sz w:val="21"/>
                      <w:szCs w:val="21"/>
                      <w:lang w:val="en-US" w:bidi="ar-SA"/>
                    </w:rPr>
                    <w:t>4</w:t>
                  </w:r>
                </w:p>
              </w:tc>
              <w:tc>
                <w:tcPr>
                  <w:tcW w:w="223"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b/>
                      <w:bCs/>
                      <w:color w:val="000000"/>
                      <w:sz w:val="21"/>
                      <w:szCs w:val="21"/>
                      <w:lang w:val="en-US" w:bidi="ar-SA"/>
                    </w:rPr>
                  </w:pPr>
                  <w:r w:rsidRPr="00147F92">
                    <w:rPr>
                      <w:rFonts w:hint="eastAsia"/>
                      <w:b/>
                      <w:bCs/>
                      <w:color w:val="000000"/>
                      <w:sz w:val="21"/>
                      <w:szCs w:val="21"/>
                      <w:lang w:val="en-US" w:bidi="ar-SA"/>
                    </w:rPr>
                    <w:t>4</w:t>
                  </w:r>
                </w:p>
              </w:tc>
              <w:tc>
                <w:tcPr>
                  <w:tcW w:w="223"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b/>
                      <w:bCs/>
                      <w:color w:val="000000"/>
                      <w:sz w:val="21"/>
                      <w:szCs w:val="21"/>
                      <w:lang w:val="en-US" w:bidi="ar-SA"/>
                    </w:rPr>
                  </w:pPr>
                  <w:r w:rsidRPr="00147F92">
                    <w:rPr>
                      <w:rFonts w:hint="eastAsia"/>
                      <w:b/>
                      <w:bCs/>
                      <w:color w:val="000000"/>
                      <w:sz w:val="21"/>
                      <w:szCs w:val="21"/>
                      <w:lang w:val="en-US" w:bidi="ar-SA"/>
                    </w:rPr>
                    <w:t>2</w:t>
                  </w:r>
                </w:p>
              </w:tc>
              <w:tc>
                <w:tcPr>
                  <w:tcW w:w="223"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b/>
                      <w:bCs/>
                      <w:color w:val="000000"/>
                      <w:sz w:val="21"/>
                      <w:szCs w:val="21"/>
                      <w:lang w:val="en-US" w:bidi="ar-SA"/>
                    </w:rPr>
                  </w:pPr>
                  <w:r w:rsidRPr="00147F92">
                    <w:rPr>
                      <w:rFonts w:hint="eastAsia"/>
                      <w:b/>
                      <w:bCs/>
                      <w:color w:val="000000"/>
                      <w:sz w:val="21"/>
                      <w:szCs w:val="21"/>
                      <w:lang w:val="en-US" w:bidi="ar-SA"/>
                    </w:rPr>
                    <w:t>3</w:t>
                  </w:r>
                </w:p>
              </w:tc>
              <w:tc>
                <w:tcPr>
                  <w:tcW w:w="223"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b/>
                      <w:bCs/>
                      <w:color w:val="000000"/>
                      <w:sz w:val="21"/>
                      <w:szCs w:val="21"/>
                      <w:lang w:val="en-US" w:bidi="ar-SA"/>
                    </w:rPr>
                  </w:pPr>
                  <w:r w:rsidRPr="00147F92">
                    <w:rPr>
                      <w:rFonts w:hint="eastAsia"/>
                      <w:b/>
                      <w:bCs/>
                      <w:color w:val="000000"/>
                      <w:sz w:val="21"/>
                      <w:szCs w:val="21"/>
                      <w:lang w:val="en-US" w:bidi="ar-SA"/>
                    </w:rPr>
                    <w:t xml:space="preserve">　</w:t>
                  </w:r>
                </w:p>
              </w:tc>
              <w:tc>
                <w:tcPr>
                  <w:tcW w:w="223"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rPr>
                      <w:color w:val="000000"/>
                      <w:sz w:val="21"/>
                      <w:szCs w:val="21"/>
                      <w:lang w:val="en-US" w:bidi="ar-SA"/>
                    </w:rPr>
                  </w:pPr>
                  <w:r w:rsidRPr="00147F92">
                    <w:rPr>
                      <w:rFonts w:hint="eastAsia"/>
                      <w:color w:val="000000"/>
                      <w:sz w:val="21"/>
                      <w:szCs w:val="21"/>
                      <w:lang w:val="en-US" w:bidi="ar-SA"/>
                    </w:rPr>
                    <w:t xml:space="preserve">　</w:t>
                  </w:r>
                </w:p>
              </w:tc>
              <w:tc>
                <w:tcPr>
                  <w:tcW w:w="221"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 xml:space="preserve">　</w:t>
                  </w:r>
                </w:p>
              </w:tc>
              <w:tc>
                <w:tcPr>
                  <w:tcW w:w="221"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 xml:space="preserve">　</w:t>
                  </w:r>
                </w:p>
              </w:tc>
            </w:tr>
            <w:tr w:rsidR="009A2289" w:rsidRPr="00147F92" w:rsidTr="00A73D7F">
              <w:trPr>
                <w:trHeight w:val="342"/>
                <w:jc w:val="center"/>
              </w:trPr>
              <w:tc>
                <w:tcPr>
                  <w:tcW w:w="216" w:type="pct"/>
                  <w:vMerge/>
                  <w:tcBorders>
                    <w:top w:val="nil"/>
                    <w:left w:val="single" w:sz="4" w:space="0" w:color="auto"/>
                    <w:bottom w:val="nil"/>
                    <w:right w:val="single" w:sz="4" w:space="0" w:color="auto"/>
                  </w:tcBorders>
                  <w:vAlign w:val="center"/>
                  <w:hideMark/>
                </w:tcPr>
                <w:p w:rsidR="009A2289" w:rsidRPr="00147F92" w:rsidRDefault="009A2289" w:rsidP="00A73D7F">
                  <w:pPr>
                    <w:widowControl/>
                    <w:autoSpaceDE/>
                    <w:autoSpaceDN/>
                    <w:rPr>
                      <w:b/>
                      <w:bCs/>
                      <w:color w:val="000000"/>
                      <w:sz w:val="21"/>
                      <w:szCs w:val="21"/>
                      <w:lang w:val="en-US" w:bidi="ar-SA"/>
                    </w:rPr>
                  </w:pPr>
                </w:p>
              </w:tc>
              <w:tc>
                <w:tcPr>
                  <w:tcW w:w="657" w:type="pct"/>
                  <w:gridSpan w:val="2"/>
                  <w:tcBorders>
                    <w:top w:val="single" w:sz="4" w:space="0" w:color="auto"/>
                    <w:left w:val="nil"/>
                    <w:bottom w:val="nil"/>
                    <w:right w:val="single" w:sz="4" w:space="0" w:color="000000"/>
                  </w:tcBorders>
                  <w:shd w:val="clear" w:color="auto" w:fill="auto"/>
                  <w:noWrap/>
                  <w:vAlign w:val="center"/>
                  <w:hideMark/>
                </w:tcPr>
                <w:p w:rsidR="009A2289" w:rsidRPr="00147F92" w:rsidRDefault="009A2289" w:rsidP="00A73D7F">
                  <w:pPr>
                    <w:widowControl/>
                    <w:autoSpaceDE/>
                    <w:autoSpaceDN/>
                    <w:rPr>
                      <w:b/>
                      <w:bCs/>
                      <w:color w:val="000000"/>
                      <w:sz w:val="21"/>
                      <w:szCs w:val="21"/>
                      <w:lang w:val="en-US" w:bidi="ar-SA"/>
                    </w:rPr>
                  </w:pPr>
                  <w:r w:rsidRPr="00147F92">
                    <w:rPr>
                      <w:rFonts w:hint="eastAsia"/>
                      <w:b/>
                      <w:bCs/>
                      <w:color w:val="000000"/>
                      <w:sz w:val="21"/>
                      <w:szCs w:val="21"/>
                      <w:lang w:val="en-US" w:bidi="ar-SA"/>
                    </w:rPr>
                    <w:t>必修比例：78.33%</w:t>
                  </w:r>
                </w:p>
              </w:tc>
              <w:tc>
                <w:tcPr>
                  <w:tcW w:w="783" w:type="pct"/>
                  <w:tcBorders>
                    <w:top w:val="nil"/>
                    <w:left w:val="nil"/>
                    <w:bottom w:val="nil"/>
                    <w:right w:val="single" w:sz="4" w:space="0" w:color="auto"/>
                  </w:tcBorders>
                  <w:shd w:val="clear" w:color="auto" w:fill="auto"/>
                  <w:noWrap/>
                  <w:vAlign w:val="center"/>
                  <w:hideMark/>
                </w:tcPr>
                <w:p w:rsidR="009A2289" w:rsidRPr="00147F92" w:rsidRDefault="009A2289" w:rsidP="00A73D7F">
                  <w:pPr>
                    <w:widowControl/>
                    <w:autoSpaceDE/>
                    <w:autoSpaceDN/>
                    <w:rPr>
                      <w:b/>
                      <w:bCs/>
                      <w:color w:val="000000"/>
                      <w:sz w:val="21"/>
                      <w:szCs w:val="21"/>
                      <w:lang w:val="en-US" w:bidi="ar-SA"/>
                    </w:rPr>
                  </w:pPr>
                  <w:r w:rsidRPr="00147F92">
                    <w:rPr>
                      <w:rFonts w:hint="eastAsia"/>
                      <w:b/>
                      <w:bCs/>
                      <w:color w:val="000000"/>
                      <w:sz w:val="21"/>
                      <w:szCs w:val="21"/>
                      <w:lang w:val="en-US" w:bidi="ar-SA"/>
                    </w:rPr>
                    <w:t>选修比例：21.67%</w:t>
                  </w:r>
                </w:p>
              </w:tc>
              <w:tc>
                <w:tcPr>
                  <w:tcW w:w="221" w:type="pct"/>
                  <w:tcBorders>
                    <w:top w:val="nil"/>
                    <w:left w:val="nil"/>
                    <w:bottom w:val="nil"/>
                    <w:right w:val="single" w:sz="4" w:space="0" w:color="auto"/>
                  </w:tcBorders>
                  <w:shd w:val="clear" w:color="auto" w:fill="auto"/>
                  <w:noWrap/>
                  <w:vAlign w:val="center"/>
                  <w:hideMark/>
                </w:tcPr>
                <w:p w:rsidR="009A2289" w:rsidRPr="00147F92" w:rsidRDefault="009A2289" w:rsidP="00A73D7F">
                  <w:pPr>
                    <w:widowControl/>
                    <w:autoSpaceDE/>
                    <w:autoSpaceDN/>
                    <w:rPr>
                      <w:color w:val="000000"/>
                      <w:sz w:val="21"/>
                      <w:szCs w:val="21"/>
                      <w:lang w:val="en-US" w:bidi="ar-SA"/>
                    </w:rPr>
                  </w:pPr>
                  <w:r w:rsidRPr="00147F92">
                    <w:rPr>
                      <w:rFonts w:hint="eastAsia"/>
                      <w:color w:val="000000"/>
                      <w:sz w:val="21"/>
                      <w:szCs w:val="21"/>
                      <w:lang w:val="en-US" w:bidi="ar-SA"/>
                    </w:rPr>
                    <w:t xml:space="preserve">　</w:t>
                  </w:r>
                </w:p>
              </w:tc>
              <w:tc>
                <w:tcPr>
                  <w:tcW w:w="902" w:type="pct"/>
                  <w:gridSpan w:val="4"/>
                  <w:tcBorders>
                    <w:top w:val="single" w:sz="4" w:space="0" w:color="auto"/>
                    <w:left w:val="nil"/>
                    <w:bottom w:val="nil"/>
                    <w:right w:val="single" w:sz="4" w:space="0" w:color="000000"/>
                  </w:tcBorders>
                  <w:shd w:val="clear" w:color="auto" w:fill="auto"/>
                  <w:noWrap/>
                  <w:vAlign w:val="center"/>
                  <w:hideMark/>
                </w:tcPr>
                <w:p w:rsidR="009A2289" w:rsidRPr="00147F92" w:rsidRDefault="009A2289" w:rsidP="00A73D7F">
                  <w:pPr>
                    <w:widowControl/>
                    <w:autoSpaceDE/>
                    <w:autoSpaceDN/>
                    <w:jc w:val="center"/>
                    <w:rPr>
                      <w:b/>
                      <w:bCs/>
                      <w:color w:val="000000"/>
                      <w:sz w:val="21"/>
                      <w:szCs w:val="21"/>
                      <w:lang w:val="en-US" w:bidi="ar-SA"/>
                    </w:rPr>
                  </w:pPr>
                  <w:r w:rsidRPr="00147F92">
                    <w:rPr>
                      <w:rFonts w:hint="eastAsia"/>
                      <w:b/>
                      <w:bCs/>
                      <w:color w:val="000000"/>
                      <w:sz w:val="21"/>
                      <w:szCs w:val="21"/>
                      <w:lang w:val="en-US" w:bidi="ar-SA"/>
                    </w:rPr>
                    <w:t>每学期考查门数</w:t>
                  </w:r>
                </w:p>
              </w:tc>
              <w:tc>
                <w:tcPr>
                  <w:tcW w:w="216" w:type="pct"/>
                  <w:tcBorders>
                    <w:top w:val="nil"/>
                    <w:left w:val="nil"/>
                    <w:bottom w:val="nil"/>
                    <w:right w:val="single" w:sz="4" w:space="0" w:color="auto"/>
                  </w:tcBorders>
                  <w:shd w:val="clear" w:color="auto" w:fill="auto"/>
                  <w:noWrap/>
                  <w:vAlign w:val="center"/>
                  <w:hideMark/>
                </w:tcPr>
                <w:p w:rsidR="009A2289" w:rsidRPr="00147F92" w:rsidRDefault="009A2289" w:rsidP="00A73D7F">
                  <w:pPr>
                    <w:widowControl/>
                    <w:autoSpaceDE/>
                    <w:autoSpaceDN/>
                    <w:jc w:val="center"/>
                    <w:rPr>
                      <w:b/>
                      <w:bCs/>
                      <w:color w:val="000000"/>
                      <w:sz w:val="21"/>
                      <w:szCs w:val="21"/>
                      <w:lang w:val="en-US" w:bidi="ar-SA"/>
                    </w:rPr>
                  </w:pPr>
                  <w:r w:rsidRPr="00147F92">
                    <w:rPr>
                      <w:rFonts w:hint="eastAsia"/>
                      <w:b/>
                      <w:bCs/>
                      <w:color w:val="000000"/>
                      <w:sz w:val="21"/>
                      <w:szCs w:val="21"/>
                      <w:lang w:val="en-US" w:bidi="ar-SA"/>
                    </w:rPr>
                    <w:t>5</w:t>
                  </w:r>
                </w:p>
              </w:tc>
              <w:tc>
                <w:tcPr>
                  <w:tcW w:w="224" w:type="pct"/>
                  <w:tcBorders>
                    <w:top w:val="nil"/>
                    <w:left w:val="nil"/>
                    <w:bottom w:val="nil"/>
                    <w:right w:val="single" w:sz="4" w:space="0" w:color="auto"/>
                  </w:tcBorders>
                  <w:shd w:val="clear" w:color="auto" w:fill="auto"/>
                  <w:noWrap/>
                  <w:vAlign w:val="center"/>
                  <w:hideMark/>
                </w:tcPr>
                <w:p w:rsidR="009A2289" w:rsidRPr="00147F92" w:rsidRDefault="009A2289" w:rsidP="00A73D7F">
                  <w:pPr>
                    <w:widowControl/>
                    <w:autoSpaceDE/>
                    <w:autoSpaceDN/>
                    <w:jc w:val="center"/>
                    <w:rPr>
                      <w:b/>
                      <w:bCs/>
                      <w:color w:val="000000"/>
                      <w:sz w:val="21"/>
                      <w:szCs w:val="21"/>
                      <w:lang w:val="en-US" w:bidi="ar-SA"/>
                    </w:rPr>
                  </w:pPr>
                  <w:r w:rsidRPr="00147F92">
                    <w:rPr>
                      <w:rFonts w:hint="eastAsia"/>
                      <w:b/>
                      <w:bCs/>
                      <w:color w:val="000000"/>
                      <w:sz w:val="21"/>
                      <w:szCs w:val="21"/>
                      <w:lang w:val="en-US" w:bidi="ar-SA"/>
                    </w:rPr>
                    <w:t>7</w:t>
                  </w:r>
                </w:p>
              </w:tc>
              <w:tc>
                <w:tcPr>
                  <w:tcW w:w="223" w:type="pct"/>
                  <w:tcBorders>
                    <w:top w:val="nil"/>
                    <w:left w:val="nil"/>
                    <w:bottom w:val="nil"/>
                    <w:right w:val="single" w:sz="4" w:space="0" w:color="auto"/>
                  </w:tcBorders>
                  <w:shd w:val="clear" w:color="auto" w:fill="auto"/>
                  <w:noWrap/>
                  <w:vAlign w:val="center"/>
                  <w:hideMark/>
                </w:tcPr>
                <w:p w:rsidR="009A2289" w:rsidRPr="00147F92" w:rsidRDefault="009A2289" w:rsidP="00A73D7F">
                  <w:pPr>
                    <w:widowControl/>
                    <w:autoSpaceDE/>
                    <w:autoSpaceDN/>
                    <w:jc w:val="center"/>
                    <w:rPr>
                      <w:b/>
                      <w:bCs/>
                      <w:color w:val="000000"/>
                      <w:sz w:val="21"/>
                      <w:szCs w:val="21"/>
                      <w:lang w:val="en-US" w:bidi="ar-SA"/>
                    </w:rPr>
                  </w:pPr>
                  <w:r w:rsidRPr="00147F92">
                    <w:rPr>
                      <w:rFonts w:hint="eastAsia"/>
                      <w:b/>
                      <w:bCs/>
                      <w:color w:val="000000"/>
                      <w:sz w:val="21"/>
                      <w:szCs w:val="21"/>
                      <w:lang w:val="en-US" w:bidi="ar-SA"/>
                    </w:rPr>
                    <w:t>4</w:t>
                  </w:r>
                </w:p>
              </w:tc>
              <w:tc>
                <w:tcPr>
                  <w:tcW w:w="223" w:type="pct"/>
                  <w:tcBorders>
                    <w:top w:val="nil"/>
                    <w:left w:val="nil"/>
                    <w:bottom w:val="nil"/>
                    <w:right w:val="single" w:sz="4" w:space="0" w:color="auto"/>
                  </w:tcBorders>
                  <w:shd w:val="clear" w:color="auto" w:fill="auto"/>
                  <w:noWrap/>
                  <w:vAlign w:val="center"/>
                  <w:hideMark/>
                </w:tcPr>
                <w:p w:rsidR="009A2289" w:rsidRPr="00147F92" w:rsidRDefault="009A2289" w:rsidP="00A73D7F">
                  <w:pPr>
                    <w:widowControl/>
                    <w:autoSpaceDE/>
                    <w:autoSpaceDN/>
                    <w:jc w:val="center"/>
                    <w:rPr>
                      <w:b/>
                      <w:bCs/>
                      <w:color w:val="000000"/>
                      <w:sz w:val="21"/>
                      <w:szCs w:val="21"/>
                      <w:lang w:val="en-US" w:bidi="ar-SA"/>
                    </w:rPr>
                  </w:pPr>
                  <w:r w:rsidRPr="00147F92">
                    <w:rPr>
                      <w:rFonts w:hint="eastAsia"/>
                      <w:b/>
                      <w:bCs/>
                      <w:color w:val="000000"/>
                      <w:sz w:val="21"/>
                      <w:szCs w:val="21"/>
                      <w:lang w:val="en-US" w:bidi="ar-SA"/>
                    </w:rPr>
                    <w:t>4</w:t>
                  </w:r>
                </w:p>
              </w:tc>
              <w:tc>
                <w:tcPr>
                  <w:tcW w:w="223" w:type="pct"/>
                  <w:tcBorders>
                    <w:top w:val="nil"/>
                    <w:left w:val="nil"/>
                    <w:bottom w:val="nil"/>
                    <w:right w:val="single" w:sz="4" w:space="0" w:color="auto"/>
                  </w:tcBorders>
                  <w:shd w:val="clear" w:color="auto" w:fill="auto"/>
                  <w:noWrap/>
                  <w:vAlign w:val="center"/>
                  <w:hideMark/>
                </w:tcPr>
                <w:p w:rsidR="009A2289" w:rsidRPr="00147F92" w:rsidRDefault="009A2289" w:rsidP="00A73D7F">
                  <w:pPr>
                    <w:widowControl/>
                    <w:autoSpaceDE/>
                    <w:autoSpaceDN/>
                    <w:jc w:val="center"/>
                    <w:rPr>
                      <w:b/>
                      <w:bCs/>
                      <w:color w:val="000000"/>
                      <w:sz w:val="21"/>
                      <w:szCs w:val="21"/>
                      <w:lang w:val="en-US" w:bidi="ar-SA"/>
                    </w:rPr>
                  </w:pPr>
                  <w:r w:rsidRPr="00147F92">
                    <w:rPr>
                      <w:rFonts w:hint="eastAsia"/>
                      <w:b/>
                      <w:bCs/>
                      <w:color w:val="000000"/>
                      <w:sz w:val="21"/>
                      <w:szCs w:val="21"/>
                      <w:lang w:val="en-US" w:bidi="ar-SA"/>
                    </w:rPr>
                    <w:t>4</w:t>
                  </w:r>
                </w:p>
              </w:tc>
              <w:tc>
                <w:tcPr>
                  <w:tcW w:w="223" w:type="pct"/>
                  <w:tcBorders>
                    <w:top w:val="nil"/>
                    <w:left w:val="nil"/>
                    <w:bottom w:val="nil"/>
                    <w:right w:val="single" w:sz="4" w:space="0" w:color="auto"/>
                  </w:tcBorders>
                  <w:shd w:val="clear" w:color="auto" w:fill="auto"/>
                  <w:noWrap/>
                  <w:vAlign w:val="center"/>
                  <w:hideMark/>
                </w:tcPr>
                <w:p w:rsidR="009A2289" w:rsidRPr="00147F92" w:rsidRDefault="009A2289" w:rsidP="00A73D7F">
                  <w:pPr>
                    <w:widowControl/>
                    <w:autoSpaceDE/>
                    <w:autoSpaceDN/>
                    <w:jc w:val="center"/>
                    <w:rPr>
                      <w:b/>
                      <w:bCs/>
                      <w:color w:val="000000"/>
                      <w:sz w:val="21"/>
                      <w:szCs w:val="21"/>
                      <w:lang w:val="en-US" w:bidi="ar-SA"/>
                    </w:rPr>
                  </w:pPr>
                  <w:r w:rsidRPr="00147F92">
                    <w:rPr>
                      <w:rFonts w:hint="eastAsia"/>
                      <w:b/>
                      <w:bCs/>
                      <w:color w:val="000000"/>
                      <w:sz w:val="21"/>
                      <w:szCs w:val="21"/>
                      <w:lang w:val="en-US" w:bidi="ar-SA"/>
                    </w:rPr>
                    <w:t>3</w:t>
                  </w:r>
                </w:p>
              </w:tc>
              <w:tc>
                <w:tcPr>
                  <w:tcW w:w="223" w:type="pct"/>
                  <w:tcBorders>
                    <w:top w:val="nil"/>
                    <w:left w:val="nil"/>
                    <w:bottom w:val="nil"/>
                    <w:right w:val="single" w:sz="4" w:space="0" w:color="auto"/>
                  </w:tcBorders>
                  <w:shd w:val="clear" w:color="auto" w:fill="auto"/>
                  <w:noWrap/>
                  <w:vAlign w:val="center"/>
                  <w:hideMark/>
                </w:tcPr>
                <w:p w:rsidR="009A2289" w:rsidRPr="00147F92" w:rsidRDefault="009A2289" w:rsidP="00A73D7F">
                  <w:pPr>
                    <w:widowControl/>
                    <w:autoSpaceDE/>
                    <w:autoSpaceDN/>
                    <w:jc w:val="center"/>
                    <w:rPr>
                      <w:b/>
                      <w:bCs/>
                      <w:color w:val="000000"/>
                      <w:sz w:val="21"/>
                      <w:szCs w:val="21"/>
                      <w:lang w:val="en-US" w:bidi="ar-SA"/>
                    </w:rPr>
                  </w:pPr>
                  <w:r w:rsidRPr="00147F92">
                    <w:rPr>
                      <w:rFonts w:hint="eastAsia"/>
                      <w:b/>
                      <w:bCs/>
                      <w:color w:val="000000"/>
                      <w:sz w:val="21"/>
                      <w:szCs w:val="21"/>
                      <w:lang w:val="en-US" w:bidi="ar-SA"/>
                    </w:rPr>
                    <w:t>2</w:t>
                  </w:r>
                </w:p>
              </w:tc>
              <w:tc>
                <w:tcPr>
                  <w:tcW w:w="223"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right"/>
                    <w:rPr>
                      <w:color w:val="000000"/>
                      <w:sz w:val="21"/>
                      <w:szCs w:val="21"/>
                      <w:lang w:val="en-US" w:bidi="ar-SA"/>
                    </w:rPr>
                  </w:pPr>
                  <w:r w:rsidRPr="00147F92">
                    <w:rPr>
                      <w:rFonts w:hint="eastAsia"/>
                      <w:color w:val="000000"/>
                      <w:sz w:val="21"/>
                      <w:szCs w:val="21"/>
                      <w:lang w:val="en-US" w:bidi="ar-SA"/>
                    </w:rPr>
                    <w:t>2</w:t>
                  </w:r>
                </w:p>
              </w:tc>
              <w:tc>
                <w:tcPr>
                  <w:tcW w:w="221"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 xml:space="preserve">　</w:t>
                  </w:r>
                </w:p>
              </w:tc>
              <w:tc>
                <w:tcPr>
                  <w:tcW w:w="221" w:type="pct"/>
                  <w:tcBorders>
                    <w:top w:val="nil"/>
                    <w:left w:val="nil"/>
                    <w:bottom w:val="single" w:sz="4" w:space="0" w:color="auto"/>
                    <w:right w:val="single" w:sz="4" w:space="0" w:color="auto"/>
                  </w:tcBorders>
                  <w:shd w:val="clear" w:color="auto" w:fill="auto"/>
                  <w:noWrap/>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 xml:space="preserve">　</w:t>
                  </w:r>
                </w:p>
              </w:tc>
            </w:tr>
            <w:tr w:rsidR="009A2289" w:rsidRPr="00147F92" w:rsidTr="00A73D7F">
              <w:trPr>
                <w:trHeight w:val="338"/>
                <w:jc w:val="center"/>
              </w:trPr>
              <w:tc>
                <w:tcPr>
                  <w:tcW w:w="5000" w:type="pct"/>
                  <w:gridSpan w:val="19"/>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A2289" w:rsidRPr="00147F92" w:rsidRDefault="009A2289" w:rsidP="00A73D7F">
                  <w:pPr>
                    <w:widowControl/>
                    <w:autoSpaceDE/>
                    <w:autoSpaceDN/>
                    <w:jc w:val="center"/>
                    <w:rPr>
                      <w:color w:val="000000"/>
                      <w:sz w:val="21"/>
                      <w:szCs w:val="21"/>
                      <w:lang w:val="en-US" w:bidi="ar-SA"/>
                    </w:rPr>
                  </w:pPr>
                  <w:r w:rsidRPr="00147F92">
                    <w:rPr>
                      <w:rFonts w:hint="eastAsia"/>
                      <w:color w:val="000000"/>
                      <w:sz w:val="21"/>
                      <w:szCs w:val="21"/>
                      <w:lang w:val="en-US" w:bidi="ar-SA"/>
                    </w:rPr>
                    <w:t>备注：1.高等数学课程分A/B，高等数学A面向理工科开设，第一学期56学时，第二学期96学时，高等数学B面向人文社科开设，第一学期56学时，第二学期64学时，请根据专业性质填写高等数学的名称和学时。2.管理学原理（BM0101004）、经济学原理（BP0100006）各专业根据人才培养需要选择是否开设。</w:t>
                  </w:r>
                </w:p>
              </w:tc>
            </w:tr>
            <w:tr w:rsidR="009A2289" w:rsidRPr="00147F92" w:rsidTr="00A73D7F">
              <w:trPr>
                <w:trHeight w:val="312"/>
                <w:jc w:val="center"/>
              </w:trPr>
              <w:tc>
                <w:tcPr>
                  <w:tcW w:w="5000" w:type="pct"/>
                  <w:gridSpan w:val="19"/>
                  <w:vMerge/>
                  <w:tcBorders>
                    <w:top w:val="single" w:sz="4" w:space="0" w:color="auto"/>
                    <w:left w:val="single" w:sz="4" w:space="0" w:color="auto"/>
                    <w:bottom w:val="single" w:sz="4" w:space="0" w:color="auto"/>
                    <w:right w:val="single" w:sz="4" w:space="0" w:color="auto"/>
                  </w:tcBorders>
                  <w:vAlign w:val="center"/>
                  <w:hideMark/>
                </w:tcPr>
                <w:p w:rsidR="009A2289" w:rsidRPr="00147F92" w:rsidRDefault="009A2289" w:rsidP="00A73D7F">
                  <w:pPr>
                    <w:widowControl/>
                    <w:autoSpaceDE/>
                    <w:autoSpaceDN/>
                    <w:rPr>
                      <w:color w:val="000000"/>
                      <w:sz w:val="21"/>
                      <w:szCs w:val="21"/>
                      <w:lang w:val="en-US" w:bidi="ar-SA"/>
                    </w:rPr>
                  </w:pPr>
                </w:p>
              </w:tc>
            </w:tr>
            <w:tr w:rsidR="009A2289" w:rsidRPr="00147F92" w:rsidTr="00A73D7F">
              <w:trPr>
                <w:trHeight w:val="312"/>
                <w:jc w:val="center"/>
              </w:trPr>
              <w:tc>
                <w:tcPr>
                  <w:tcW w:w="5000" w:type="pct"/>
                  <w:gridSpan w:val="19"/>
                  <w:vMerge/>
                  <w:tcBorders>
                    <w:top w:val="single" w:sz="4" w:space="0" w:color="auto"/>
                    <w:left w:val="single" w:sz="4" w:space="0" w:color="auto"/>
                    <w:bottom w:val="single" w:sz="4" w:space="0" w:color="auto"/>
                    <w:right w:val="single" w:sz="4" w:space="0" w:color="auto"/>
                  </w:tcBorders>
                  <w:vAlign w:val="center"/>
                  <w:hideMark/>
                </w:tcPr>
                <w:p w:rsidR="009A2289" w:rsidRPr="00147F92" w:rsidRDefault="009A2289" w:rsidP="00A73D7F">
                  <w:pPr>
                    <w:widowControl/>
                    <w:autoSpaceDE/>
                    <w:autoSpaceDN/>
                    <w:rPr>
                      <w:color w:val="000000"/>
                      <w:sz w:val="21"/>
                      <w:szCs w:val="21"/>
                      <w:lang w:val="en-US" w:bidi="ar-SA"/>
                    </w:rPr>
                  </w:pPr>
                </w:p>
              </w:tc>
            </w:tr>
            <w:tr w:rsidR="009A2289" w:rsidRPr="00147F92" w:rsidTr="00A73D7F">
              <w:trPr>
                <w:trHeight w:val="312"/>
                <w:jc w:val="center"/>
              </w:trPr>
              <w:tc>
                <w:tcPr>
                  <w:tcW w:w="5000" w:type="pct"/>
                  <w:gridSpan w:val="19"/>
                  <w:vMerge/>
                  <w:tcBorders>
                    <w:top w:val="single" w:sz="4" w:space="0" w:color="auto"/>
                    <w:left w:val="single" w:sz="4" w:space="0" w:color="auto"/>
                    <w:bottom w:val="single" w:sz="4" w:space="0" w:color="auto"/>
                    <w:right w:val="single" w:sz="4" w:space="0" w:color="auto"/>
                  </w:tcBorders>
                  <w:vAlign w:val="center"/>
                  <w:hideMark/>
                </w:tcPr>
                <w:p w:rsidR="009A2289" w:rsidRPr="00147F92" w:rsidRDefault="009A2289" w:rsidP="00A73D7F">
                  <w:pPr>
                    <w:widowControl/>
                    <w:autoSpaceDE/>
                    <w:autoSpaceDN/>
                    <w:rPr>
                      <w:color w:val="000000"/>
                      <w:sz w:val="21"/>
                      <w:szCs w:val="21"/>
                      <w:lang w:val="en-US" w:bidi="ar-SA"/>
                    </w:rPr>
                  </w:pPr>
                </w:p>
              </w:tc>
            </w:tr>
          </w:tbl>
          <w:p w:rsidR="009A2289" w:rsidRPr="00147F92" w:rsidRDefault="009A2289" w:rsidP="00A73D7F">
            <w:pPr>
              <w:spacing w:line="400" w:lineRule="exact"/>
              <w:ind w:firstLineChars="200" w:firstLine="482"/>
              <w:rPr>
                <w:b/>
                <w:sz w:val="24"/>
                <w:lang w:val="en-US"/>
              </w:rPr>
            </w:pPr>
          </w:p>
          <w:p w:rsidR="009A2289" w:rsidRDefault="009A2289" w:rsidP="00A73D7F">
            <w:pPr>
              <w:widowControl/>
              <w:spacing w:beforeLines="50" w:before="120"/>
              <w:ind w:firstLineChars="200" w:firstLine="482"/>
              <w:rPr>
                <w:b/>
                <w:sz w:val="24"/>
              </w:rPr>
            </w:pPr>
            <w:r>
              <w:rPr>
                <w:rFonts w:hint="eastAsia"/>
                <w:b/>
                <w:sz w:val="24"/>
              </w:rPr>
              <w:t>十、学期时间分配总表</w:t>
            </w:r>
          </w:p>
          <w:tbl>
            <w:tblPr>
              <w:tblpPr w:leftFromText="180" w:rightFromText="180" w:vertAnchor="text" w:horzAnchor="page" w:tblpX="632" w:tblpY="20"/>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5"/>
              <w:gridCol w:w="722"/>
              <w:gridCol w:w="597"/>
              <w:gridCol w:w="654"/>
              <w:gridCol w:w="654"/>
              <w:gridCol w:w="656"/>
              <w:gridCol w:w="656"/>
              <w:gridCol w:w="656"/>
              <w:gridCol w:w="656"/>
              <w:gridCol w:w="656"/>
              <w:gridCol w:w="656"/>
              <w:gridCol w:w="656"/>
              <w:gridCol w:w="648"/>
            </w:tblGrid>
            <w:tr w:rsidR="009A2289" w:rsidTr="00A73D7F">
              <w:tc>
                <w:tcPr>
                  <w:tcW w:w="1377" w:type="dxa"/>
                  <w:gridSpan w:val="2"/>
                  <w:tcBorders>
                    <w:top w:val="single" w:sz="4" w:space="0" w:color="auto"/>
                    <w:left w:val="single" w:sz="4" w:space="0" w:color="auto"/>
                    <w:bottom w:val="single" w:sz="4" w:space="0" w:color="auto"/>
                    <w:right w:val="single" w:sz="4" w:space="0" w:color="auto"/>
                  </w:tcBorders>
                </w:tcPr>
                <w:p w:rsidR="009A2289" w:rsidRDefault="009A2289" w:rsidP="00A73D7F">
                  <w:r>
                    <w:rPr>
                      <w:noProof/>
                      <w:lang w:val="en-US" w:bidi="ar-SA"/>
                    </w:rPr>
                    <mc:AlternateContent>
                      <mc:Choice Requires="wpg">
                        <w:drawing>
                          <wp:anchor distT="0" distB="0" distL="114300" distR="114300" simplePos="0" relativeHeight="251660288" behindDoc="0" locked="0" layoutInCell="1" allowOverlap="1" wp14:anchorId="1AA7FA9D" wp14:editId="3946071E">
                            <wp:simplePos x="0" y="0"/>
                            <wp:positionH relativeFrom="column">
                              <wp:posOffset>-51435</wp:posOffset>
                            </wp:positionH>
                            <wp:positionV relativeFrom="paragraph">
                              <wp:posOffset>20320</wp:posOffset>
                            </wp:positionV>
                            <wp:extent cx="882650" cy="735965"/>
                            <wp:effectExtent l="0" t="0" r="31750" b="26035"/>
                            <wp:wrapNone/>
                            <wp:docPr id="44" name="__TH_G32小五27"/>
                            <wp:cNvGraphicFramePr/>
                            <a:graphic xmlns:a="http://schemas.openxmlformats.org/drawingml/2006/main">
                              <a:graphicData uri="http://schemas.microsoft.com/office/word/2010/wordprocessingGroup">
                                <wpg:wgp>
                                  <wpg:cNvGrpSpPr/>
                                  <wpg:grpSpPr>
                                    <a:xfrm>
                                      <a:off x="0" y="0"/>
                                      <a:ext cx="882650" cy="735965"/>
                                      <a:chOff x="748" y="1513"/>
                                      <a:chExt cx="1592" cy="1250"/>
                                    </a:xfrm>
                                  </wpg:grpSpPr>
                                  <wps:wsp>
                                    <wps:cNvPr id="45" name="__TH_L19"/>
                                    <wps:cNvCnPr/>
                                    <wps:spPr bwMode="auto">
                                      <a:xfrm>
                                        <a:off x="748" y="1513"/>
                                        <a:ext cx="1592" cy="625"/>
                                      </a:xfrm>
                                      <a:prstGeom prst="line">
                                        <a:avLst/>
                                      </a:prstGeom>
                                      <a:noFill/>
                                      <a:ln w="6350">
                                        <a:solidFill>
                                          <a:srgbClr val="000000"/>
                                        </a:solidFill>
                                        <a:round/>
                                      </a:ln>
                                    </wps:spPr>
                                    <wps:bodyPr/>
                                  </wps:wsp>
                                  <wps:wsp>
                                    <wps:cNvPr id="46" name="__TH_L20"/>
                                    <wps:cNvCnPr/>
                                    <wps:spPr bwMode="auto">
                                      <a:xfrm>
                                        <a:off x="748" y="1513"/>
                                        <a:ext cx="1592" cy="1250"/>
                                      </a:xfrm>
                                      <a:prstGeom prst="line">
                                        <a:avLst/>
                                      </a:prstGeom>
                                      <a:noFill/>
                                      <a:ln w="6350">
                                        <a:solidFill>
                                          <a:srgbClr val="000000"/>
                                        </a:solidFill>
                                        <a:round/>
                                      </a:ln>
                                    </wps:spPr>
                                    <wps:bodyPr/>
                                  </wps:wsp>
                                  <wps:wsp>
                                    <wps:cNvPr id="47" name="__TH_B1121"/>
                                    <wps:cNvSpPr txBox="1">
                                      <a:spLocks noChangeArrowheads="1"/>
                                    </wps:cNvSpPr>
                                    <wps:spPr bwMode="auto">
                                      <a:xfrm>
                                        <a:off x="1434" y="1535"/>
                                        <a:ext cx="225" cy="225"/>
                                      </a:xfrm>
                                      <a:prstGeom prst="rect">
                                        <a:avLst/>
                                      </a:prstGeom>
                                      <a:noFill/>
                                      <a:ln>
                                        <a:noFill/>
                                      </a:ln>
                                    </wps:spPr>
                                    <wps:txbx>
                                      <w:txbxContent>
                                        <w:p w:rsidR="009A2289" w:rsidRDefault="009A2289" w:rsidP="009A2289">
                                          <w:pPr>
                                            <w:snapToGrid w:val="0"/>
                                            <w:rPr>
                                              <w:sz w:val="18"/>
                                            </w:rPr>
                                          </w:pPr>
                                          <w:r>
                                            <w:rPr>
                                              <w:rFonts w:hint="eastAsia"/>
                                              <w:sz w:val="18"/>
                                            </w:rPr>
                                            <w:t>项</w:t>
                                          </w:r>
                                        </w:p>
                                      </w:txbxContent>
                                    </wps:txbx>
                                    <wps:bodyPr rot="0" vert="horz" wrap="square" lIns="0" tIns="0" rIns="0" bIns="0" anchor="t" anchorCtr="0" upright="1">
                                      <a:noAutofit/>
                                    </wps:bodyPr>
                                  </wps:wsp>
                                  <wps:wsp>
                                    <wps:cNvPr id="48" name="__TH_B1222"/>
                                    <wps:cNvSpPr txBox="1">
                                      <a:spLocks noChangeArrowheads="1"/>
                                    </wps:cNvSpPr>
                                    <wps:spPr bwMode="auto">
                                      <a:xfrm>
                                        <a:off x="1888" y="1624"/>
                                        <a:ext cx="225" cy="225"/>
                                      </a:xfrm>
                                      <a:prstGeom prst="rect">
                                        <a:avLst/>
                                      </a:prstGeom>
                                      <a:noFill/>
                                      <a:ln>
                                        <a:noFill/>
                                      </a:ln>
                                    </wps:spPr>
                                    <wps:txbx>
                                      <w:txbxContent>
                                        <w:p w:rsidR="009A2289" w:rsidRDefault="009A2289" w:rsidP="009A2289">
                                          <w:pPr>
                                            <w:snapToGrid w:val="0"/>
                                            <w:rPr>
                                              <w:sz w:val="18"/>
                                            </w:rPr>
                                          </w:pPr>
                                          <w:r>
                                            <w:rPr>
                                              <w:rFonts w:hint="eastAsia"/>
                                              <w:sz w:val="18"/>
                                            </w:rPr>
                                            <w:t>目</w:t>
                                          </w:r>
                                        </w:p>
                                      </w:txbxContent>
                                    </wps:txbx>
                                    <wps:bodyPr rot="0" vert="horz" wrap="square" lIns="0" tIns="0" rIns="0" bIns="0" anchor="t" anchorCtr="0" upright="1">
                                      <a:noAutofit/>
                                    </wps:bodyPr>
                                  </wps:wsp>
                                  <wps:wsp>
                                    <wps:cNvPr id="49" name="__TH_B2123"/>
                                    <wps:cNvSpPr txBox="1">
                                      <a:spLocks noChangeArrowheads="1"/>
                                    </wps:cNvSpPr>
                                    <wps:spPr bwMode="auto">
                                      <a:xfrm>
                                        <a:off x="1488" y="1882"/>
                                        <a:ext cx="225" cy="225"/>
                                      </a:xfrm>
                                      <a:prstGeom prst="rect">
                                        <a:avLst/>
                                      </a:prstGeom>
                                      <a:noFill/>
                                      <a:ln>
                                        <a:noFill/>
                                      </a:ln>
                                    </wps:spPr>
                                    <wps:txbx>
                                      <w:txbxContent>
                                        <w:p w:rsidR="009A2289" w:rsidRDefault="009A2289" w:rsidP="009A2289">
                                          <w:pPr>
                                            <w:snapToGrid w:val="0"/>
                                            <w:rPr>
                                              <w:sz w:val="18"/>
                                            </w:rPr>
                                          </w:pPr>
                                          <w:r>
                                            <w:rPr>
                                              <w:rFonts w:hint="eastAsia"/>
                                              <w:sz w:val="18"/>
                                            </w:rPr>
                                            <w:t>周</w:t>
                                          </w:r>
                                        </w:p>
                                      </w:txbxContent>
                                    </wps:txbx>
                                    <wps:bodyPr rot="0" vert="horz" wrap="square" lIns="0" tIns="0" rIns="0" bIns="0" anchor="t" anchorCtr="0" upright="1">
                                      <a:noAutofit/>
                                    </wps:bodyPr>
                                  </wps:wsp>
                                  <wps:wsp>
                                    <wps:cNvPr id="50" name="__TH_B2224"/>
                                    <wps:cNvSpPr txBox="1">
                                      <a:spLocks noChangeArrowheads="1"/>
                                    </wps:cNvSpPr>
                                    <wps:spPr bwMode="auto">
                                      <a:xfrm>
                                        <a:off x="1932" y="2151"/>
                                        <a:ext cx="225" cy="225"/>
                                      </a:xfrm>
                                      <a:prstGeom prst="rect">
                                        <a:avLst/>
                                      </a:prstGeom>
                                      <a:noFill/>
                                      <a:ln>
                                        <a:noFill/>
                                      </a:ln>
                                    </wps:spPr>
                                    <wps:txbx>
                                      <w:txbxContent>
                                        <w:p w:rsidR="009A2289" w:rsidRDefault="009A2289" w:rsidP="009A2289">
                                          <w:pPr>
                                            <w:snapToGrid w:val="0"/>
                                            <w:rPr>
                                              <w:sz w:val="18"/>
                                            </w:rPr>
                                          </w:pPr>
                                          <w:r>
                                            <w:rPr>
                                              <w:rFonts w:hint="eastAsia"/>
                                              <w:sz w:val="18"/>
                                            </w:rPr>
                                            <w:t>数</w:t>
                                          </w:r>
                                        </w:p>
                                      </w:txbxContent>
                                    </wps:txbx>
                                    <wps:bodyPr rot="0" vert="horz" wrap="square" lIns="0" tIns="0" rIns="0" bIns="0" anchor="t" anchorCtr="0" upright="1">
                                      <a:noAutofit/>
                                    </wps:bodyPr>
                                  </wps:wsp>
                                  <wps:wsp>
                                    <wps:cNvPr id="51" name="__TH_B3125"/>
                                    <wps:cNvSpPr txBox="1">
                                      <a:spLocks noChangeArrowheads="1"/>
                                    </wps:cNvSpPr>
                                    <wps:spPr bwMode="auto">
                                      <a:xfrm>
                                        <a:off x="1056" y="2182"/>
                                        <a:ext cx="225" cy="225"/>
                                      </a:xfrm>
                                      <a:prstGeom prst="rect">
                                        <a:avLst/>
                                      </a:prstGeom>
                                      <a:noFill/>
                                      <a:ln>
                                        <a:noFill/>
                                      </a:ln>
                                    </wps:spPr>
                                    <wps:txbx>
                                      <w:txbxContent>
                                        <w:p w:rsidR="009A2289" w:rsidRDefault="009A2289" w:rsidP="009A2289">
                                          <w:pPr>
                                            <w:snapToGrid w:val="0"/>
                                            <w:rPr>
                                              <w:sz w:val="18"/>
                                            </w:rPr>
                                          </w:pPr>
                                          <w:r>
                                            <w:rPr>
                                              <w:rFonts w:hint="eastAsia"/>
                                              <w:sz w:val="18"/>
                                            </w:rPr>
                                            <w:t>学</w:t>
                                          </w:r>
                                        </w:p>
                                      </w:txbxContent>
                                    </wps:txbx>
                                    <wps:bodyPr rot="0" vert="horz" wrap="square" lIns="0" tIns="0" rIns="0" bIns="0" anchor="t" anchorCtr="0" upright="1">
                                      <a:noAutofit/>
                                    </wps:bodyPr>
                                  </wps:wsp>
                                  <wps:wsp>
                                    <wps:cNvPr id="52" name="__TH_B3226"/>
                                    <wps:cNvSpPr txBox="1">
                                      <a:spLocks noChangeArrowheads="1"/>
                                    </wps:cNvSpPr>
                                    <wps:spPr bwMode="auto">
                                      <a:xfrm>
                                        <a:off x="1672" y="2424"/>
                                        <a:ext cx="225" cy="225"/>
                                      </a:xfrm>
                                      <a:prstGeom prst="rect">
                                        <a:avLst/>
                                      </a:prstGeom>
                                      <a:noFill/>
                                      <a:ln>
                                        <a:noFill/>
                                      </a:ln>
                                    </wps:spPr>
                                    <wps:txbx>
                                      <w:txbxContent>
                                        <w:p w:rsidR="009A2289" w:rsidRDefault="009A2289" w:rsidP="009A2289">
                                          <w:pPr>
                                            <w:snapToGrid w:val="0"/>
                                            <w:rPr>
                                              <w:sz w:val="18"/>
                                            </w:rPr>
                                          </w:pPr>
                                          <w:r>
                                            <w:rPr>
                                              <w:rFonts w:hint="eastAsia"/>
                                              <w:sz w:val="18"/>
                                            </w:rPr>
                                            <w:t>期</w:t>
                                          </w:r>
                                        </w:p>
                                      </w:txbxContent>
                                    </wps:txbx>
                                    <wps:bodyPr rot="0" vert="horz" wrap="square" lIns="0" tIns="0" rIns="0" bIns="0" anchor="t" anchorCtr="0" upright="1">
                                      <a:noAutofit/>
                                    </wps:bodyPr>
                                  </wps:wsp>
                                </wpg:wgp>
                              </a:graphicData>
                            </a:graphic>
                          </wp:anchor>
                        </w:drawing>
                      </mc:Choice>
                      <mc:Fallback>
                        <w:pict>
                          <v:group id="__TH_G32小五27" o:spid="_x0000_s1026" style="position:absolute;margin-left:-4.05pt;margin-top:1.6pt;width:69.5pt;height:57.95pt;z-index:251660288" coordorigin="748,1513" coordsize="1592,1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">
                            <v:line id="__TH_L19" o:spid="_x0000_s1027" style="position:absolute;visibility:visible;mso-wrap-style:square" from="748,1513" to="2340,21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UelnsQAAADbAAAADwAAAGRycy9kb3ducmV2LnhtbESPQWvCQBSE74L/YXmCN90osUjqKmoR&#10;hB4k6sXbI/uapM2+Dbtbjf31rlDwOMzMN8xi1ZlGXMn52rKCyTgBQVxYXXOp4HzajeYgfEDW2Fgm&#10;BXfysFr2ewvMtL1xTtdjKEWEsM9QQRVCm0npi4oM+rFtiaP3ZZ3BEKUrpXZ4i3DTyGmSvEmDNceF&#10;ClvaVlT8HH+Ngvmp9R/37WVnD+77L/9Mc0pxo9Rw0K3fQQTqwiv8395rBekMnl/iD5DL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NR6WexAAAANsAAAAPAAAAAAAAAAAA&#10;AAAAAKECAABkcnMvZG93bnJldi54bWxQSwUGAAAAAAQABAD5AAAAkgMAAAAA&#10;" strokeweight=".5pt"/>
                            <v:line id="__TH_L20" o:spid="_x0000_s1028" style="position:absolute;visibility:visible;mso-wrap-style:square" from="748,1513" to="2340,27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ZU76cMAAADbAAAADwAAAGRycy9kb3ducmV2LnhtbESPQYvCMBSE78L+h/AWvGnqUkSqUdRF&#10;EDxI1Yu3R/O27dq8lCRq9dcbYWGPw8x8w8wWnWnEjZyvLSsYDRMQxIXVNZcKTsfNYALCB2SNjWVS&#10;8CAPi/lHb4aZtnfO6XYIpYgQ9hkqqEJoMyl9UZFBP7QtcfR+rDMYonSl1A7vEW4a+ZUkY2mw5rhQ&#10;YUvriorL4WoUTI6t/36szxu7d7/PfJfmlOJKqf5nt5yCCNSF//Bfe6sVpGN4f4k/QM5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2VO+nDAAAA2wAAAA8AAAAAAAAAAAAA&#10;AAAAoQIAAGRycy9kb3ducmV2LnhtbFBLBQYAAAAABAAEAPkAAACRAwAAAAA=&#10;" strokeweight=".5pt"/>
                            <v:shapetype id="_x0000_t202" coordsize="21600,21600" o:spt="202" path="m,l,21600r21600,l21600,xe">
                              <v:stroke joinstyle="miter"/>
                              <v:path gradientshapeok="t" o:connecttype="rect"/>
                            </v:shapetype>
                            <v:shape id="__TH_B1121" o:spid="_x0000_s1029" type="#_x0000_t202" style="position:absolute;left:1434;top:1535;width:225;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MV3sUA&#10;AADbAAAADwAAAGRycy9kb3ducmV2LnhtbESPQWvCQBSE70L/w/IK3nRTEW3TrCKlhYJQjOmhx9fs&#10;S7KYfRuzW43/visIHoeZ+YbJ1oNtxYl6bxwreJomIIhLpw3XCr6Lj8kzCB+QNbaOScGFPKxXD6MM&#10;U+3OnNNpH2oRIexTVNCE0KVS+rIhi37qOuLoVa63GKLsa6l7PEe4beUsSRbSouG40GBHbw2Vh/2f&#10;VbD54fzdHL9+d3mVm6J4SXi7OCg1fhw2ryACDeEevrU/tYL5Eq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YxXexQAAANsAAAAPAAAAAAAAAAAAAAAAAJgCAABkcnMv&#10;ZG93bnJldi54bWxQSwUGAAAAAAQABAD1AAAAigMAAAAA&#10;" filled="f" stroked="f">
                              <v:textbox inset="0,0,0,0">
                                <w:txbxContent>
                                  <w:p w:rsidR="009A2289" w:rsidRDefault="009A2289" w:rsidP="009A2289">
                                    <w:pPr>
                                      <w:snapToGrid w:val="0"/>
                                      <w:rPr>
                                        <w:sz w:val="18"/>
                                      </w:rPr>
                                    </w:pPr>
                                    <w:r>
                                      <w:rPr>
                                        <w:rFonts w:hint="eastAsia"/>
                                        <w:sz w:val="18"/>
                                      </w:rPr>
                                      <w:t>项</w:t>
                                    </w:r>
                                  </w:p>
                                </w:txbxContent>
                              </v:textbox>
                            </v:shape>
                            <v:shape id="__TH_B1222" o:spid="_x0000_s1030" type="#_x0000_t202" style="position:absolute;left:1888;top:1624;width:225;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BrMAA&#10;AADbAAAADwAAAGRycy9kb3ducmV2LnhtbERPTYvCMBC9L/gfwgje1tRFZK1GEXFBWBBrPXgcm7EN&#10;NpPaRO3+e3MQ9vh43/NlZ2vxoNYbxwpGwwQEceG04VLBMf/5/AbhA7LG2jEp+CMPy0XvY46pdk/O&#10;6HEIpYgh7FNUUIXQpFL6oiKLfuga4shdXGsxRNiWUrf4jOG2ll9JMpEWDceGChtaV1RcD3erYHXi&#10;bGNuu/M+u2Qmz6cJ/06uSg363WoGIlAX/sVv91YrGMex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yBrMAAAADbAAAADwAAAAAAAAAAAAAAAACYAgAAZHJzL2Rvd25y&#10;ZXYueG1sUEsFBgAAAAAEAAQA9QAAAIUDAAAAAA==&#10;" filled="f" stroked="f">
                              <v:textbox inset="0,0,0,0">
                                <w:txbxContent>
                                  <w:p w:rsidR="009A2289" w:rsidRDefault="009A2289" w:rsidP="009A2289">
                                    <w:pPr>
                                      <w:snapToGrid w:val="0"/>
                                      <w:rPr>
                                        <w:sz w:val="18"/>
                                      </w:rPr>
                                    </w:pPr>
                                    <w:r>
                                      <w:rPr>
                                        <w:rFonts w:hint="eastAsia"/>
                                        <w:sz w:val="18"/>
                                      </w:rPr>
                                      <w:t>目</w:t>
                                    </w:r>
                                  </w:p>
                                </w:txbxContent>
                              </v:textbox>
                            </v:shape>
                            <v:shape id="__TH_B2123" o:spid="_x0000_s1031" type="#_x0000_t202" style="position:absolute;left:1488;top:1882;width:225;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AkN8MA&#10;AADbAAAADwAAAGRycy9kb3ducmV2LnhtbESPQWvCQBSE7wX/w/IK3uqmIlJTVxFREIRijAePr9ln&#10;sph9G7Orxn/fFQoeh5n5hpnOO1uLG7XeOFbwOUhAEBdOGy4VHPL1xxcIH5A11o5JwYM8zGe9tymm&#10;2t05o9s+lCJC2KeooAqhSaX0RUUW/cA1xNE7udZiiLItpW7xHuG2lsMkGUuLhuNChQ0tKyrO+6tV&#10;sDhytjKXn99ddspMnk8S3o7PSvXfu8U3iEBdeIX/2xutYDSB55f4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7AkN8MAAADbAAAADwAAAAAAAAAAAAAAAACYAgAAZHJzL2Rv&#10;d25yZXYueG1sUEsFBgAAAAAEAAQA9QAAAIgDAAAAAA==&#10;" filled="f" stroked="f">
                              <v:textbox inset="0,0,0,0">
                                <w:txbxContent>
                                  <w:p w:rsidR="009A2289" w:rsidRDefault="009A2289" w:rsidP="009A2289">
                                    <w:pPr>
                                      <w:snapToGrid w:val="0"/>
                                      <w:rPr>
                                        <w:sz w:val="18"/>
                                      </w:rPr>
                                    </w:pPr>
                                    <w:r>
                                      <w:rPr>
                                        <w:rFonts w:hint="eastAsia"/>
                                        <w:sz w:val="18"/>
                                      </w:rPr>
                                      <w:t>周</w:t>
                                    </w:r>
                                  </w:p>
                                </w:txbxContent>
                              </v:textbox>
                            </v:shape>
                            <v:shape id="__TH_B2224" o:spid="_x0000_s1032" type="#_x0000_t202" style="position:absolute;left:1932;top:2151;width:225;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Mbd8AA&#10;AADbAAAADwAAAGRycy9kb3ducmV2LnhtbERPTYvCMBC9L/gfwgje1tQFZa1GEXFBWBBrPXgcm7EN&#10;NpPaRO3+e3MQ9vh43/NlZ2vxoNYbxwpGwwQEceG04VLBMf/5/AbhA7LG2jEp+CMPy0XvY46pdk/O&#10;6HEIpYgh7FNUUIXQpFL6oiKLfuga4shdXGsxRNiWUrf4jOG2ll9JMpEWDceGChtaV1RcD3erYHXi&#10;bGNuu/M+u2Qmz6cJ/06uSg363WoGIlAX/sVv91YrGMf1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1Mbd8AAAADbAAAADwAAAAAAAAAAAAAAAACYAgAAZHJzL2Rvd25y&#10;ZXYueG1sUEsFBgAAAAAEAAQA9QAAAIUDAAAAAA==&#10;" filled="f" stroked="f">
                              <v:textbox inset="0,0,0,0">
                                <w:txbxContent>
                                  <w:p w:rsidR="009A2289" w:rsidRDefault="009A2289" w:rsidP="009A2289">
                                    <w:pPr>
                                      <w:snapToGrid w:val="0"/>
                                      <w:rPr>
                                        <w:sz w:val="18"/>
                                      </w:rPr>
                                    </w:pPr>
                                    <w:r>
                                      <w:rPr>
                                        <w:rFonts w:hint="eastAsia"/>
                                        <w:sz w:val="18"/>
                                      </w:rPr>
                                      <w:t>数</w:t>
                                    </w:r>
                                  </w:p>
                                </w:txbxContent>
                              </v:textbox>
                            </v:shape>
                            <v:shape id="__TH_B3125" o:spid="_x0000_s1033" type="#_x0000_t202" style="position:absolute;left:1056;top:2182;width:225;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7MUA&#10;AADbAAAADwAAAGRycy9kb3ducmV2LnhtbESPQWvCQBSE74X+h+UVvDUbBaVN3YgUhYIgjemhx9fs&#10;M1mSfRuzW43/3i0UPA4z8w2zXI22E2cavHGsYJqkIIgrpw3XCr7K7fMLCB+QNXaOScGVPKzyx4cl&#10;ZtpduKDzIdQiQthnqKAJoc+k9FVDFn3ieuLoHd1gMUQ51FIPeIlw28lZmi6kRcNxocGe3huq2sOv&#10;VbD+5mJjTvufz+JYmLJ8TXm3aJWaPI3rNxCBxnAP/7c/tIL5F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H77sxQAAANsAAAAPAAAAAAAAAAAAAAAAAJgCAABkcnMv&#10;ZG93bnJldi54bWxQSwUGAAAAAAQABAD1AAAAigMAAAAA&#10;" filled="f" stroked="f">
                              <v:textbox inset="0,0,0,0">
                                <w:txbxContent>
                                  <w:p w:rsidR="009A2289" w:rsidRDefault="009A2289" w:rsidP="009A2289">
                                    <w:pPr>
                                      <w:snapToGrid w:val="0"/>
                                      <w:rPr>
                                        <w:sz w:val="18"/>
                                      </w:rPr>
                                    </w:pPr>
                                    <w:r>
                                      <w:rPr>
                                        <w:rFonts w:hint="eastAsia"/>
                                        <w:sz w:val="18"/>
                                      </w:rPr>
                                      <w:t>学</w:t>
                                    </w:r>
                                  </w:p>
                                </w:txbxContent>
                              </v:textbox>
                            </v:shape>
                            <v:shape id="__TH_B3226" o:spid="_x0000_s1034" type="#_x0000_t202" style="position:absolute;left:1672;top:2424;width:225;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0gm8MA&#10;AADbAAAADwAAAGRycy9kb3ducmV2LnhtbESPQWvCQBSE70L/w/IK3nSjoNjoKlIUCkIxpgePz+wz&#10;Wcy+TbNbjf++Kwgeh5n5hlmsOluLK7XeOFYwGiYgiAunDZcKfvLtYAbCB2SNtWNScCcPq+Vbb4Gp&#10;djfO6HoIpYgQ9ikqqEJoUil9UZFFP3QNcfTOrrUYomxLqVu8Rbit5ThJptKi4bhQYUOfFRWXw59V&#10;sD5ytjG/36d9ds5Mnn8kvJtelOq/d+s5iEBdeIWf7S+tYDKG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M0gm8MAAADbAAAADwAAAAAAAAAAAAAAAACYAgAAZHJzL2Rv&#10;d25yZXYueG1sUEsFBgAAAAAEAAQA9QAAAIgDAAAAAA==&#10;" filled="f" stroked="f">
                              <v:textbox inset="0,0,0,0">
                                <w:txbxContent>
                                  <w:p w:rsidR="009A2289" w:rsidRDefault="009A2289" w:rsidP="009A2289">
                                    <w:pPr>
                                      <w:snapToGrid w:val="0"/>
                                      <w:rPr>
                                        <w:sz w:val="18"/>
                                      </w:rPr>
                                    </w:pPr>
                                    <w:r>
                                      <w:rPr>
                                        <w:rFonts w:hint="eastAsia"/>
                                        <w:sz w:val="18"/>
                                      </w:rPr>
                                      <w:t>期</w:t>
                                    </w:r>
                                  </w:p>
                                </w:txbxContent>
                              </v:textbox>
                            </v:shape>
                          </v:group>
                        </w:pict>
                      </mc:Fallback>
                    </mc:AlternateContent>
                  </w:r>
                </w:p>
              </w:tc>
              <w:tc>
                <w:tcPr>
                  <w:tcW w:w="597" w:type="dxa"/>
                  <w:tcBorders>
                    <w:top w:val="single" w:sz="4" w:space="0" w:color="auto"/>
                    <w:left w:val="single" w:sz="4" w:space="0" w:color="auto"/>
                    <w:bottom w:val="single" w:sz="4" w:space="0" w:color="auto"/>
                    <w:right w:val="single" w:sz="4" w:space="0" w:color="auto"/>
                  </w:tcBorders>
                </w:tcPr>
                <w:p w:rsidR="009A2289" w:rsidRDefault="009A2289" w:rsidP="00A73D7F">
                  <w:pPr>
                    <w:jc w:val="center"/>
                  </w:pPr>
                  <w:r>
                    <w:rPr>
                      <w:rFonts w:hint="eastAsia"/>
                    </w:rPr>
                    <w:t>课</w:t>
                  </w:r>
                </w:p>
                <w:p w:rsidR="009A2289" w:rsidRDefault="009A2289" w:rsidP="00A73D7F">
                  <w:pPr>
                    <w:jc w:val="center"/>
                  </w:pPr>
                  <w:r>
                    <w:rPr>
                      <w:rFonts w:hint="eastAsia"/>
                    </w:rPr>
                    <w:t>堂</w:t>
                  </w:r>
                </w:p>
                <w:p w:rsidR="009A2289" w:rsidRDefault="009A2289" w:rsidP="00A73D7F">
                  <w:pPr>
                    <w:jc w:val="center"/>
                  </w:pPr>
                  <w:r>
                    <w:rPr>
                      <w:rFonts w:hint="eastAsia"/>
                    </w:rPr>
                    <w:t>教</w:t>
                  </w:r>
                </w:p>
                <w:p w:rsidR="009A2289" w:rsidRDefault="009A2289" w:rsidP="00A73D7F">
                  <w:pPr>
                    <w:jc w:val="center"/>
                  </w:pPr>
                  <w:r>
                    <w:rPr>
                      <w:rFonts w:hint="eastAsia"/>
                    </w:rPr>
                    <w:t>学</w:t>
                  </w:r>
                </w:p>
              </w:tc>
              <w:tc>
                <w:tcPr>
                  <w:tcW w:w="654" w:type="dxa"/>
                  <w:tcBorders>
                    <w:top w:val="single" w:sz="4" w:space="0" w:color="auto"/>
                    <w:left w:val="single" w:sz="4" w:space="0" w:color="auto"/>
                    <w:bottom w:val="single" w:sz="4" w:space="0" w:color="auto"/>
                    <w:right w:val="single" w:sz="4" w:space="0" w:color="auto"/>
                  </w:tcBorders>
                </w:tcPr>
                <w:p w:rsidR="009A2289" w:rsidRDefault="009A2289" w:rsidP="00A73D7F">
                  <w:pPr>
                    <w:jc w:val="center"/>
                  </w:pPr>
                  <w:r>
                    <w:rPr>
                      <w:rFonts w:hint="eastAsia"/>
                    </w:rPr>
                    <w:t>课</w:t>
                  </w:r>
                </w:p>
                <w:p w:rsidR="009A2289" w:rsidRDefault="009A2289" w:rsidP="00A73D7F">
                  <w:pPr>
                    <w:jc w:val="center"/>
                  </w:pPr>
                  <w:r>
                    <w:rPr>
                      <w:rFonts w:hint="eastAsia"/>
                    </w:rPr>
                    <w:t>程</w:t>
                  </w:r>
                </w:p>
                <w:p w:rsidR="009A2289" w:rsidRDefault="009A2289" w:rsidP="00A73D7F">
                  <w:pPr>
                    <w:jc w:val="center"/>
                  </w:pPr>
                  <w:r>
                    <w:rPr>
                      <w:rFonts w:hint="eastAsia"/>
                    </w:rPr>
                    <w:t>实</w:t>
                  </w:r>
                </w:p>
                <w:p w:rsidR="009A2289" w:rsidRDefault="009A2289" w:rsidP="00A73D7F">
                  <w:pPr>
                    <w:jc w:val="center"/>
                  </w:pPr>
                  <w:r>
                    <w:rPr>
                      <w:rFonts w:hint="eastAsia"/>
                    </w:rPr>
                    <w:t>验</w:t>
                  </w:r>
                </w:p>
              </w:tc>
              <w:tc>
                <w:tcPr>
                  <w:tcW w:w="654" w:type="dxa"/>
                  <w:tcBorders>
                    <w:top w:val="single" w:sz="4" w:space="0" w:color="auto"/>
                    <w:left w:val="single" w:sz="4" w:space="0" w:color="auto"/>
                    <w:bottom w:val="single" w:sz="4" w:space="0" w:color="auto"/>
                    <w:right w:val="single" w:sz="4" w:space="0" w:color="auto"/>
                  </w:tcBorders>
                </w:tcPr>
                <w:p w:rsidR="009A2289" w:rsidRDefault="009A2289" w:rsidP="00A73D7F">
                  <w:pPr>
                    <w:jc w:val="center"/>
                  </w:pPr>
                  <w:r>
                    <w:rPr>
                      <w:rFonts w:hint="eastAsia"/>
                    </w:rPr>
                    <w:t>复</w:t>
                  </w:r>
                </w:p>
                <w:p w:rsidR="009A2289" w:rsidRDefault="009A2289" w:rsidP="00A73D7F">
                  <w:pPr>
                    <w:jc w:val="center"/>
                  </w:pPr>
                  <w:r>
                    <w:rPr>
                      <w:rFonts w:hint="eastAsia"/>
                    </w:rPr>
                    <w:t>习</w:t>
                  </w:r>
                </w:p>
                <w:p w:rsidR="009A2289" w:rsidRDefault="009A2289" w:rsidP="00A73D7F">
                  <w:pPr>
                    <w:jc w:val="center"/>
                  </w:pPr>
                  <w:r>
                    <w:rPr>
                      <w:rFonts w:hint="eastAsia"/>
                    </w:rPr>
                    <w:t>考</w:t>
                  </w:r>
                </w:p>
                <w:p w:rsidR="009A2289" w:rsidRDefault="009A2289" w:rsidP="00A73D7F">
                  <w:pPr>
                    <w:jc w:val="center"/>
                  </w:pPr>
                  <w:r>
                    <w:rPr>
                      <w:rFonts w:hint="eastAsia"/>
                    </w:rPr>
                    <w:t>试</w:t>
                  </w:r>
                </w:p>
              </w:tc>
              <w:tc>
                <w:tcPr>
                  <w:tcW w:w="656" w:type="dxa"/>
                  <w:tcBorders>
                    <w:top w:val="single" w:sz="4" w:space="0" w:color="auto"/>
                    <w:left w:val="single" w:sz="4" w:space="0" w:color="auto"/>
                    <w:bottom w:val="single" w:sz="4" w:space="0" w:color="auto"/>
                    <w:right w:val="single" w:sz="4" w:space="0" w:color="auto"/>
                  </w:tcBorders>
                </w:tcPr>
                <w:p w:rsidR="009A2289" w:rsidRDefault="009A2289" w:rsidP="00A73D7F">
                  <w:pPr>
                    <w:jc w:val="center"/>
                  </w:pPr>
                  <w:r>
                    <w:rPr>
                      <w:rFonts w:hint="eastAsia"/>
                    </w:rPr>
                    <w:t>军</w:t>
                  </w:r>
                </w:p>
                <w:p w:rsidR="009A2289" w:rsidRDefault="009A2289" w:rsidP="00A73D7F">
                  <w:pPr>
                    <w:jc w:val="center"/>
                  </w:pPr>
                  <w:r>
                    <w:rPr>
                      <w:rFonts w:hint="eastAsia"/>
                    </w:rPr>
                    <w:t>政</w:t>
                  </w:r>
                </w:p>
                <w:p w:rsidR="009A2289" w:rsidRDefault="009A2289" w:rsidP="00A73D7F">
                  <w:pPr>
                    <w:jc w:val="center"/>
                  </w:pPr>
                  <w:proofErr w:type="gramStart"/>
                  <w:r>
                    <w:rPr>
                      <w:rFonts w:hint="eastAsia"/>
                    </w:rPr>
                    <w:t>训</w:t>
                  </w:r>
                  <w:proofErr w:type="gramEnd"/>
                </w:p>
                <w:p w:rsidR="009A2289" w:rsidRDefault="009A2289" w:rsidP="00A73D7F">
                  <w:pPr>
                    <w:jc w:val="center"/>
                  </w:pPr>
                  <w:r>
                    <w:rPr>
                      <w:rFonts w:hint="eastAsia"/>
                    </w:rPr>
                    <w:t>练</w:t>
                  </w:r>
                </w:p>
              </w:tc>
              <w:tc>
                <w:tcPr>
                  <w:tcW w:w="656" w:type="dxa"/>
                  <w:tcBorders>
                    <w:top w:val="single" w:sz="4" w:space="0" w:color="auto"/>
                    <w:left w:val="single" w:sz="4" w:space="0" w:color="auto"/>
                    <w:bottom w:val="single" w:sz="4" w:space="0" w:color="auto"/>
                    <w:right w:val="single" w:sz="4" w:space="0" w:color="auto"/>
                  </w:tcBorders>
                </w:tcPr>
                <w:p w:rsidR="009A2289" w:rsidRDefault="009A2289" w:rsidP="00A73D7F">
                  <w:pPr>
                    <w:jc w:val="center"/>
                  </w:pPr>
                  <w:r>
                    <w:rPr>
                      <w:rFonts w:hint="eastAsia"/>
                    </w:rPr>
                    <w:t>专</w:t>
                  </w:r>
                </w:p>
                <w:p w:rsidR="009A2289" w:rsidRDefault="009A2289" w:rsidP="00A73D7F">
                  <w:pPr>
                    <w:jc w:val="center"/>
                  </w:pPr>
                  <w:r>
                    <w:rPr>
                      <w:rFonts w:hint="eastAsia"/>
                    </w:rPr>
                    <w:t>业</w:t>
                  </w:r>
                </w:p>
                <w:p w:rsidR="009A2289" w:rsidRDefault="009A2289" w:rsidP="00A73D7F">
                  <w:pPr>
                    <w:jc w:val="center"/>
                  </w:pPr>
                  <w:r>
                    <w:rPr>
                      <w:rFonts w:hint="eastAsia"/>
                    </w:rPr>
                    <w:t>实</w:t>
                  </w:r>
                </w:p>
                <w:p w:rsidR="009A2289" w:rsidRDefault="009A2289" w:rsidP="00A73D7F">
                  <w:pPr>
                    <w:jc w:val="center"/>
                  </w:pPr>
                  <w:r>
                    <w:rPr>
                      <w:rFonts w:hint="eastAsia"/>
                    </w:rPr>
                    <w:t>习</w:t>
                  </w:r>
                </w:p>
              </w:tc>
              <w:tc>
                <w:tcPr>
                  <w:tcW w:w="656" w:type="dxa"/>
                  <w:tcBorders>
                    <w:top w:val="single" w:sz="4" w:space="0" w:color="auto"/>
                    <w:left w:val="single" w:sz="4" w:space="0" w:color="auto"/>
                    <w:bottom w:val="single" w:sz="4" w:space="0" w:color="auto"/>
                    <w:right w:val="single" w:sz="4" w:space="0" w:color="auto"/>
                  </w:tcBorders>
                </w:tcPr>
                <w:p w:rsidR="009A2289" w:rsidRDefault="009A2289" w:rsidP="00A73D7F">
                  <w:pPr>
                    <w:jc w:val="center"/>
                  </w:pPr>
                  <w:r>
                    <w:rPr>
                      <w:rFonts w:hint="eastAsia"/>
                    </w:rPr>
                    <w:t>毕</w:t>
                  </w:r>
                </w:p>
                <w:p w:rsidR="009A2289" w:rsidRDefault="009A2289" w:rsidP="00A73D7F">
                  <w:pPr>
                    <w:jc w:val="center"/>
                  </w:pPr>
                  <w:r>
                    <w:rPr>
                      <w:rFonts w:hint="eastAsia"/>
                    </w:rPr>
                    <w:t>业</w:t>
                  </w:r>
                </w:p>
                <w:p w:rsidR="009A2289" w:rsidRDefault="009A2289" w:rsidP="00A73D7F">
                  <w:pPr>
                    <w:jc w:val="center"/>
                  </w:pPr>
                  <w:r>
                    <w:rPr>
                      <w:rFonts w:hint="eastAsia"/>
                    </w:rPr>
                    <w:t>论</w:t>
                  </w:r>
                </w:p>
                <w:p w:rsidR="009A2289" w:rsidRDefault="009A2289" w:rsidP="00A73D7F">
                  <w:pPr>
                    <w:jc w:val="center"/>
                  </w:pPr>
                  <w:r>
                    <w:rPr>
                      <w:rFonts w:hint="eastAsia"/>
                    </w:rPr>
                    <w:t>文</w:t>
                  </w:r>
                </w:p>
              </w:tc>
              <w:tc>
                <w:tcPr>
                  <w:tcW w:w="656" w:type="dxa"/>
                  <w:tcBorders>
                    <w:top w:val="single" w:sz="4" w:space="0" w:color="auto"/>
                    <w:left w:val="single" w:sz="4" w:space="0" w:color="auto"/>
                    <w:bottom w:val="single" w:sz="4" w:space="0" w:color="auto"/>
                    <w:right w:val="single" w:sz="4" w:space="0" w:color="auto"/>
                  </w:tcBorders>
                </w:tcPr>
                <w:p w:rsidR="009A2289" w:rsidRDefault="009A2289" w:rsidP="00A73D7F">
                  <w:pPr>
                    <w:jc w:val="center"/>
                  </w:pPr>
                  <w:r>
                    <w:rPr>
                      <w:rFonts w:hint="eastAsia"/>
                    </w:rPr>
                    <w:t>学</w:t>
                  </w:r>
                </w:p>
                <w:p w:rsidR="009A2289" w:rsidRDefault="009A2289" w:rsidP="00A73D7F">
                  <w:pPr>
                    <w:jc w:val="center"/>
                  </w:pPr>
                  <w:r>
                    <w:rPr>
                      <w:rFonts w:hint="eastAsia"/>
                    </w:rPr>
                    <w:t>年</w:t>
                  </w:r>
                </w:p>
                <w:p w:rsidR="009A2289" w:rsidRDefault="009A2289" w:rsidP="00A73D7F">
                  <w:pPr>
                    <w:jc w:val="center"/>
                  </w:pPr>
                  <w:r>
                    <w:rPr>
                      <w:rFonts w:hint="eastAsia"/>
                    </w:rPr>
                    <w:t>小</w:t>
                  </w:r>
                </w:p>
                <w:p w:rsidR="009A2289" w:rsidRDefault="009A2289" w:rsidP="00A73D7F">
                  <w:pPr>
                    <w:jc w:val="center"/>
                  </w:pPr>
                  <w:r>
                    <w:rPr>
                      <w:rFonts w:hint="eastAsia"/>
                    </w:rPr>
                    <w:t>结</w:t>
                  </w:r>
                </w:p>
              </w:tc>
              <w:tc>
                <w:tcPr>
                  <w:tcW w:w="656" w:type="dxa"/>
                  <w:tcBorders>
                    <w:top w:val="single" w:sz="4" w:space="0" w:color="auto"/>
                    <w:left w:val="single" w:sz="4" w:space="0" w:color="auto"/>
                    <w:bottom w:val="single" w:sz="4" w:space="0" w:color="auto"/>
                    <w:right w:val="single" w:sz="4" w:space="0" w:color="auto"/>
                  </w:tcBorders>
                </w:tcPr>
                <w:p w:rsidR="009A2289" w:rsidRDefault="009A2289" w:rsidP="00A73D7F">
                  <w:pPr>
                    <w:jc w:val="center"/>
                  </w:pPr>
                  <w:r>
                    <w:rPr>
                      <w:rFonts w:hint="eastAsia"/>
                    </w:rPr>
                    <w:t>就</w:t>
                  </w:r>
                </w:p>
                <w:p w:rsidR="009A2289" w:rsidRDefault="009A2289" w:rsidP="00A73D7F">
                  <w:pPr>
                    <w:jc w:val="center"/>
                  </w:pPr>
                  <w:r>
                    <w:rPr>
                      <w:rFonts w:hint="eastAsia"/>
                    </w:rPr>
                    <w:t>业</w:t>
                  </w:r>
                </w:p>
                <w:p w:rsidR="009A2289" w:rsidRDefault="009A2289" w:rsidP="00A73D7F">
                  <w:pPr>
                    <w:jc w:val="center"/>
                  </w:pPr>
                  <w:r>
                    <w:rPr>
                      <w:rFonts w:hint="eastAsia"/>
                    </w:rPr>
                    <w:t>指</w:t>
                  </w:r>
                </w:p>
                <w:p w:rsidR="009A2289" w:rsidRDefault="009A2289" w:rsidP="00A73D7F">
                  <w:pPr>
                    <w:jc w:val="center"/>
                  </w:pPr>
                  <w:r>
                    <w:rPr>
                      <w:rFonts w:hint="eastAsia"/>
                    </w:rPr>
                    <w:t>导</w:t>
                  </w:r>
                </w:p>
              </w:tc>
              <w:tc>
                <w:tcPr>
                  <w:tcW w:w="656" w:type="dxa"/>
                  <w:tcBorders>
                    <w:top w:val="single" w:sz="4" w:space="0" w:color="auto"/>
                    <w:left w:val="single" w:sz="4" w:space="0" w:color="auto"/>
                    <w:bottom w:val="single" w:sz="4" w:space="0" w:color="auto"/>
                    <w:right w:val="single" w:sz="4" w:space="0" w:color="auto"/>
                  </w:tcBorders>
                </w:tcPr>
                <w:p w:rsidR="009A2289" w:rsidRDefault="009A2289" w:rsidP="00A73D7F">
                  <w:pPr>
                    <w:jc w:val="center"/>
                  </w:pPr>
                  <w:r>
                    <w:rPr>
                      <w:rFonts w:hint="eastAsia"/>
                    </w:rPr>
                    <w:t>机</w:t>
                  </w:r>
                </w:p>
                <w:p w:rsidR="009A2289" w:rsidRDefault="009A2289" w:rsidP="00A73D7F">
                  <w:pPr>
                    <w:jc w:val="center"/>
                  </w:pPr>
                  <w:r>
                    <w:rPr>
                      <w:rFonts w:hint="eastAsia"/>
                    </w:rPr>
                    <w:t>动</w:t>
                  </w:r>
                </w:p>
              </w:tc>
              <w:tc>
                <w:tcPr>
                  <w:tcW w:w="656" w:type="dxa"/>
                  <w:tcBorders>
                    <w:top w:val="single" w:sz="4" w:space="0" w:color="auto"/>
                    <w:left w:val="single" w:sz="4" w:space="0" w:color="auto"/>
                    <w:bottom w:val="single" w:sz="4" w:space="0" w:color="auto"/>
                    <w:right w:val="single" w:sz="4" w:space="0" w:color="auto"/>
                  </w:tcBorders>
                </w:tcPr>
                <w:p w:rsidR="009A2289" w:rsidRDefault="009A2289" w:rsidP="00A73D7F">
                  <w:pPr>
                    <w:jc w:val="center"/>
                  </w:pPr>
                  <w:r>
                    <w:rPr>
                      <w:rFonts w:hint="eastAsia"/>
                    </w:rPr>
                    <w:t>合</w:t>
                  </w:r>
                </w:p>
                <w:p w:rsidR="009A2289" w:rsidRDefault="009A2289" w:rsidP="00A73D7F">
                  <w:pPr>
                    <w:jc w:val="center"/>
                  </w:pPr>
                  <w:r>
                    <w:rPr>
                      <w:rFonts w:hint="eastAsia"/>
                    </w:rPr>
                    <w:t>计</w:t>
                  </w:r>
                </w:p>
              </w:tc>
              <w:tc>
                <w:tcPr>
                  <w:tcW w:w="648" w:type="dxa"/>
                  <w:tcBorders>
                    <w:top w:val="single" w:sz="4" w:space="0" w:color="auto"/>
                    <w:left w:val="single" w:sz="4" w:space="0" w:color="auto"/>
                    <w:bottom w:val="single" w:sz="4" w:space="0" w:color="auto"/>
                    <w:right w:val="single" w:sz="4" w:space="0" w:color="auto"/>
                  </w:tcBorders>
                </w:tcPr>
                <w:p w:rsidR="009A2289" w:rsidRDefault="009A2289" w:rsidP="00A73D7F">
                  <w:pPr>
                    <w:jc w:val="center"/>
                  </w:pPr>
                  <w:proofErr w:type="gramStart"/>
                  <w:r>
                    <w:rPr>
                      <w:rFonts w:hint="eastAsia"/>
                    </w:rPr>
                    <w:t>寒</w:t>
                  </w:r>
                  <w:proofErr w:type="gramEnd"/>
                </w:p>
                <w:p w:rsidR="009A2289" w:rsidRDefault="009A2289" w:rsidP="00A73D7F">
                  <w:pPr>
                    <w:jc w:val="center"/>
                  </w:pPr>
                  <w:proofErr w:type="gramStart"/>
                  <w:r>
                    <w:rPr>
                      <w:rFonts w:hint="eastAsia"/>
                    </w:rPr>
                    <w:t>暑</w:t>
                  </w:r>
                  <w:proofErr w:type="gramEnd"/>
                </w:p>
                <w:p w:rsidR="009A2289" w:rsidRDefault="009A2289" w:rsidP="00A73D7F">
                  <w:pPr>
                    <w:jc w:val="center"/>
                  </w:pPr>
                  <w:r>
                    <w:rPr>
                      <w:rFonts w:hint="eastAsia"/>
                    </w:rPr>
                    <w:t>假</w:t>
                  </w:r>
                </w:p>
              </w:tc>
            </w:tr>
            <w:tr w:rsidR="009A2289" w:rsidTr="00A73D7F">
              <w:trPr>
                <w:trHeight w:val="760"/>
              </w:trPr>
              <w:tc>
                <w:tcPr>
                  <w:tcW w:w="655" w:type="dxa"/>
                  <w:vMerge w:val="restart"/>
                  <w:tcBorders>
                    <w:top w:val="single" w:sz="4" w:space="0" w:color="auto"/>
                    <w:left w:val="single" w:sz="4" w:space="0" w:color="auto"/>
                    <w:bottom w:val="single" w:sz="4" w:space="0" w:color="auto"/>
                    <w:right w:val="single" w:sz="4" w:space="0" w:color="auto"/>
                  </w:tcBorders>
                  <w:vAlign w:val="center"/>
                </w:tcPr>
                <w:p w:rsidR="009A2289" w:rsidRDefault="009A2289" w:rsidP="00A73D7F">
                  <w:pPr>
                    <w:jc w:val="center"/>
                  </w:pPr>
                  <w:r>
                    <w:rPr>
                      <w:rFonts w:hint="eastAsia"/>
                    </w:rPr>
                    <w:t>第</w:t>
                  </w:r>
                </w:p>
                <w:p w:rsidR="009A2289" w:rsidRDefault="009A2289" w:rsidP="00A73D7F">
                  <w:pPr>
                    <w:jc w:val="center"/>
                  </w:pPr>
                  <w:r>
                    <w:rPr>
                      <w:rFonts w:hint="eastAsia"/>
                    </w:rPr>
                    <w:t>一</w:t>
                  </w:r>
                </w:p>
                <w:p w:rsidR="009A2289" w:rsidRDefault="009A2289" w:rsidP="00A73D7F">
                  <w:pPr>
                    <w:jc w:val="center"/>
                  </w:pPr>
                  <w:r>
                    <w:rPr>
                      <w:rFonts w:hint="eastAsia"/>
                    </w:rPr>
                    <w:lastRenderedPageBreak/>
                    <w:t>学</w:t>
                  </w:r>
                </w:p>
                <w:p w:rsidR="009A2289" w:rsidRDefault="009A2289" w:rsidP="00A73D7F">
                  <w:pPr>
                    <w:jc w:val="center"/>
                  </w:pPr>
                  <w:r>
                    <w:rPr>
                      <w:rFonts w:hint="eastAsia"/>
                    </w:rPr>
                    <w:t>年</w:t>
                  </w:r>
                </w:p>
              </w:tc>
              <w:tc>
                <w:tcPr>
                  <w:tcW w:w="722" w:type="dxa"/>
                  <w:tcBorders>
                    <w:top w:val="single" w:sz="4" w:space="0" w:color="auto"/>
                    <w:left w:val="single" w:sz="4" w:space="0" w:color="auto"/>
                    <w:bottom w:val="single" w:sz="4" w:space="0" w:color="auto"/>
                    <w:right w:val="single" w:sz="4" w:space="0" w:color="auto"/>
                  </w:tcBorders>
                  <w:vAlign w:val="center"/>
                </w:tcPr>
                <w:p w:rsidR="009A2289" w:rsidRDefault="009A2289" w:rsidP="00A73D7F">
                  <w:pPr>
                    <w:jc w:val="center"/>
                  </w:pPr>
                  <w:r>
                    <w:rPr>
                      <w:rFonts w:hint="eastAsia"/>
                    </w:rPr>
                    <w:lastRenderedPageBreak/>
                    <w:t>上学期</w:t>
                  </w:r>
                </w:p>
              </w:tc>
              <w:tc>
                <w:tcPr>
                  <w:tcW w:w="597" w:type="dxa"/>
                  <w:tcBorders>
                    <w:top w:val="single" w:sz="4" w:space="0" w:color="auto"/>
                    <w:left w:val="single" w:sz="4" w:space="0" w:color="auto"/>
                    <w:bottom w:val="single" w:sz="4" w:space="0" w:color="auto"/>
                    <w:right w:val="single" w:sz="4" w:space="0" w:color="auto"/>
                  </w:tcBorders>
                  <w:vAlign w:val="center"/>
                </w:tcPr>
                <w:p w:rsidR="009A2289" w:rsidRDefault="009A2289" w:rsidP="00A73D7F">
                  <w:pPr>
                    <w:jc w:val="center"/>
                  </w:pPr>
                  <w:r>
                    <w:rPr>
                      <w:rFonts w:hint="eastAsia"/>
                    </w:rPr>
                    <w:t>14</w:t>
                  </w:r>
                </w:p>
              </w:tc>
              <w:tc>
                <w:tcPr>
                  <w:tcW w:w="654" w:type="dxa"/>
                  <w:tcBorders>
                    <w:top w:val="single" w:sz="4" w:space="0" w:color="auto"/>
                    <w:left w:val="single" w:sz="4" w:space="0" w:color="auto"/>
                    <w:bottom w:val="single" w:sz="4" w:space="0" w:color="auto"/>
                    <w:right w:val="single" w:sz="4" w:space="0" w:color="auto"/>
                  </w:tcBorders>
                  <w:vAlign w:val="center"/>
                </w:tcPr>
                <w:p w:rsidR="009A2289" w:rsidRDefault="009A2289" w:rsidP="00A73D7F">
                  <w:pPr>
                    <w:jc w:val="center"/>
                  </w:pPr>
                </w:p>
              </w:tc>
              <w:tc>
                <w:tcPr>
                  <w:tcW w:w="654" w:type="dxa"/>
                  <w:tcBorders>
                    <w:top w:val="single" w:sz="4" w:space="0" w:color="auto"/>
                    <w:left w:val="single" w:sz="4" w:space="0" w:color="auto"/>
                    <w:bottom w:val="single" w:sz="4" w:space="0" w:color="auto"/>
                    <w:right w:val="single" w:sz="4" w:space="0" w:color="auto"/>
                  </w:tcBorders>
                  <w:vAlign w:val="center"/>
                </w:tcPr>
                <w:p w:rsidR="009A2289" w:rsidRDefault="009A2289" w:rsidP="00A73D7F">
                  <w:pPr>
                    <w:jc w:val="center"/>
                  </w:pPr>
                  <w:r>
                    <w:t>2</w:t>
                  </w:r>
                </w:p>
              </w:tc>
              <w:tc>
                <w:tcPr>
                  <w:tcW w:w="656" w:type="dxa"/>
                  <w:tcBorders>
                    <w:top w:val="single" w:sz="4" w:space="0" w:color="auto"/>
                    <w:left w:val="single" w:sz="4" w:space="0" w:color="auto"/>
                    <w:bottom w:val="single" w:sz="4" w:space="0" w:color="auto"/>
                    <w:right w:val="single" w:sz="4" w:space="0" w:color="auto"/>
                  </w:tcBorders>
                  <w:vAlign w:val="center"/>
                </w:tcPr>
                <w:p w:rsidR="009A2289" w:rsidRDefault="009A2289" w:rsidP="00A73D7F">
                  <w:pPr>
                    <w:jc w:val="center"/>
                  </w:pPr>
                  <w:r>
                    <w:rPr>
                      <w:rFonts w:hint="eastAsia"/>
                    </w:rPr>
                    <w:t>2</w:t>
                  </w:r>
                </w:p>
              </w:tc>
              <w:tc>
                <w:tcPr>
                  <w:tcW w:w="656" w:type="dxa"/>
                  <w:tcBorders>
                    <w:top w:val="single" w:sz="4" w:space="0" w:color="auto"/>
                    <w:left w:val="single" w:sz="4" w:space="0" w:color="auto"/>
                    <w:bottom w:val="single" w:sz="4" w:space="0" w:color="auto"/>
                    <w:right w:val="single" w:sz="4" w:space="0" w:color="auto"/>
                  </w:tcBorders>
                  <w:vAlign w:val="center"/>
                </w:tcPr>
                <w:p w:rsidR="009A2289" w:rsidRDefault="009A2289" w:rsidP="00A73D7F">
                  <w:pPr>
                    <w:jc w:val="center"/>
                  </w:pPr>
                </w:p>
              </w:tc>
              <w:tc>
                <w:tcPr>
                  <w:tcW w:w="656" w:type="dxa"/>
                  <w:tcBorders>
                    <w:top w:val="single" w:sz="4" w:space="0" w:color="auto"/>
                    <w:left w:val="single" w:sz="4" w:space="0" w:color="auto"/>
                    <w:bottom w:val="single" w:sz="4" w:space="0" w:color="auto"/>
                    <w:right w:val="single" w:sz="4" w:space="0" w:color="auto"/>
                  </w:tcBorders>
                  <w:vAlign w:val="center"/>
                </w:tcPr>
                <w:p w:rsidR="009A2289" w:rsidRDefault="009A2289" w:rsidP="00A73D7F">
                  <w:pPr>
                    <w:jc w:val="center"/>
                  </w:pPr>
                </w:p>
              </w:tc>
              <w:tc>
                <w:tcPr>
                  <w:tcW w:w="656" w:type="dxa"/>
                  <w:tcBorders>
                    <w:top w:val="single" w:sz="4" w:space="0" w:color="auto"/>
                    <w:left w:val="single" w:sz="4" w:space="0" w:color="auto"/>
                    <w:bottom w:val="single" w:sz="4" w:space="0" w:color="auto"/>
                    <w:right w:val="single" w:sz="4" w:space="0" w:color="auto"/>
                  </w:tcBorders>
                  <w:vAlign w:val="center"/>
                </w:tcPr>
                <w:p w:rsidR="009A2289" w:rsidRDefault="009A2289" w:rsidP="00A73D7F">
                  <w:pPr>
                    <w:jc w:val="center"/>
                  </w:pPr>
                </w:p>
              </w:tc>
              <w:tc>
                <w:tcPr>
                  <w:tcW w:w="656" w:type="dxa"/>
                  <w:tcBorders>
                    <w:top w:val="single" w:sz="4" w:space="0" w:color="auto"/>
                    <w:left w:val="single" w:sz="4" w:space="0" w:color="auto"/>
                    <w:bottom w:val="single" w:sz="4" w:space="0" w:color="auto"/>
                    <w:right w:val="single" w:sz="4" w:space="0" w:color="auto"/>
                  </w:tcBorders>
                  <w:vAlign w:val="center"/>
                </w:tcPr>
                <w:p w:rsidR="009A2289" w:rsidRDefault="009A2289" w:rsidP="00A73D7F">
                  <w:pPr>
                    <w:jc w:val="center"/>
                  </w:pPr>
                </w:p>
              </w:tc>
              <w:tc>
                <w:tcPr>
                  <w:tcW w:w="656" w:type="dxa"/>
                  <w:tcBorders>
                    <w:top w:val="single" w:sz="4" w:space="0" w:color="auto"/>
                    <w:left w:val="single" w:sz="4" w:space="0" w:color="auto"/>
                    <w:bottom w:val="single" w:sz="4" w:space="0" w:color="auto"/>
                    <w:right w:val="single" w:sz="4" w:space="0" w:color="auto"/>
                  </w:tcBorders>
                  <w:vAlign w:val="center"/>
                </w:tcPr>
                <w:p w:rsidR="009A2289" w:rsidRDefault="009A2289" w:rsidP="00A73D7F">
                  <w:pPr>
                    <w:jc w:val="center"/>
                  </w:pPr>
                </w:p>
              </w:tc>
              <w:tc>
                <w:tcPr>
                  <w:tcW w:w="656" w:type="dxa"/>
                  <w:tcBorders>
                    <w:top w:val="single" w:sz="4" w:space="0" w:color="auto"/>
                    <w:left w:val="single" w:sz="4" w:space="0" w:color="auto"/>
                    <w:bottom w:val="single" w:sz="4" w:space="0" w:color="auto"/>
                    <w:right w:val="single" w:sz="4" w:space="0" w:color="auto"/>
                  </w:tcBorders>
                  <w:vAlign w:val="center"/>
                </w:tcPr>
                <w:p w:rsidR="009A2289" w:rsidRDefault="009A2289" w:rsidP="00A73D7F">
                  <w:pPr>
                    <w:jc w:val="center"/>
                  </w:pPr>
                  <w:r>
                    <w:rPr>
                      <w:rFonts w:hint="eastAsia"/>
                    </w:rPr>
                    <w:t>18</w:t>
                  </w:r>
                </w:p>
              </w:tc>
              <w:tc>
                <w:tcPr>
                  <w:tcW w:w="648" w:type="dxa"/>
                  <w:tcBorders>
                    <w:top w:val="single" w:sz="4" w:space="0" w:color="auto"/>
                    <w:left w:val="single" w:sz="4" w:space="0" w:color="auto"/>
                    <w:bottom w:val="single" w:sz="4" w:space="0" w:color="auto"/>
                    <w:right w:val="single" w:sz="4" w:space="0" w:color="auto"/>
                  </w:tcBorders>
                  <w:vAlign w:val="center"/>
                </w:tcPr>
                <w:p w:rsidR="009A2289" w:rsidRDefault="009A2289" w:rsidP="00A73D7F">
                  <w:pPr>
                    <w:jc w:val="center"/>
                  </w:pPr>
                </w:p>
              </w:tc>
            </w:tr>
            <w:tr w:rsidR="009A2289" w:rsidTr="00A73D7F">
              <w:trPr>
                <w:trHeight w:val="615"/>
              </w:trPr>
              <w:tc>
                <w:tcPr>
                  <w:tcW w:w="655" w:type="dxa"/>
                  <w:vMerge/>
                  <w:tcBorders>
                    <w:top w:val="single" w:sz="4" w:space="0" w:color="auto"/>
                    <w:left w:val="single" w:sz="4" w:space="0" w:color="auto"/>
                    <w:bottom w:val="single" w:sz="4" w:space="0" w:color="auto"/>
                    <w:right w:val="single" w:sz="4" w:space="0" w:color="auto"/>
                  </w:tcBorders>
                  <w:vAlign w:val="center"/>
                </w:tcPr>
                <w:p w:rsidR="009A2289" w:rsidRDefault="009A2289" w:rsidP="00A73D7F">
                  <w:pPr>
                    <w:widowControl/>
                  </w:pPr>
                </w:p>
              </w:tc>
              <w:tc>
                <w:tcPr>
                  <w:tcW w:w="722" w:type="dxa"/>
                  <w:tcBorders>
                    <w:top w:val="single" w:sz="4" w:space="0" w:color="auto"/>
                    <w:left w:val="single" w:sz="4" w:space="0" w:color="auto"/>
                    <w:bottom w:val="single" w:sz="4" w:space="0" w:color="auto"/>
                    <w:right w:val="single" w:sz="4" w:space="0" w:color="auto"/>
                  </w:tcBorders>
                  <w:vAlign w:val="center"/>
                </w:tcPr>
                <w:p w:rsidR="009A2289" w:rsidRDefault="009A2289" w:rsidP="00A73D7F">
                  <w:pPr>
                    <w:jc w:val="center"/>
                  </w:pPr>
                  <w:r>
                    <w:rPr>
                      <w:rFonts w:hint="eastAsia"/>
                    </w:rPr>
                    <w:t>下学期</w:t>
                  </w:r>
                </w:p>
              </w:tc>
              <w:tc>
                <w:tcPr>
                  <w:tcW w:w="597" w:type="dxa"/>
                  <w:tcBorders>
                    <w:top w:val="single" w:sz="4" w:space="0" w:color="auto"/>
                    <w:left w:val="single" w:sz="4" w:space="0" w:color="auto"/>
                    <w:bottom w:val="single" w:sz="4" w:space="0" w:color="auto"/>
                    <w:right w:val="single" w:sz="4" w:space="0" w:color="auto"/>
                  </w:tcBorders>
                  <w:vAlign w:val="center"/>
                </w:tcPr>
                <w:p w:rsidR="009A2289" w:rsidRDefault="009A2289" w:rsidP="00A73D7F">
                  <w:pPr>
                    <w:jc w:val="center"/>
                  </w:pPr>
                  <w:r>
                    <w:rPr>
                      <w:rFonts w:hint="eastAsia"/>
                    </w:rPr>
                    <w:t>16</w:t>
                  </w:r>
                </w:p>
              </w:tc>
              <w:tc>
                <w:tcPr>
                  <w:tcW w:w="654" w:type="dxa"/>
                  <w:tcBorders>
                    <w:top w:val="single" w:sz="4" w:space="0" w:color="auto"/>
                    <w:left w:val="single" w:sz="4" w:space="0" w:color="auto"/>
                    <w:bottom w:val="single" w:sz="4" w:space="0" w:color="auto"/>
                    <w:right w:val="single" w:sz="4" w:space="0" w:color="auto"/>
                  </w:tcBorders>
                  <w:vAlign w:val="center"/>
                </w:tcPr>
                <w:p w:rsidR="009A2289" w:rsidRDefault="009A2289" w:rsidP="00A73D7F">
                  <w:pPr>
                    <w:jc w:val="center"/>
                  </w:pPr>
                </w:p>
              </w:tc>
              <w:tc>
                <w:tcPr>
                  <w:tcW w:w="654" w:type="dxa"/>
                  <w:tcBorders>
                    <w:top w:val="single" w:sz="4" w:space="0" w:color="auto"/>
                    <w:left w:val="single" w:sz="4" w:space="0" w:color="auto"/>
                    <w:bottom w:val="single" w:sz="4" w:space="0" w:color="auto"/>
                    <w:right w:val="single" w:sz="4" w:space="0" w:color="auto"/>
                  </w:tcBorders>
                  <w:vAlign w:val="center"/>
                </w:tcPr>
                <w:p w:rsidR="009A2289" w:rsidRDefault="009A2289" w:rsidP="00A73D7F">
                  <w:pPr>
                    <w:jc w:val="center"/>
                  </w:pPr>
                  <w:r>
                    <w:rPr>
                      <w:rFonts w:hint="eastAsia"/>
                    </w:rPr>
                    <w:t>2</w:t>
                  </w:r>
                </w:p>
              </w:tc>
              <w:tc>
                <w:tcPr>
                  <w:tcW w:w="656" w:type="dxa"/>
                  <w:tcBorders>
                    <w:top w:val="single" w:sz="4" w:space="0" w:color="auto"/>
                    <w:left w:val="single" w:sz="4" w:space="0" w:color="auto"/>
                    <w:bottom w:val="single" w:sz="4" w:space="0" w:color="auto"/>
                    <w:right w:val="single" w:sz="4" w:space="0" w:color="auto"/>
                  </w:tcBorders>
                  <w:vAlign w:val="center"/>
                </w:tcPr>
                <w:p w:rsidR="009A2289" w:rsidRDefault="009A2289" w:rsidP="00A73D7F">
                  <w:pPr>
                    <w:jc w:val="center"/>
                  </w:pPr>
                </w:p>
              </w:tc>
              <w:tc>
                <w:tcPr>
                  <w:tcW w:w="656" w:type="dxa"/>
                  <w:tcBorders>
                    <w:top w:val="single" w:sz="4" w:space="0" w:color="auto"/>
                    <w:left w:val="single" w:sz="4" w:space="0" w:color="auto"/>
                    <w:bottom w:val="single" w:sz="4" w:space="0" w:color="auto"/>
                    <w:right w:val="single" w:sz="4" w:space="0" w:color="auto"/>
                  </w:tcBorders>
                  <w:vAlign w:val="center"/>
                </w:tcPr>
                <w:p w:rsidR="009A2289" w:rsidRDefault="009A2289" w:rsidP="00A73D7F">
                  <w:pPr>
                    <w:jc w:val="center"/>
                  </w:pPr>
                </w:p>
              </w:tc>
              <w:tc>
                <w:tcPr>
                  <w:tcW w:w="656" w:type="dxa"/>
                  <w:tcBorders>
                    <w:top w:val="single" w:sz="4" w:space="0" w:color="auto"/>
                    <w:left w:val="single" w:sz="4" w:space="0" w:color="auto"/>
                    <w:bottom w:val="single" w:sz="4" w:space="0" w:color="auto"/>
                    <w:right w:val="single" w:sz="4" w:space="0" w:color="auto"/>
                  </w:tcBorders>
                  <w:vAlign w:val="center"/>
                </w:tcPr>
                <w:p w:rsidR="009A2289" w:rsidRDefault="009A2289" w:rsidP="00A73D7F">
                  <w:pPr>
                    <w:jc w:val="center"/>
                  </w:pPr>
                </w:p>
              </w:tc>
              <w:tc>
                <w:tcPr>
                  <w:tcW w:w="656" w:type="dxa"/>
                  <w:tcBorders>
                    <w:top w:val="single" w:sz="4" w:space="0" w:color="auto"/>
                    <w:left w:val="single" w:sz="4" w:space="0" w:color="auto"/>
                    <w:bottom w:val="single" w:sz="4" w:space="0" w:color="auto"/>
                    <w:right w:val="single" w:sz="4" w:space="0" w:color="auto"/>
                  </w:tcBorders>
                  <w:vAlign w:val="center"/>
                </w:tcPr>
                <w:p w:rsidR="009A2289" w:rsidRDefault="009A2289" w:rsidP="00A73D7F">
                  <w:pPr>
                    <w:jc w:val="center"/>
                  </w:pPr>
                </w:p>
              </w:tc>
              <w:tc>
                <w:tcPr>
                  <w:tcW w:w="656" w:type="dxa"/>
                  <w:tcBorders>
                    <w:top w:val="single" w:sz="4" w:space="0" w:color="auto"/>
                    <w:left w:val="single" w:sz="4" w:space="0" w:color="auto"/>
                    <w:bottom w:val="single" w:sz="4" w:space="0" w:color="auto"/>
                    <w:right w:val="single" w:sz="4" w:space="0" w:color="auto"/>
                  </w:tcBorders>
                  <w:vAlign w:val="center"/>
                </w:tcPr>
                <w:p w:rsidR="009A2289" w:rsidRDefault="009A2289" w:rsidP="00A73D7F">
                  <w:pPr>
                    <w:jc w:val="center"/>
                  </w:pPr>
                </w:p>
              </w:tc>
              <w:tc>
                <w:tcPr>
                  <w:tcW w:w="656" w:type="dxa"/>
                  <w:tcBorders>
                    <w:top w:val="single" w:sz="4" w:space="0" w:color="auto"/>
                    <w:left w:val="single" w:sz="4" w:space="0" w:color="auto"/>
                    <w:bottom w:val="single" w:sz="4" w:space="0" w:color="auto"/>
                    <w:right w:val="single" w:sz="4" w:space="0" w:color="auto"/>
                  </w:tcBorders>
                  <w:vAlign w:val="center"/>
                </w:tcPr>
                <w:p w:rsidR="009A2289" w:rsidRDefault="009A2289" w:rsidP="00A73D7F">
                  <w:pPr>
                    <w:jc w:val="center"/>
                  </w:pPr>
                </w:p>
              </w:tc>
              <w:tc>
                <w:tcPr>
                  <w:tcW w:w="656" w:type="dxa"/>
                  <w:tcBorders>
                    <w:top w:val="single" w:sz="4" w:space="0" w:color="auto"/>
                    <w:left w:val="single" w:sz="4" w:space="0" w:color="auto"/>
                    <w:bottom w:val="single" w:sz="4" w:space="0" w:color="auto"/>
                    <w:right w:val="single" w:sz="4" w:space="0" w:color="auto"/>
                  </w:tcBorders>
                  <w:vAlign w:val="center"/>
                </w:tcPr>
                <w:p w:rsidR="009A2289" w:rsidRDefault="009A2289" w:rsidP="00A73D7F">
                  <w:pPr>
                    <w:jc w:val="center"/>
                  </w:pPr>
                  <w:r>
                    <w:rPr>
                      <w:rFonts w:hint="eastAsia"/>
                    </w:rPr>
                    <w:t>18</w:t>
                  </w:r>
                </w:p>
              </w:tc>
              <w:tc>
                <w:tcPr>
                  <w:tcW w:w="648" w:type="dxa"/>
                  <w:tcBorders>
                    <w:top w:val="single" w:sz="4" w:space="0" w:color="auto"/>
                    <w:left w:val="single" w:sz="4" w:space="0" w:color="auto"/>
                    <w:bottom w:val="single" w:sz="4" w:space="0" w:color="auto"/>
                    <w:right w:val="single" w:sz="4" w:space="0" w:color="auto"/>
                  </w:tcBorders>
                  <w:vAlign w:val="center"/>
                </w:tcPr>
                <w:p w:rsidR="009A2289" w:rsidRDefault="009A2289" w:rsidP="00A73D7F">
                  <w:pPr>
                    <w:jc w:val="center"/>
                  </w:pPr>
                </w:p>
              </w:tc>
            </w:tr>
            <w:tr w:rsidR="009A2289" w:rsidTr="00A73D7F">
              <w:trPr>
                <w:trHeight w:val="609"/>
              </w:trPr>
              <w:tc>
                <w:tcPr>
                  <w:tcW w:w="655" w:type="dxa"/>
                  <w:vMerge w:val="restart"/>
                  <w:tcBorders>
                    <w:top w:val="single" w:sz="4" w:space="0" w:color="auto"/>
                    <w:left w:val="single" w:sz="4" w:space="0" w:color="auto"/>
                    <w:bottom w:val="single" w:sz="4" w:space="0" w:color="auto"/>
                    <w:right w:val="single" w:sz="4" w:space="0" w:color="auto"/>
                  </w:tcBorders>
                  <w:vAlign w:val="center"/>
                </w:tcPr>
                <w:p w:rsidR="009A2289" w:rsidRDefault="009A2289" w:rsidP="00A73D7F">
                  <w:pPr>
                    <w:jc w:val="center"/>
                  </w:pPr>
                  <w:r>
                    <w:rPr>
                      <w:rFonts w:hint="eastAsia"/>
                    </w:rPr>
                    <w:lastRenderedPageBreak/>
                    <w:t>第</w:t>
                  </w:r>
                </w:p>
                <w:p w:rsidR="009A2289" w:rsidRDefault="009A2289" w:rsidP="00A73D7F">
                  <w:pPr>
                    <w:jc w:val="center"/>
                  </w:pPr>
                  <w:r>
                    <w:rPr>
                      <w:rFonts w:hint="eastAsia"/>
                    </w:rPr>
                    <w:t>二</w:t>
                  </w:r>
                </w:p>
                <w:p w:rsidR="009A2289" w:rsidRDefault="009A2289" w:rsidP="00A73D7F">
                  <w:pPr>
                    <w:jc w:val="center"/>
                  </w:pPr>
                  <w:r>
                    <w:rPr>
                      <w:rFonts w:hint="eastAsia"/>
                    </w:rPr>
                    <w:t>学</w:t>
                  </w:r>
                </w:p>
                <w:p w:rsidR="009A2289" w:rsidRDefault="009A2289" w:rsidP="00A73D7F">
                  <w:pPr>
                    <w:jc w:val="center"/>
                  </w:pPr>
                  <w:r>
                    <w:rPr>
                      <w:rFonts w:hint="eastAsia"/>
                    </w:rPr>
                    <w:t>年</w:t>
                  </w:r>
                </w:p>
              </w:tc>
              <w:tc>
                <w:tcPr>
                  <w:tcW w:w="722" w:type="dxa"/>
                  <w:tcBorders>
                    <w:top w:val="single" w:sz="4" w:space="0" w:color="auto"/>
                    <w:left w:val="single" w:sz="4" w:space="0" w:color="auto"/>
                    <w:bottom w:val="single" w:sz="4" w:space="0" w:color="auto"/>
                    <w:right w:val="single" w:sz="4" w:space="0" w:color="auto"/>
                  </w:tcBorders>
                  <w:vAlign w:val="center"/>
                </w:tcPr>
                <w:p w:rsidR="009A2289" w:rsidRDefault="009A2289" w:rsidP="00A73D7F">
                  <w:pPr>
                    <w:jc w:val="center"/>
                  </w:pPr>
                  <w:r>
                    <w:rPr>
                      <w:rFonts w:hint="eastAsia"/>
                    </w:rPr>
                    <w:t>上学期</w:t>
                  </w:r>
                </w:p>
              </w:tc>
              <w:tc>
                <w:tcPr>
                  <w:tcW w:w="597" w:type="dxa"/>
                  <w:tcBorders>
                    <w:top w:val="single" w:sz="4" w:space="0" w:color="auto"/>
                    <w:left w:val="single" w:sz="4" w:space="0" w:color="auto"/>
                    <w:bottom w:val="single" w:sz="4" w:space="0" w:color="auto"/>
                    <w:right w:val="single" w:sz="4" w:space="0" w:color="auto"/>
                  </w:tcBorders>
                  <w:vAlign w:val="center"/>
                </w:tcPr>
                <w:p w:rsidR="009A2289" w:rsidRDefault="009A2289" w:rsidP="00A73D7F">
                  <w:pPr>
                    <w:jc w:val="center"/>
                  </w:pPr>
                  <w:r>
                    <w:rPr>
                      <w:rFonts w:hint="eastAsia"/>
                    </w:rPr>
                    <w:t>16</w:t>
                  </w:r>
                </w:p>
              </w:tc>
              <w:tc>
                <w:tcPr>
                  <w:tcW w:w="654" w:type="dxa"/>
                  <w:tcBorders>
                    <w:top w:val="single" w:sz="4" w:space="0" w:color="auto"/>
                    <w:left w:val="single" w:sz="4" w:space="0" w:color="auto"/>
                    <w:bottom w:val="single" w:sz="4" w:space="0" w:color="auto"/>
                    <w:right w:val="single" w:sz="4" w:space="0" w:color="auto"/>
                  </w:tcBorders>
                  <w:vAlign w:val="center"/>
                </w:tcPr>
                <w:p w:rsidR="009A2289" w:rsidRDefault="009A2289" w:rsidP="00A73D7F">
                  <w:pPr>
                    <w:jc w:val="center"/>
                  </w:pPr>
                </w:p>
              </w:tc>
              <w:tc>
                <w:tcPr>
                  <w:tcW w:w="654" w:type="dxa"/>
                  <w:tcBorders>
                    <w:top w:val="single" w:sz="4" w:space="0" w:color="auto"/>
                    <w:left w:val="single" w:sz="4" w:space="0" w:color="auto"/>
                    <w:bottom w:val="single" w:sz="4" w:space="0" w:color="auto"/>
                    <w:right w:val="single" w:sz="4" w:space="0" w:color="auto"/>
                  </w:tcBorders>
                  <w:vAlign w:val="center"/>
                </w:tcPr>
                <w:p w:rsidR="009A2289" w:rsidRDefault="009A2289" w:rsidP="00A73D7F">
                  <w:pPr>
                    <w:jc w:val="center"/>
                  </w:pPr>
                  <w:r>
                    <w:rPr>
                      <w:rFonts w:hint="eastAsia"/>
                    </w:rPr>
                    <w:t>2</w:t>
                  </w:r>
                </w:p>
              </w:tc>
              <w:tc>
                <w:tcPr>
                  <w:tcW w:w="656" w:type="dxa"/>
                  <w:tcBorders>
                    <w:top w:val="single" w:sz="4" w:space="0" w:color="auto"/>
                    <w:left w:val="single" w:sz="4" w:space="0" w:color="auto"/>
                    <w:bottom w:val="single" w:sz="4" w:space="0" w:color="auto"/>
                    <w:right w:val="single" w:sz="4" w:space="0" w:color="auto"/>
                  </w:tcBorders>
                  <w:vAlign w:val="center"/>
                </w:tcPr>
                <w:p w:rsidR="009A2289" w:rsidRDefault="009A2289" w:rsidP="00A73D7F">
                  <w:pPr>
                    <w:jc w:val="center"/>
                  </w:pPr>
                </w:p>
              </w:tc>
              <w:tc>
                <w:tcPr>
                  <w:tcW w:w="656" w:type="dxa"/>
                  <w:tcBorders>
                    <w:top w:val="single" w:sz="4" w:space="0" w:color="auto"/>
                    <w:left w:val="single" w:sz="4" w:space="0" w:color="auto"/>
                    <w:bottom w:val="single" w:sz="4" w:space="0" w:color="auto"/>
                    <w:right w:val="single" w:sz="4" w:space="0" w:color="auto"/>
                  </w:tcBorders>
                  <w:vAlign w:val="center"/>
                </w:tcPr>
                <w:p w:rsidR="009A2289" w:rsidRDefault="009A2289" w:rsidP="00A73D7F">
                  <w:pPr>
                    <w:jc w:val="center"/>
                  </w:pPr>
                </w:p>
              </w:tc>
              <w:tc>
                <w:tcPr>
                  <w:tcW w:w="656" w:type="dxa"/>
                  <w:tcBorders>
                    <w:top w:val="single" w:sz="4" w:space="0" w:color="auto"/>
                    <w:left w:val="single" w:sz="4" w:space="0" w:color="auto"/>
                    <w:bottom w:val="single" w:sz="4" w:space="0" w:color="auto"/>
                    <w:right w:val="single" w:sz="4" w:space="0" w:color="auto"/>
                  </w:tcBorders>
                  <w:vAlign w:val="center"/>
                </w:tcPr>
                <w:p w:rsidR="009A2289" w:rsidRDefault="009A2289" w:rsidP="00A73D7F">
                  <w:pPr>
                    <w:jc w:val="center"/>
                  </w:pPr>
                </w:p>
              </w:tc>
              <w:tc>
                <w:tcPr>
                  <w:tcW w:w="656" w:type="dxa"/>
                  <w:tcBorders>
                    <w:top w:val="single" w:sz="4" w:space="0" w:color="auto"/>
                    <w:left w:val="single" w:sz="4" w:space="0" w:color="auto"/>
                    <w:bottom w:val="single" w:sz="4" w:space="0" w:color="auto"/>
                    <w:right w:val="single" w:sz="4" w:space="0" w:color="auto"/>
                  </w:tcBorders>
                  <w:vAlign w:val="center"/>
                </w:tcPr>
                <w:p w:rsidR="009A2289" w:rsidRDefault="009A2289" w:rsidP="00A73D7F">
                  <w:pPr>
                    <w:jc w:val="center"/>
                  </w:pPr>
                </w:p>
              </w:tc>
              <w:tc>
                <w:tcPr>
                  <w:tcW w:w="656" w:type="dxa"/>
                  <w:tcBorders>
                    <w:top w:val="single" w:sz="4" w:space="0" w:color="auto"/>
                    <w:left w:val="single" w:sz="4" w:space="0" w:color="auto"/>
                    <w:bottom w:val="single" w:sz="4" w:space="0" w:color="auto"/>
                    <w:right w:val="single" w:sz="4" w:space="0" w:color="auto"/>
                  </w:tcBorders>
                  <w:vAlign w:val="center"/>
                </w:tcPr>
                <w:p w:rsidR="009A2289" w:rsidRDefault="009A2289" w:rsidP="00A73D7F">
                  <w:pPr>
                    <w:jc w:val="center"/>
                  </w:pPr>
                </w:p>
              </w:tc>
              <w:tc>
                <w:tcPr>
                  <w:tcW w:w="656" w:type="dxa"/>
                  <w:tcBorders>
                    <w:top w:val="single" w:sz="4" w:space="0" w:color="auto"/>
                    <w:left w:val="single" w:sz="4" w:space="0" w:color="auto"/>
                    <w:bottom w:val="single" w:sz="4" w:space="0" w:color="auto"/>
                    <w:right w:val="single" w:sz="4" w:space="0" w:color="auto"/>
                  </w:tcBorders>
                  <w:vAlign w:val="center"/>
                </w:tcPr>
                <w:p w:rsidR="009A2289" w:rsidRDefault="009A2289" w:rsidP="00A73D7F">
                  <w:pPr>
                    <w:jc w:val="center"/>
                  </w:pPr>
                </w:p>
              </w:tc>
              <w:tc>
                <w:tcPr>
                  <w:tcW w:w="656" w:type="dxa"/>
                  <w:tcBorders>
                    <w:top w:val="single" w:sz="4" w:space="0" w:color="auto"/>
                    <w:left w:val="single" w:sz="4" w:space="0" w:color="auto"/>
                    <w:bottom w:val="single" w:sz="4" w:space="0" w:color="auto"/>
                    <w:right w:val="single" w:sz="4" w:space="0" w:color="auto"/>
                  </w:tcBorders>
                  <w:vAlign w:val="center"/>
                </w:tcPr>
                <w:p w:rsidR="009A2289" w:rsidRDefault="009A2289" w:rsidP="00A73D7F">
                  <w:pPr>
                    <w:jc w:val="center"/>
                  </w:pPr>
                  <w:r>
                    <w:rPr>
                      <w:rFonts w:hint="eastAsia"/>
                    </w:rPr>
                    <w:t>18</w:t>
                  </w:r>
                </w:p>
              </w:tc>
              <w:tc>
                <w:tcPr>
                  <w:tcW w:w="648" w:type="dxa"/>
                  <w:tcBorders>
                    <w:top w:val="single" w:sz="4" w:space="0" w:color="auto"/>
                    <w:left w:val="single" w:sz="4" w:space="0" w:color="auto"/>
                    <w:bottom w:val="single" w:sz="4" w:space="0" w:color="auto"/>
                    <w:right w:val="single" w:sz="4" w:space="0" w:color="auto"/>
                  </w:tcBorders>
                  <w:vAlign w:val="center"/>
                </w:tcPr>
                <w:p w:rsidR="009A2289" w:rsidRDefault="009A2289" w:rsidP="00A73D7F">
                  <w:pPr>
                    <w:jc w:val="center"/>
                  </w:pPr>
                </w:p>
              </w:tc>
            </w:tr>
            <w:tr w:rsidR="009A2289" w:rsidTr="00A73D7F">
              <w:tc>
                <w:tcPr>
                  <w:tcW w:w="655" w:type="dxa"/>
                  <w:vMerge/>
                  <w:tcBorders>
                    <w:top w:val="single" w:sz="4" w:space="0" w:color="auto"/>
                    <w:left w:val="single" w:sz="4" w:space="0" w:color="auto"/>
                    <w:bottom w:val="single" w:sz="4" w:space="0" w:color="auto"/>
                    <w:right w:val="single" w:sz="4" w:space="0" w:color="auto"/>
                  </w:tcBorders>
                  <w:vAlign w:val="center"/>
                </w:tcPr>
                <w:p w:rsidR="009A2289" w:rsidRDefault="009A2289" w:rsidP="00A73D7F">
                  <w:pPr>
                    <w:widowControl/>
                  </w:pPr>
                </w:p>
              </w:tc>
              <w:tc>
                <w:tcPr>
                  <w:tcW w:w="722" w:type="dxa"/>
                  <w:tcBorders>
                    <w:top w:val="single" w:sz="4" w:space="0" w:color="auto"/>
                    <w:left w:val="single" w:sz="4" w:space="0" w:color="auto"/>
                    <w:bottom w:val="single" w:sz="4" w:space="0" w:color="auto"/>
                    <w:right w:val="single" w:sz="4" w:space="0" w:color="auto"/>
                  </w:tcBorders>
                  <w:vAlign w:val="center"/>
                </w:tcPr>
                <w:p w:rsidR="009A2289" w:rsidRDefault="009A2289" w:rsidP="00A73D7F">
                  <w:pPr>
                    <w:jc w:val="center"/>
                  </w:pPr>
                  <w:r>
                    <w:rPr>
                      <w:rFonts w:hint="eastAsia"/>
                    </w:rPr>
                    <w:t>下学期</w:t>
                  </w:r>
                </w:p>
              </w:tc>
              <w:tc>
                <w:tcPr>
                  <w:tcW w:w="597" w:type="dxa"/>
                  <w:tcBorders>
                    <w:top w:val="single" w:sz="4" w:space="0" w:color="auto"/>
                    <w:left w:val="single" w:sz="4" w:space="0" w:color="auto"/>
                    <w:bottom w:val="single" w:sz="4" w:space="0" w:color="auto"/>
                    <w:right w:val="single" w:sz="4" w:space="0" w:color="auto"/>
                  </w:tcBorders>
                  <w:vAlign w:val="center"/>
                </w:tcPr>
                <w:p w:rsidR="009A2289" w:rsidRDefault="009A2289" w:rsidP="00A73D7F">
                  <w:pPr>
                    <w:jc w:val="center"/>
                  </w:pPr>
                  <w:r>
                    <w:rPr>
                      <w:rFonts w:hint="eastAsia"/>
                    </w:rPr>
                    <w:t>16</w:t>
                  </w:r>
                </w:p>
              </w:tc>
              <w:tc>
                <w:tcPr>
                  <w:tcW w:w="654" w:type="dxa"/>
                  <w:tcBorders>
                    <w:top w:val="single" w:sz="4" w:space="0" w:color="auto"/>
                    <w:left w:val="single" w:sz="4" w:space="0" w:color="auto"/>
                    <w:bottom w:val="single" w:sz="4" w:space="0" w:color="auto"/>
                    <w:right w:val="single" w:sz="4" w:space="0" w:color="auto"/>
                  </w:tcBorders>
                  <w:vAlign w:val="center"/>
                </w:tcPr>
                <w:p w:rsidR="009A2289" w:rsidRDefault="009A2289" w:rsidP="00A73D7F">
                  <w:pPr>
                    <w:jc w:val="center"/>
                  </w:pPr>
                </w:p>
              </w:tc>
              <w:tc>
                <w:tcPr>
                  <w:tcW w:w="654" w:type="dxa"/>
                  <w:tcBorders>
                    <w:top w:val="single" w:sz="4" w:space="0" w:color="auto"/>
                    <w:left w:val="single" w:sz="4" w:space="0" w:color="auto"/>
                    <w:bottom w:val="single" w:sz="4" w:space="0" w:color="auto"/>
                    <w:right w:val="single" w:sz="4" w:space="0" w:color="auto"/>
                  </w:tcBorders>
                  <w:vAlign w:val="center"/>
                </w:tcPr>
                <w:p w:rsidR="009A2289" w:rsidRDefault="009A2289" w:rsidP="00A73D7F">
                  <w:pPr>
                    <w:jc w:val="center"/>
                  </w:pPr>
                  <w:r>
                    <w:rPr>
                      <w:rFonts w:hint="eastAsia"/>
                    </w:rPr>
                    <w:t>2</w:t>
                  </w:r>
                </w:p>
              </w:tc>
              <w:tc>
                <w:tcPr>
                  <w:tcW w:w="656" w:type="dxa"/>
                  <w:tcBorders>
                    <w:top w:val="single" w:sz="4" w:space="0" w:color="auto"/>
                    <w:left w:val="single" w:sz="4" w:space="0" w:color="auto"/>
                    <w:bottom w:val="single" w:sz="4" w:space="0" w:color="auto"/>
                    <w:right w:val="single" w:sz="4" w:space="0" w:color="auto"/>
                  </w:tcBorders>
                  <w:vAlign w:val="center"/>
                </w:tcPr>
                <w:p w:rsidR="009A2289" w:rsidRDefault="009A2289" w:rsidP="00A73D7F">
                  <w:pPr>
                    <w:jc w:val="center"/>
                  </w:pPr>
                </w:p>
              </w:tc>
              <w:tc>
                <w:tcPr>
                  <w:tcW w:w="656" w:type="dxa"/>
                  <w:tcBorders>
                    <w:top w:val="single" w:sz="4" w:space="0" w:color="auto"/>
                    <w:left w:val="single" w:sz="4" w:space="0" w:color="auto"/>
                    <w:bottom w:val="single" w:sz="4" w:space="0" w:color="auto"/>
                    <w:right w:val="single" w:sz="4" w:space="0" w:color="auto"/>
                  </w:tcBorders>
                  <w:vAlign w:val="center"/>
                </w:tcPr>
                <w:p w:rsidR="009A2289" w:rsidRDefault="009A2289" w:rsidP="00A73D7F">
                  <w:pPr>
                    <w:jc w:val="center"/>
                  </w:pPr>
                </w:p>
              </w:tc>
              <w:tc>
                <w:tcPr>
                  <w:tcW w:w="656" w:type="dxa"/>
                  <w:tcBorders>
                    <w:top w:val="single" w:sz="4" w:space="0" w:color="auto"/>
                    <w:left w:val="single" w:sz="4" w:space="0" w:color="auto"/>
                    <w:bottom w:val="single" w:sz="4" w:space="0" w:color="auto"/>
                    <w:right w:val="single" w:sz="4" w:space="0" w:color="auto"/>
                  </w:tcBorders>
                  <w:vAlign w:val="center"/>
                </w:tcPr>
                <w:p w:rsidR="009A2289" w:rsidRDefault="009A2289" w:rsidP="00A73D7F">
                  <w:pPr>
                    <w:jc w:val="center"/>
                  </w:pPr>
                </w:p>
              </w:tc>
              <w:tc>
                <w:tcPr>
                  <w:tcW w:w="656" w:type="dxa"/>
                  <w:tcBorders>
                    <w:top w:val="single" w:sz="4" w:space="0" w:color="auto"/>
                    <w:left w:val="single" w:sz="4" w:space="0" w:color="auto"/>
                    <w:bottom w:val="single" w:sz="4" w:space="0" w:color="auto"/>
                    <w:right w:val="single" w:sz="4" w:space="0" w:color="auto"/>
                  </w:tcBorders>
                  <w:vAlign w:val="center"/>
                </w:tcPr>
                <w:p w:rsidR="009A2289" w:rsidRDefault="009A2289" w:rsidP="00A73D7F">
                  <w:pPr>
                    <w:jc w:val="center"/>
                  </w:pPr>
                </w:p>
              </w:tc>
              <w:tc>
                <w:tcPr>
                  <w:tcW w:w="656" w:type="dxa"/>
                  <w:tcBorders>
                    <w:top w:val="single" w:sz="4" w:space="0" w:color="auto"/>
                    <w:left w:val="single" w:sz="4" w:space="0" w:color="auto"/>
                    <w:bottom w:val="single" w:sz="4" w:space="0" w:color="auto"/>
                    <w:right w:val="single" w:sz="4" w:space="0" w:color="auto"/>
                  </w:tcBorders>
                  <w:vAlign w:val="center"/>
                </w:tcPr>
                <w:p w:rsidR="009A2289" w:rsidRDefault="009A2289" w:rsidP="00A73D7F">
                  <w:pPr>
                    <w:jc w:val="center"/>
                  </w:pPr>
                </w:p>
              </w:tc>
              <w:tc>
                <w:tcPr>
                  <w:tcW w:w="656" w:type="dxa"/>
                  <w:tcBorders>
                    <w:top w:val="single" w:sz="4" w:space="0" w:color="auto"/>
                    <w:left w:val="single" w:sz="4" w:space="0" w:color="auto"/>
                    <w:bottom w:val="single" w:sz="4" w:space="0" w:color="auto"/>
                    <w:right w:val="single" w:sz="4" w:space="0" w:color="auto"/>
                  </w:tcBorders>
                  <w:vAlign w:val="center"/>
                </w:tcPr>
                <w:p w:rsidR="009A2289" w:rsidRDefault="009A2289" w:rsidP="00A73D7F">
                  <w:pPr>
                    <w:jc w:val="center"/>
                  </w:pPr>
                </w:p>
              </w:tc>
              <w:tc>
                <w:tcPr>
                  <w:tcW w:w="656" w:type="dxa"/>
                  <w:tcBorders>
                    <w:top w:val="single" w:sz="4" w:space="0" w:color="auto"/>
                    <w:left w:val="single" w:sz="4" w:space="0" w:color="auto"/>
                    <w:bottom w:val="single" w:sz="4" w:space="0" w:color="auto"/>
                    <w:right w:val="single" w:sz="4" w:space="0" w:color="auto"/>
                  </w:tcBorders>
                  <w:vAlign w:val="center"/>
                </w:tcPr>
                <w:p w:rsidR="009A2289" w:rsidRDefault="009A2289" w:rsidP="00A73D7F">
                  <w:pPr>
                    <w:jc w:val="center"/>
                  </w:pPr>
                  <w:r>
                    <w:rPr>
                      <w:rFonts w:hint="eastAsia"/>
                    </w:rPr>
                    <w:t>18</w:t>
                  </w:r>
                </w:p>
              </w:tc>
              <w:tc>
                <w:tcPr>
                  <w:tcW w:w="648" w:type="dxa"/>
                  <w:tcBorders>
                    <w:top w:val="single" w:sz="4" w:space="0" w:color="auto"/>
                    <w:left w:val="single" w:sz="4" w:space="0" w:color="auto"/>
                    <w:bottom w:val="single" w:sz="4" w:space="0" w:color="auto"/>
                    <w:right w:val="single" w:sz="4" w:space="0" w:color="auto"/>
                  </w:tcBorders>
                  <w:vAlign w:val="center"/>
                </w:tcPr>
                <w:p w:rsidR="009A2289" w:rsidRDefault="009A2289" w:rsidP="00A73D7F">
                  <w:pPr>
                    <w:jc w:val="center"/>
                  </w:pPr>
                </w:p>
              </w:tc>
            </w:tr>
            <w:tr w:rsidR="009A2289" w:rsidTr="00A73D7F">
              <w:trPr>
                <w:trHeight w:val="597"/>
              </w:trPr>
              <w:tc>
                <w:tcPr>
                  <w:tcW w:w="655" w:type="dxa"/>
                  <w:vMerge w:val="restart"/>
                  <w:tcBorders>
                    <w:top w:val="single" w:sz="4" w:space="0" w:color="auto"/>
                    <w:left w:val="single" w:sz="4" w:space="0" w:color="auto"/>
                    <w:bottom w:val="single" w:sz="4" w:space="0" w:color="auto"/>
                    <w:right w:val="single" w:sz="4" w:space="0" w:color="auto"/>
                  </w:tcBorders>
                  <w:vAlign w:val="center"/>
                </w:tcPr>
                <w:p w:rsidR="009A2289" w:rsidRDefault="009A2289" w:rsidP="00A73D7F">
                  <w:pPr>
                    <w:jc w:val="center"/>
                  </w:pPr>
                  <w:r>
                    <w:rPr>
                      <w:rFonts w:hint="eastAsia"/>
                    </w:rPr>
                    <w:t>第</w:t>
                  </w:r>
                </w:p>
                <w:p w:rsidR="009A2289" w:rsidRDefault="009A2289" w:rsidP="00A73D7F">
                  <w:pPr>
                    <w:jc w:val="center"/>
                  </w:pPr>
                  <w:r>
                    <w:rPr>
                      <w:rFonts w:hint="eastAsia"/>
                    </w:rPr>
                    <w:t>三</w:t>
                  </w:r>
                </w:p>
                <w:p w:rsidR="009A2289" w:rsidRDefault="009A2289" w:rsidP="00A73D7F">
                  <w:pPr>
                    <w:jc w:val="center"/>
                  </w:pPr>
                  <w:r>
                    <w:rPr>
                      <w:rFonts w:hint="eastAsia"/>
                    </w:rPr>
                    <w:t>学</w:t>
                  </w:r>
                </w:p>
                <w:p w:rsidR="009A2289" w:rsidRDefault="009A2289" w:rsidP="00A73D7F">
                  <w:pPr>
                    <w:jc w:val="center"/>
                  </w:pPr>
                  <w:r>
                    <w:rPr>
                      <w:rFonts w:hint="eastAsia"/>
                    </w:rPr>
                    <w:t>年</w:t>
                  </w:r>
                </w:p>
              </w:tc>
              <w:tc>
                <w:tcPr>
                  <w:tcW w:w="722" w:type="dxa"/>
                  <w:tcBorders>
                    <w:top w:val="single" w:sz="4" w:space="0" w:color="auto"/>
                    <w:left w:val="single" w:sz="4" w:space="0" w:color="auto"/>
                    <w:bottom w:val="single" w:sz="4" w:space="0" w:color="auto"/>
                    <w:right w:val="single" w:sz="4" w:space="0" w:color="auto"/>
                  </w:tcBorders>
                  <w:vAlign w:val="center"/>
                </w:tcPr>
                <w:p w:rsidR="009A2289" w:rsidRDefault="009A2289" w:rsidP="00A73D7F">
                  <w:pPr>
                    <w:jc w:val="center"/>
                  </w:pPr>
                  <w:r>
                    <w:rPr>
                      <w:rFonts w:hint="eastAsia"/>
                    </w:rPr>
                    <w:t>上学期</w:t>
                  </w:r>
                </w:p>
              </w:tc>
              <w:tc>
                <w:tcPr>
                  <w:tcW w:w="597" w:type="dxa"/>
                  <w:tcBorders>
                    <w:top w:val="single" w:sz="4" w:space="0" w:color="auto"/>
                    <w:left w:val="single" w:sz="4" w:space="0" w:color="auto"/>
                    <w:bottom w:val="single" w:sz="4" w:space="0" w:color="auto"/>
                    <w:right w:val="single" w:sz="4" w:space="0" w:color="auto"/>
                  </w:tcBorders>
                  <w:vAlign w:val="center"/>
                </w:tcPr>
                <w:p w:rsidR="009A2289" w:rsidRDefault="009A2289" w:rsidP="00A73D7F">
                  <w:pPr>
                    <w:jc w:val="center"/>
                  </w:pPr>
                  <w:r>
                    <w:rPr>
                      <w:rFonts w:hint="eastAsia"/>
                    </w:rPr>
                    <w:t>16</w:t>
                  </w:r>
                </w:p>
              </w:tc>
              <w:tc>
                <w:tcPr>
                  <w:tcW w:w="654" w:type="dxa"/>
                  <w:tcBorders>
                    <w:top w:val="single" w:sz="4" w:space="0" w:color="auto"/>
                    <w:left w:val="single" w:sz="4" w:space="0" w:color="auto"/>
                    <w:bottom w:val="single" w:sz="4" w:space="0" w:color="auto"/>
                    <w:right w:val="single" w:sz="4" w:space="0" w:color="auto"/>
                  </w:tcBorders>
                  <w:vAlign w:val="center"/>
                </w:tcPr>
                <w:p w:rsidR="009A2289" w:rsidRDefault="009A2289" w:rsidP="00A73D7F">
                  <w:pPr>
                    <w:jc w:val="center"/>
                  </w:pPr>
                </w:p>
              </w:tc>
              <w:tc>
                <w:tcPr>
                  <w:tcW w:w="654" w:type="dxa"/>
                  <w:tcBorders>
                    <w:top w:val="single" w:sz="4" w:space="0" w:color="auto"/>
                    <w:left w:val="single" w:sz="4" w:space="0" w:color="auto"/>
                    <w:bottom w:val="single" w:sz="4" w:space="0" w:color="auto"/>
                    <w:right w:val="single" w:sz="4" w:space="0" w:color="auto"/>
                  </w:tcBorders>
                  <w:vAlign w:val="center"/>
                </w:tcPr>
                <w:p w:rsidR="009A2289" w:rsidRDefault="009A2289" w:rsidP="00A73D7F">
                  <w:pPr>
                    <w:jc w:val="center"/>
                  </w:pPr>
                  <w:r>
                    <w:rPr>
                      <w:rFonts w:hint="eastAsia"/>
                    </w:rPr>
                    <w:t>2</w:t>
                  </w:r>
                </w:p>
              </w:tc>
              <w:tc>
                <w:tcPr>
                  <w:tcW w:w="656" w:type="dxa"/>
                  <w:tcBorders>
                    <w:top w:val="single" w:sz="4" w:space="0" w:color="auto"/>
                    <w:left w:val="single" w:sz="4" w:space="0" w:color="auto"/>
                    <w:bottom w:val="single" w:sz="4" w:space="0" w:color="auto"/>
                    <w:right w:val="single" w:sz="4" w:space="0" w:color="auto"/>
                  </w:tcBorders>
                  <w:vAlign w:val="center"/>
                </w:tcPr>
                <w:p w:rsidR="009A2289" w:rsidRDefault="009A2289" w:rsidP="00A73D7F">
                  <w:pPr>
                    <w:jc w:val="center"/>
                  </w:pPr>
                </w:p>
              </w:tc>
              <w:tc>
                <w:tcPr>
                  <w:tcW w:w="656" w:type="dxa"/>
                  <w:tcBorders>
                    <w:top w:val="single" w:sz="4" w:space="0" w:color="auto"/>
                    <w:left w:val="single" w:sz="4" w:space="0" w:color="auto"/>
                    <w:bottom w:val="single" w:sz="4" w:space="0" w:color="auto"/>
                    <w:right w:val="single" w:sz="4" w:space="0" w:color="auto"/>
                  </w:tcBorders>
                  <w:vAlign w:val="center"/>
                </w:tcPr>
                <w:p w:rsidR="009A2289" w:rsidRDefault="009A2289" w:rsidP="00A73D7F">
                  <w:pPr>
                    <w:jc w:val="center"/>
                  </w:pPr>
                </w:p>
              </w:tc>
              <w:tc>
                <w:tcPr>
                  <w:tcW w:w="656" w:type="dxa"/>
                  <w:tcBorders>
                    <w:top w:val="single" w:sz="4" w:space="0" w:color="auto"/>
                    <w:left w:val="single" w:sz="4" w:space="0" w:color="auto"/>
                    <w:bottom w:val="single" w:sz="4" w:space="0" w:color="auto"/>
                    <w:right w:val="single" w:sz="4" w:space="0" w:color="auto"/>
                  </w:tcBorders>
                  <w:vAlign w:val="center"/>
                </w:tcPr>
                <w:p w:rsidR="009A2289" w:rsidRDefault="009A2289" w:rsidP="00A73D7F">
                  <w:pPr>
                    <w:jc w:val="center"/>
                  </w:pPr>
                </w:p>
              </w:tc>
              <w:tc>
                <w:tcPr>
                  <w:tcW w:w="656" w:type="dxa"/>
                  <w:tcBorders>
                    <w:top w:val="single" w:sz="4" w:space="0" w:color="auto"/>
                    <w:left w:val="single" w:sz="4" w:space="0" w:color="auto"/>
                    <w:bottom w:val="single" w:sz="4" w:space="0" w:color="auto"/>
                    <w:right w:val="single" w:sz="4" w:space="0" w:color="auto"/>
                  </w:tcBorders>
                  <w:vAlign w:val="center"/>
                </w:tcPr>
                <w:p w:rsidR="009A2289" w:rsidRDefault="009A2289" w:rsidP="00A73D7F">
                  <w:pPr>
                    <w:jc w:val="center"/>
                  </w:pPr>
                </w:p>
              </w:tc>
              <w:tc>
                <w:tcPr>
                  <w:tcW w:w="656" w:type="dxa"/>
                  <w:tcBorders>
                    <w:top w:val="single" w:sz="4" w:space="0" w:color="auto"/>
                    <w:left w:val="single" w:sz="4" w:space="0" w:color="auto"/>
                    <w:bottom w:val="single" w:sz="4" w:space="0" w:color="auto"/>
                    <w:right w:val="single" w:sz="4" w:space="0" w:color="auto"/>
                  </w:tcBorders>
                  <w:vAlign w:val="center"/>
                </w:tcPr>
                <w:p w:rsidR="009A2289" w:rsidRDefault="009A2289" w:rsidP="00A73D7F">
                  <w:pPr>
                    <w:jc w:val="center"/>
                  </w:pPr>
                </w:p>
              </w:tc>
              <w:tc>
                <w:tcPr>
                  <w:tcW w:w="656" w:type="dxa"/>
                  <w:tcBorders>
                    <w:top w:val="single" w:sz="4" w:space="0" w:color="auto"/>
                    <w:left w:val="single" w:sz="4" w:space="0" w:color="auto"/>
                    <w:bottom w:val="single" w:sz="4" w:space="0" w:color="auto"/>
                    <w:right w:val="single" w:sz="4" w:space="0" w:color="auto"/>
                  </w:tcBorders>
                  <w:vAlign w:val="center"/>
                </w:tcPr>
                <w:p w:rsidR="009A2289" w:rsidRDefault="009A2289" w:rsidP="00A73D7F">
                  <w:pPr>
                    <w:jc w:val="center"/>
                  </w:pPr>
                </w:p>
              </w:tc>
              <w:tc>
                <w:tcPr>
                  <w:tcW w:w="656" w:type="dxa"/>
                  <w:tcBorders>
                    <w:top w:val="single" w:sz="4" w:space="0" w:color="auto"/>
                    <w:left w:val="single" w:sz="4" w:space="0" w:color="auto"/>
                    <w:bottom w:val="single" w:sz="4" w:space="0" w:color="auto"/>
                    <w:right w:val="single" w:sz="4" w:space="0" w:color="auto"/>
                  </w:tcBorders>
                  <w:vAlign w:val="center"/>
                </w:tcPr>
                <w:p w:rsidR="009A2289" w:rsidRDefault="009A2289" w:rsidP="00A73D7F">
                  <w:pPr>
                    <w:jc w:val="center"/>
                  </w:pPr>
                  <w:r>
                    <w:rPr>
                      <w:rFonts w:hint="eastAsia"/>
                    </w:rPr>
                    <w:t>18</w:t>
                  </w:r>
                </w:p>
              </w:tc>
              <w:tc>
                <w:tcPr>
                  <w:tcW w:w="648" w:type="dxa"/>
                  <w:tcBorders>
                    <w:top w:val="single" w:sz="4" w:space="0" w:color="auto"/>
                    <w:left w:val="single" w:sz="4" w:space="0" w:color="auto"/>
                    <w:bottom w:val="single" w:sz="4" w:space="0" w:color="auto"/>
                    <w:right w:val="single" w:sz="4" w:space="0" w:color="auto"/>
                  </w:tcBorders>
                  <w:vAlign w:val="center"/>
                </w:tcPr>
                <w:p w:rsidR="009A2289" w:rsidRDefault="009A2289" w:rsidP="00A73D7F">
                  <w:pPr>
                    <w:jc w:val="center"/>
                  </w:pPr>
                </w:p>
              </w:tc>
            </w:tr>
            <w:tr w:rsidR="009A2289" w:rsidTr="00A73D7F">
              <w:tc>
                <w:tcPr>
                  <w:tcW w:w="655" w:type="dxa"/>
                  <w:vMerge/>
                  <w:tcBorders>
                    <w:top w:val="single" w:sz="4" w:space="0" w:color="auto"/>
                    <w:left w:val="single" w:sz="4" w:space="0" w:color="auto"/>
                    <w:bottom w:val="single" w:sz="4" w:space="0" w:color="auto"/>
                    <w:right w:val="single" w:sz="4" w:space="0" w:color="auto"/>
                  </w:tcBorders>
                  <w:vAlign w:val="center"/>
                </w:tcPr>
                <w:p w:rsidR="009A2289" w:rsidRDefault="009A2289" w:rsidP="00A73D7F">
                  <w:pPr>
                    <w:widowControl/>
                  </w:pPr>
                </w:p>
              </w:tc>
              <w:tc>
                <w:tcPr>
                  <w:tcW w:w="722" w:type="dxa"/>
                  <w:tcBorders>
                    <w:top w:val="single" w:sz="4" w:space="0" w:color="auto"/>
                    <w:left w:val="single" w:sz="4" w:space="0" w:color="auto"/>
                    <w:bottom w:val="single" w:sz="4" w:space="0" w:color="auto"/>
                    <w:right w:val="single" w:sz="4" w:space="0" w:color="auto"/>
                  </w:tcBorders>
                  <w:vAlign w:val="center"/>
                </w:tcPr>
                <w:p w:rsidR="009A2289" w:rsidRDefault="009A2289" w:rsidP="00A73D7F">
                  <w:pPr>
                    <w:jc w:val="center"/>
                  </w:pPr>
                  <w:r>
                    <w:rPr>
                      <w:rFonts w:hint="eastAsia"/>
                    </w:rPr>
                    <w:t>下学期</w:t>
                  </w:r>
                </w:p>
              </w:tc>
              <w:tc>
                <w:tcPr>
                  <w:tcW w:w="597" w:type="dxa"/>
                  <w:tcBorders>
                    <w:top w:val="single" w:sz="4" w:space="0" w:color="auto"/>
                    <w:left w:val="single" w:sz="4" w:space="0" w:color="auto"/>
                    <w:bottom w:val="single" w:sz="4" w:space="0" w:color="auto"/>
                    <w:right w:val="single" w:sz="4" w:space="0" w:color="auto"/>
                  </w:tcBorders>
                  <w:vAlign w:val="center"/>
                </w:tcPr>
                <w:p w:rsidR="009A2289" w:rsidRDefault="009A2289" w:rsidP="00A73D7F">
                  <w:pPr>
                    <w:jc w:val="center"/>
                  </w:pPr>
                  <w:r>
                    <w:rPr>
                      <w:rFonts w:hint="eastAsia"/>
                    </w:rPr>
                    <w:t>16</w:t>
                  </w:r>
                </w:p>
              </w:tc>
              <w:tc>
                <w:tcPr>
                  <w:tcW w:w="654" w:type="dxa"/>
                  <w:tcBorders>
                    <w:top w:val="single" w:sz="4" w:space="0" w:color="auto"/>
                    <w:left w:val="single" w:sz="4" w:space="0" w:color="auto"/>
                    <w:bottom w:val="single" w:sz="4" w:space="0" w:color="auto"/>
                    <w:right w:val="single" w:sz="4" w:space="0" w:color="auto"/>
                  </w:tcBorders>
                  <w:vAlign w:val="center"/>
                </w:tcPr>
                <w:p w:rsidR="009A2289" w:rsidRDefault="009A2289" w:rsidP="00A73D7F">
                  <w:pPr>
                    <w:jc w:val="center"/>
                  </w:pPr>
                </w:p>
              </w:tc>
              <w:tc>
                <w:tcPr>
                  <w:tcW w:w="654" w:type="dxa"/>
                  <w:tcBorders>
                    <w:top w:val="single" w:sz="4" w:space="0" w:color="auto"/>
                    <w:left w:val="single" w:sz="4" w:space="0" w:color="auto"/>
                    <w:bottom w:val="single" w:sz="4" w:space="0" w:color="auto"/>
                    <w:right w:val="single" w:sz="4" w:space="0" w:color="auto"/>
                  </w:tcBorders>
                  <w:vAlign w:val="center"/>
                </w:tcPr>
                <w:p w:rsidR="009A2289" w:rsidRDefault="009A2289" w:rsidP="00A73D7F">
                  <w:pPr>
                    <w:jc w:val="center"/>
                  </w:pPr>
                  <w:r>
                    <w:rPr>
                      <w:rFonts w:hint="eastAsia"/>
                    </w:rPr>
                    <w:t>2</w:t>
                  </w:r>
                </w:p>
              </w:tc>
              <w:tc>
                <w:tcPr>
                  <w:tcW w:w="656" w:type="dxa"/>
                  <w:tcBorders>
                    <w:top w:val="single" w:sz="4" w:space="0" w:color="auto"/>
                    <w:left w:val="single" w:sz="4" w:space="0" w:color="auto"/>
                    <w:bottom w:val="single" w:sz="4" w:space="0" w:color="auto"/>
                    <w:right w:val="single" w:sz="4" w:space="0" w:color="auto"/>
                  </w:tcBorders>
                  <w:vAlign w:val="center"/>
                </w:tcPr>
                <w:p w:rsidR="009A2289" w:rsidRDefault="009A2289" w:rsidP="00A73D7F">
                  <w:pPr>
                    <w:jc w:val="center"/>
                  </w:pPr>
                </w:p>
              </w:tc>
              <w:tc>
                <w:tcPr>
                  <w:tcW w:w="656" w:type="dxa"/>
                  <w:tcBorders>
                    <w:top w:val="single" w:sz="4" w:space="0" w:color="auto"/>
                    <w:left w:val="single" w:sz="4" w:space="0" w:color="auto"/>
                    <w:bottom w:val="single" w:sz="4" w:space="0" w:color="auto"/>
                    <w:right w:val="single" w:sz="4" w:space="0" w:color="auto"/>
                  </w:tcBorders>
                  <w:vAlign w:val="center"/>
                </w:tcPr>
                <w:p w:rsidR="009A2289" w:rsidRDefault="009A2289" w:rsidP="00A73D7F">
                  <w:pPr>
                    <w:jc w:val="center"/>
                  </w:pPr>
                </w:p>
              </w:tc>
              <w:tc>
                <w:tcPr>
                  <w:tcW w:w="656" w:type="dxa"/>
                  <w:tcBorders>
                    <w:top w:val="single" w:sz="4" w:space="0" w:color="auto"/>
                    <w:left w:val="single" w:sz="4" w:space="0" w:color="auto"/>
                    <w:bottom w:val="single" w:sz="4" w:space="0" w:color="auto"/>
                    <w:right w:val="single" w:sz="4" w:space="0" w:color="auto"/>
                  </w:tcBorders>
                  <w:vAlign w:val="center"/>
                </w:tcPr>
                <w:p w:rsidR="009A2289" w:rsidRDefault="009A2289" w:rsidP="00A73D7F">
                  <w:pPr>
                    <w:jc w:val="center"/>
                  </w:pPr>
                </w:p>
              </w:tc>
              <w:tc>
                <w:tcPr>
                  <w:tcW w:w="656" w:type="dxa"/>
                  <w:tcBorders>
                    <w:top w:val="single" w:sz="4" w:space="0" w:color="auto"/>
                    <w:left w:val="single" w:sz="4" w:space="0" w:color="auto"/>
                    <w:bottom w:val="single" w:sz="4" w:space="0" w:color="auto"/>
                    <w:right w:val="single" w:sz="4" w:space="0" w:color="auto"/>
                  </w:tcBorders>
                  <w:vAlign w:val="center"/>
                </w:tcPr>
                <w:p w:rsidR="009A2289" w:rsidRDefault="009A2289" w:rsidP="00A73D7F">
                  <w:pPr>
                    <w:jc w:val="center"/>
                  </w:pPr>
                </w:p>
              </w:tc>
              <w:tc>
                <w:tcPr>
                  <w:tcW w:w="656" w:type="dxa"/>
                  <w:tcBorders>
                    <w:top w:val="single" w:sz="4" w:space="0" w:color="auto"/>
                    <w:left w:val="single" w:sz="4" w:space="0" w:color="auto"/>
                    <w:bottom w:val="single" w:sz="4" w:space="0" w:color="auto"/>
                    <w:right w:val="single" w:sz="4" w:space="0" w:color="auto"/>
                  </w:tcBorders>
                  <w:vAlign w:val="center"/>
                </w:tcPr>
                <w:p w:rsidR="009A2289" w:rsidRDefault="009A2289" w:rsidP="00A73D7F">
                  <w:pPr>
                    <w:jc w:val="center"/>
                  </w:pPr>
                </w:p>
              </w:tc>
              <w:tc>
                <w:tcPr>
                  <w:tcW w:w="656" w:type="dxa"/>
                  <w:tcBorders>
                    <w:top w:val="single" w:sz="4" w:space="0" w:color="auto"/>
                    <w:left w:val="single" w:sz="4" w:space="0" w:color="auto"/>
                    <w:bottom w:val="single" w:sz="4" w:space="0" w:color="auto"/>
                    <w:right w:val="single" w:sz="4" w:space="0" w:color="auto"/>
                  </w:tcBorders>
                  <w:vAlign w:val="center"/>
                </w:tcPr>
                <w:p w:rsidR="009A2289" w:rsidRDefault="009A2289" w:rsidP="00A73D7F">
                  <w:pPr>
                    <w:jc w:val="center"/>
                  </w:pPr>
                </w:p>
              </w:tc>
              <w:tc>
                <w:tcPr>
                  <w:tcW w:w="656" w:type="dxa"/>
                  <w:tcBorders>
                    <w:top w:val="single" w:sz="4" w:space="0" w:color="auto"/>
                    <w:left w:val="single" w:sz="4" w:space="0" w:color="auto"/>
                    <w:bottom w:val="single" w:sz="4" w:space="0" w:color="auto"/>
                    <w:right w:val="single" w:sz="4" w:space="0" w:color="auto"/>
                  </w:tcBorders>
                  <w:vAlign w:val="center"/>
                </w:tcPr>
                <w:p w:rsidR="009A2289" w:rsidRDefault="009A2289" w:rsidP="00A73D7F">
                  <w:pPr>
                    <w:jc w:val="center"/>
                  </w:pPr>
                  <w:r>
                    <w:rPr>
                      <w:rFonts w:hint="eastAsia"/>
                    </w:rPr>
                    <w:t>18</w:t>
                  </w:r>
                </w:p>
              </w:tc>
              <w:tc>
                <w:tcPr>
                  <w:tcW w:w="648" w:type="dxa"/>
                  <w:tcBorders>
                    <w:top w:val="single" w:sz="4" w:space="0" w:color="auto"/>
                    <w:left w:val="single" w:sz="4" w:space="0" w:color="auto"/>
                    <w:bottom w:val="single" w:sz="4" w:space="0" w:color="auto"/>
                    <w:right w:val="single" w:sz="4" w:space="0" w:color="auto"/>
                  </w:tcBorders>
                  <w:vAlign w:val="center"/>
                </w:tcPr>
                <w:p w:rsidR="009A2289" w:rsidRDefault="009A2289" w:rsidP="00A73D7F">
                  <w:pPr>
                    <w:jc w:val="center"/>
                  </w:pPr>
                </w:p>
              </w:tc>
            </w:tr>
            <w:tr w:rsidR="009A2289" w:rsidTr="00A73D7F">
              <w:trPr>
                <w:trHeight w:val="585"/>
              </w:trPr>
              <w:tc>
                <w:tcPr>
                  <w:tcW w:w="655" w:type="dxa"/>
                  <w:vMerge w:val="restart"/>
                  <w:tcBorders>
                    <w:top w:val="single" w:sz="4" w:space="0" w:color="auto"/>
                    <w:left w:val="single" w:sz="4" w:space="0" w:color="auto"/>
                    <w:bottom w:val="single" w:sz="4" w:space="0" w:color="auto"/>
                    <w:right w:val="single" w:sz="4" w:space="0" w:color="auto"/>
                  </w:tcBorders>
                  <w:vAlign w:val="center"/>
                </w:tcPr>
                <w:p w:rsidR="009A2289" w:rsidRDefault="009A2289" w:rsidP="00A73D7F">
                  <w:pPr>
                    <w:jc w:val="center"/>
                  </w:pPr>
                  <w:r>
                    <w:rPr>
                      <w:rFonts w:hint="eastAsia"/>
                    </w:rPr>
                    <w:t>第</w:t>
                  </w:r>
                </w:p>
                <w:p w:rsidR="009A2289" w:rsidRDefault="009A2289" w:rsidP="00A73D7F">
                  <w:pPr>
                    <w:jc w:val="center"/>
                  </w:pPr>
                  <w:r>
                    <w:rPr>
                      <w:rFonts w:hint="eastAsia"/>
                    </w:rPr>
                    <w:t>四</w:t>
                  </w:r>
                </w:p>
                <w:p w:rsidR="009A2289" w:rsidRDefault="009A2289" w:rsidP="00A73D7F">
                  <w:pPr>
                    <w:jc w:val="center"/>
                  </w:pPr>
                  <w:r>
                    <w:rPr>
                      <w:rFonts w:hint="eastAsia"/>
                    </w:rPr>
                    <w:t>学</w:t>
                  </w:r>
                </w:p>
                <w:p w:rsidR="009A2289" w:rsidRDefault="009A2289" w:rsidP="00A73D7F">
                  <w:pPr>
                    <w:jc w:val="center"/>
                  </w:pPr>
                  <w:r>
                    <w:rPr>
                      <w:rFonts w:hint="eastAsia"/>
                    </w:rPr>
                    <w:t>年</w:t>
                  </w:r>
                </w:p>
              </w:tc>
              <w:tc>
                <w:tcPr>
                  <w:tcW w:w="722" w:type="dxa"/>
                  <w:tcBorders>
                    <w:top w:val="single" w:sz="4" w:space="0" w:color="auto"/>
                    <w:left w:val="single" w:sz="4" w:space="0" w:color="auto"/>
                    <w:bottom w:val="single" w:sz="4" w:space="0" w:color="auto"/>
                    <w:right w:val="single" w:sz="4" w:space="0" w:color="auto"/>
                  </w:tcBorders>
                  <w:vAlign w:val="center"/>
                </w:tcPr>
                <w:p w:rsidR="009A2289" w:rsidRDefault="009A2289" w:rsidP="00A73D7F">
                  <w:pPr>
                    <w:jc w:val="center"/>
                  </w:pPr>
                  <w:r>
                    <w:rPr>
                      <w:rFonts w:hint="eastAsia"/>
                    </w:rPr>
                    <w:t>上学期</w:t>
                  </w:r>
                </w:p>
              </w:tc>
              <w:tc>
                <w:tcPr>
                  <w:tcW w:w="597" w:type="dxa"/>
                  <w:tcBorders>
                    <w:top w:val="single" w:sz="4" w:space="0" w:color="auto"/>
                    <w:left w:val="single" w:sz="4" w:space="0" w:color="auto"/>
                    <w:bottom w:val="single" w:sz="4" w:space="0" w:color="auto"/>
                    <w:right w:val="single" w:sz="4" w:space="0" w:color="auto"/>
                  </w:tcBorders>
                  <w:vAlign w:val="center"/>
                </w:tcPr>
                <w:p w:rsidR="009A2289" w:rsidRDefault="009A2289" w:rsidP="00A73D7F">
                  <w:pPr>
                    <w:jc w:val="center"/>
                  </w:pPr>
                  <w:r>
                    <w:rPr>
                      <w:rFonts w:hint="eastAsia"/>
                    </w:rPr>
                    <w:t>0</w:t>
                  </w:r>
                </w:p>
              </w:tc>
              <w:tc>
                <w:tcPr>
                  <w:tcW w:w="654" w:type="dxa"/>
                  <w:tcBorders>
                    <w:top w:val="single" w:sz="4" w:space="0" w:color="auto"/>
                    <w:left w:val="single" w:sz="4" w:space="0" w:color="auto"/>
                    <w:bottom w:val="single" w:sz="4" w:space="0" w:color="auto"/>
                    <w:right w:val="single" w:sz="4" w:space="0" w:color="auto"/>
                  </w:tcBorders>
                  <w:vAlign w:val="center"/>
                </w:tcPr>
                <w:p w:rsidR="009A2289" w:rsidRDefault="009A2289" w:rsidP="00A73D7F">
                  <w:pPr>
                    <w:jc w:val="center"/>
                  </w:pPr>
                </w:p>
              </w:tc>
              <w:tc>
                <w:tcPr>
                  <w:tcW w:w="654" w:type="dxa"/>
                  <w:tcBorders>
                    <w:top w:val="single" w:sz="4" w:space="0" w:color="auto"/>
                    <w:left w:val="single" w:sz="4" w:space="0" w:color="auto"/>
                    <w:bottom w:val="single" w:sz="4" w:space="0" w:color="auto"/>
                    <w:right w:val="single" w:sz="4" w:space="0" w:color="auto"/>
                  </w:tcBorders>
                  <w:vAlign w:val="center"/>
                </w:tcPr>
                <w:p w:rsidR="009A2289" w:rsidRDefault="009A2289" w:rsidP="00A73D7F">
                  <w:pPr>
                    <w:jc w:val="center"/>
                  </w:pPr>
                </w:p>
              </w:tc>
              <w:tc>
                <w:tcPr>
                  <w:tcW w:w="656" w:type="dxa"/>
                  <w:tcBorders>
                    <w:top w:val="single" w:sz="4" w:space="0" w:color="auto"/>
                    <w:left w:val="single" w:sz="4" w:space="0" w:color="auto"/>
                    <w:bottom w:val="single" w:sz="4" w:space="0" w:color="auto"/>
                    <w:right w:val="single" w:sz="4" w:space="0" w:color="auto"/>
                  </w:tcBorders>
                  <w:vAlign w:val="center"/>
                </w:tcPr>
                <w:p w:rsidR="009A2289" w:rsidRDefault="009A2289" w:rsidP="00A73D7F">
                  <w:pPr>
                    <w:jc w:val="center"/>
                  </w:pPr>
                </w:p>
              </w:tc>
              <w:tc>
                <w:tcPr>
                  <w:tcW w:w="656" w:type="dxa"/>
                  <w:tcBorders>
                    <w:top w:val="single" w:sz="4" w:space="0" w:color="auto"/>
                    <w:left w:val="single" w:sz="4" w:space="0" w:color="auto"/>
                    <w:bottom w:val="single" w:sz="4" w:space="0" w:color="auto"/>
                    <w:right w:val="single" w:sz="4" w:space="0" w:color="auto"/>
                  </w:tcBorders>
                  <w:vAlign w:val="center"/>
                </w:tcPr>
                <w:p w:rsidR="009A2289" w:rsidRDefault="009A2289" w:rsidP="00A73D7F">
                  <w:pPr>
                    <w:jc w:val="center"/>
                  </w:pPr>
                  <w:r>
                    <w:rPr>
                      <w:rFonts w:hint="eastAsia"/>
                    </w:rPr>
                    <w:t>14</w:t>
                  </w:r>
                </w:p>
              </w:tc>
              <w:tc>
                <w:tcPr>
                  <w:tcW w:w="656" w:type="dxa"/>
                  <w:tcBorders>
                    <w:top w:val="single" w:sz="4" w:space="0" w:color="auto"/>
                    <w:left w:val="single" w:sz="4" w:space="0" w:color="auto"/>
                    <w:bottom w:val="single" w:sz="4" w:space="0" w:color="auto"/>
                    <w:right w:val="single" w:sz="4" w:space="0" w:color="auto"/>
                  </w:tcBorders>
                  <w:vAlign w:val="center"/>
                </w:tcPr>
                <w:p w:rsidR="009A2289" w:rsidRDefault="009A2289" w:rsidP="00A73D7F">
                  <w:pPr>
                    <w:jc w:val="center"/>
                  </w:pPr>
                </w:p>
              </w:tc>
              <w:tc>
                <w:tcPr>
                  <w:tcW w:w="656" w:type="dxa"/>
                  <w:tcBorders>
                    <w:top w:val="single" w:sz="4" w:space="0" w:color="auto"/>
                    <w:left w:val="single" w:sz="4" w:space="0" w:color="auto"/>
                    <w:bottom w:val="single" w:sz="4" w:space="0" w:color="auto"/>
                    <w:right w:val="single" w:sz="4" w:space="0" w:color="auto"/>
                  </w:tcBorders>
                  <w:vAlign w:val="center"/>
                </w:tcPr>
                <w:p w:rsidR="009A2289" w:rsidRDefault="009A2289" w:rsidP="00A73D7F">
                  <w:pPr>
                    <w:jc w:val="center"/>
                  </w:pPr>
                </w:p>
              </w:tc>
              <w:tc>
                <w:tcPr>
                  <w:tcW w:w="656" w:type="dxa"/>
                  <w:tcBorders>
                    <w:top w:val="single" w:sz="4" w:space="0" w:color="auto"/>
                    <w:left w:val="single" w:sz="4" w:space="0" w:color="auto"/>
                    <w:bottom w:val="single" w:sz="4" w:space="0" w:color="auto"/>
                    <w:right w:val="single" w:sz="4" w:space="0" w:color="auto"/>
                  </w:tcBorders>
                  <w:vAlign w:val="center"/>
                </w:tcPr>
                <w:p w:rsidR="009A2289" w:rsidRDefault="009A2289" w:rsidP="00A73D7F">
                  <w:pPr>
                    <w:jc w:val="center"/>
                  </w:pPr>
                </w:p>
              </w:tc>
              <w:tc>
                <w:tcPr>
                  <w:tcW w:w="656" w:type="dxa"/>
                  <w:tcBorders>
                    <w:top w:val="single" w:sz="4" w:space="0" w:color="auto"/>
                    <w:left w:val="single" w:sz="4" w:space="0" w:color="auto"/>
                    <w:bottom w:val="single" w:sz="4" w:space="0" w:color="auto"/>
                    <w:right w:val="single" w:sz="4" w:space="0" w:color="auto"/>
                  </w:tcBorders>
                  <w:vAlign w:val="center"/>
                </w:tcPr>
                <w:p w:rsidR="009A2289" w:rsidRDefault="009A2289" w:rsidP="00A73D7F">
                  <w:pPr>
                    <w:jc w:val="center"/>
                  </w:pPr>
                  <w:r>
                    <w:rPr>
                      <w:rFonts w:hint="eastAsia"/>
                    </w:rPr>
                    <w:t>4</w:t>
                  </w:r>
                </w:p>
              </w:tc>
              <w:tc>
                <w:tcPr>
                  <w:tcW w:w="656" w:type="dxa"/>
                  <w:tcBorders>
                    <w:top w:val="single" w:sz="4" w:space="0" w:color="auto"/>
                    <w:left w:val="single" w:sz="4" w:space="0" w:color="auto"/>
                    <w:bottom w:val="single" w:sz="4" w:space="0" w:color="auto"/>
                    <w:right w:val="single" w:sz="4" w:space="0" w:color="auto"/>
                  </w:tcBorders>
                  <w:vAlign w:val="center"/>
                </w:tcPr>
                <w:p w:rsidR="009A2289" w:rsidRDefault="009A2289" w:rsidP="00A73D7F">
                  <w:pPr>
                    <w:jc w:val="center"/>
                  </w:pPr>
                  <w:r>
                    <w:rPr>
                      <w:rFonts w:hint="eastAsia"/>
                    </w:rPr>
                    <w:t>18</w:t>
                  </w:r>
                </w:p>
              </w:tc>
              <w:tc>
                <w:tcPr>
                  <w:tcW w:w="648" w:type="dxa"/>
                  <w:tcBorders>
                    <w:top w:val="single" w:sz="4" w:space="0" w:color="auto"/>
                    <w:left w:val="single" w:sz="4" w:space="0" w:color="auto"/>
                    <w:bottom w:val="single" w:sz="4" w:space="0" w:color="auto"/>
                    <w:right w:val="single" w:sz="4" w:space="0" w:color="auto"/>
                  </w:tcBorders>
                  <w:vAlign w:val="center"/>
                </w:tcPr>
                <w:p w:rsidR="009A2289" w:rsidRDefault="009A2289" w:rsidP="00A73D7F">
                  <w:pPr>
                    <w:jc w:val="center"/>
                  </w:pPr>
                </w:p>
              </w:tc>
            </w:tr>
            <w:tr w:rsidR="009A2289" w:rsidTr="00A73D7F">
              <w:tc>
                <w:tcPr>
                  <w:tcW w:w="655" w:type="dxa"/>
                  <w:vMerge/>
                  <w:tcBorders>
                    <w:top w:val="single" w:sz="4" w:space="0" w:color="auto"/>
                    <w:left w:val="single" w:sz="4" w:space="0" w:color="auto"/>
                    <w:bottom w:val="single" w:sz="4" w:space="0" w:color="auto"/>
                    <w:right w:val="single" w:sz="4" w:space="0" w:color="auto"/>
                  </w:tcBorders>
                  <w:vAlign w:val="center"/>
                </w:tcPr>
                <w:p w:rsidR="009A2289" w:rsidRDefault="009A2289" w:rsidP="00A73D7F">
                  <w:pPr>
                    <w:widowControl/>
                  </w:pPr>
                </w:p>
              </w:tc>
              <w:tc>
                <w:tcPr>
                  <w:tcW w:w="722" w:type="dxa"/>
                  <w:tcBorders>
                    <w:top w:val="single" w:sz="4" w:space="0" w:color="auto"/>
                    <w:left w:val="single" w:sz="4" w:space="0" w:color="auto"/>
                    <w:bottom w:val="single" w:sz="4" w:space="0" w:color="auto"/>
                    <w:right w:val="single" w:sz="4" w:space="0" w:color="auto"/>
                  </w:tcBorders>
                  <w:vAlign w:val="center"/>
                </w:tcPr>
                <w:p w:rsidR="009A2289" w:rsidRDefault="009A2289" w:rsidP="00A73D7F">
                  <w:pPr>
                    <w:jc w:val="center"/>
                  </w:pPr>
                  <w:r>
                    <w:rPr>
                      <w:rFonts w:hint="eastAsia"/>
                    </w:rPr>
                    <w:t>下学期</w:t>
                  </w:r>
                </w:p>
              </w:tc>
              <w:tc>
                <w:tcPr>
                  <w:tcW w:w="597" w:type="dxa"/>
                  <w:tcBorders>
                    <w:top w:val="single" w:sz="4" w:space="0" w:color="auto"/>
                    <w:left w:val="single" w:sz="4" w:space="0" w:color="auto"/>
                    <w:bottom w:val="single" w:sz="4" w:space="0" w:color="auto"/>
                    <w:right w:val="single" w:sz="4" w:space="0" w:color="auto"/>
                  </w:tcBorders>
                  <w:vAlign w:val="center"/>
                </w:tcPr>
                <w:p w:rsidR="009A2289" w:rsidRDefault="009A2289" w:rsidP="00A73D7F">
                  <w:pPr>
                    <w:jc w:val="center"/>
                  </w:pPr>
                  <w:r>
                    <w:rPr>
                      <w:rFonts w:hint="eastAsia"/>
                    </w:rPr>
                    <w:t>0</w:t>
                  </w:r>
                </w:p>
              </w:tc>
              <w:tc>
                <w:tcPr>
                  <w:tcW w:w="654" w:type="dxa"/>
                  <w:tcBorders>
                    <w:top w:val="single" w:sz="4" w:space="0" w:color="auto"/>
                    <w:left w:val="single" w:sz="4" w:space="0" w:color="auto"/>
                    <w:bottom w:val="single" w:sz="4" w:space="0" w:color="auto"/>
                    <w:right w:val="single" w:sz="4" w:space="0" w:color="auto"/>
                  </w:tcBorders>
                  <w:vAlign w:val="center"/>
                </w:tcPr>
                <w:p w:rsidR="009A2289" w:rsidRDefault="009A2289" w:rsidP="00A73D7F">
                  <w:pPr>
                    <w:jc w:val="center"/>
                  </w:pPr>
                </w:p>
              </w:tc>
              <w:tc>
                <w:tcPr>
                  <w:tcW w:w="654" w:type="dxa"/>
                  <w:tcBorders>
                    <w:top w:val="single" w:sz="4" w:space="0" w:color="auto"/>
                    <w:left w:val="single" w:sz="4" w:space="0" w:color="auto"/>
                    <w:bottom w:val="single" w:sz="4" w:space="0" w:color="auto"/>
                    <w:right w:val="single" w:sz="4" w:space="0" w:color="auto"/>
                  </w:tcBorders>
                  <w:vAlign w:val="center"/>
                </w:tcPr>
                <w:p w:rsidR="009A2289" w:rsidRDefault="009A2289" w:rsidP="00A73D7F">
                  <w:pPr>
                    <w:jc w:val="center"/>
                  </w:pPr>
                </w:p>
              </w:tc>
              <w:tc>
                <w:tcPr>
                  <w:tcW w:w="656" w:type="dxa"/>
                  <w:tcBorders>
                    <w:top w:val="single" w:sz="4" w:space="0" w:color="auto"/>
                    <w:left w:val="single" w:sz="4" w:space="0" w:color="auto"/>
                    <w:bottom w:val="single" w:sz="4" w:space="0" w:color="auto"/>
                    <w:right w:val="single" w:sz="4" w:space="0" w:color="auto"/>
                  </w:tcBorders>
                  <w:vAlign w:val="center"/>
                </w:tcPr>
                <w:p w:rsidR="009A2289" w:rsidRDefault="009A2289" w:rsidP="00A73D7F">
                  <w:pPr>
                    <w:jc w:val="center"/>
                  </w:pPr>
                </w:p>
              </w:tc>
              <w:tc>
                <w:tcPr>
                  <w:tcW w:w="656" w:type="dxa"/>
                  <w:tcBorders>
                    <w:top w:val="single" w:sz="4" w:space="0" w:color="auto"/>
                    <w:left w:val="single" w:sz="4" w:space="0" w:color="auto"/>
                    <w:bottom w:val="single" w:sz="4" w:space="0" w:color="auto"/>
                    <w:right w:val="single" w:sz="4" w:space="0" w:color="auto"/>
                  </w:tcBorders>
                  <w:vAlign w:val="center"/>
                </w:tcPr>
                <w:p w:rsidR="009A2289" w:rsidRDefault="009A2289" w:rsidP="00A73D7F">
                  <w:pPr>
                    <w:jc w:val="center"/>
                  </w:pPr>
                  <w:r>
                    <w:rPr>
                      <w:rFonts w:hint="eastAsia"/>
                    </w:rPr>
                    <w:t>6</w:t>
                  </w:r>
                </w:p>
              </w:tc>
              <w:tc>
                <w:tcPr>
                  <w:tcW w:w="656" w:type="dxa"/>
                  <w:tcBorders>
                    <w:top w:val="single" w:sz="4" w:space="0" w:color="auto"/>
                    <w:left w:val="single" w:sz="4" w:space="0" w:color="auto"/>
                    <w:bottom w:val="single" w:sz="4" w:space="0" w:color="auto"/>
                    <w:right w:val="single" w:sz="4" w:space="0" w:color="auto"/>
                  </w:tcBorders>
                  <w:vAlign w:val="center"/>
                </w:tcPr>
                <w:p w:rsidR="009A2289" w:rsidRDefault="009A2289" w:rsidP="00A73D7F">
                  <w:pPr>
                    <w:jc w:val="center"/>
                  </w:pPr>
                  <w:r>
                    <w:rPr>
                      <w:rFonts w:hint="eastAsia"/>
                    </w:rPr>
                    <w:t>8</w:t>
                  </w:r>
                </w:p>
              </w:tc>
              <w:tc>
                <w:tcPr>
                  <w:tcW w:w="656" w:type="dxa"/>
                  <w:tcBorders>
                    <w:top w:val="single" w:sz="4" w:space="0" w:color="auto"/>
                    <w:left w:val="single" w:sz="4" w:space="0" w:color="auto"/>
                    <w:bottom w:val="single" w:sz="4" w:space="0" w:color="auto"/>
                    <w:right w:val="single" w:sz="4" w:space="0" w:color="auto"/>
                  </w:tcBorders>
                  <w:vAlign w:val="center"/>
                </w:tcPr>
                <w:p w:rsidR="009A2289" w:rsidRDefault="009A2289" w:rsidP="00A73D7F">
                  <w:pPr>
                    <w:jc w:val="center"/>
                  </w:pPr>
                </w:p>
              </w:tc>
              <w:tc>
                <w:tcPr>
                  <w:tcW w:w="656" w:type="dxa"/>
                  <w:tcBorders>
                    <w:top w:val="single" w:sz="4" w:space="0" w:color="auto"/>
                    <w:left w:val="single" w:sz="4" w:space="0" w:color="auto"/>
                    <w:bottom w:val="single" w:sz="4" w:space="0" w:color="auto"/>
                    <w:right w:val="single" w:sz="4" w:space="0" w:color="auto"/>
                  </w:tcBorders>
                  <w:vAlign w:val="center"/>
                </w:tcPr>
                <w:p w:rsidR="009A2289" w:rsidRDefault="009A2289" w:rsidP="00A73D7F">
                  <w:pPr>
                    <w:jc w:val="center"/>
                  </w:pPr>
                  <w:r>
                    <w:rPr>
                      <w:rFonts w:hint="eastAsia"/>
                    </w:rPr>
                    <w:t>2</w:t>
                  </w:r>
                </w:p>
              </w:tc>
              <w:tc>
                <w:tcPr>
                  <w:tcW w:w="656" w:type="dxa"/>
                  <w:tcBorders>
                    <w:top w:val="single" w:sz="4" w:space="0" w:color="auto"/>
                    <w:left w:val="single" w:sz="4" w:space="0" w:color="auto"/>
                    <w:bottom w:val="single" w:sz="4" w:space="0" w:color="auto"/>
                    <w:right w:val="single" w:sz="4" w:space="0" w:color="auto"/>
                  </w:tcBorders>
                  <w:vAlign w:val="center"/>
                </w:tcPr>
                <w:p w:rsidR="009A2289" w:rsidRDefault="009A2289" w:rsidP="00A73D7F">
                  <w:pPr>
                    <w:jc w:val="center"/>
                  </w:pPr>
                  <w:r>
                    <w:rPr>
                      <w:rFonts w:hint="eastAsia"/>
                    </w:rPr>
                    <w:t>2</w:t>
                  </w:r>
                </w:p>
              </w:tc>
              <w:tc>
                <w:tcPr>
                  <w:tcW w:w="656" w:type="dxa"/>
                  <w:tcBorders>
                    <w:top w:val="single" w:sz="4" w:space="0" w:color="auto"/>
                    <w:left w:val="single" w:sz="4" w:space="0" w:color="auto"/>
                    <w:bottom w:val="single" w:sz="4" w:space="0" w:color="auto"/>
                    <w:right w:val="single" w:sz="4" w:space="0" w:color="auto"/>
                  </w:tcBorders>
                  <w:vAlign w:val="center"/>
                </w:tcPr>
                <w:p w:rsidR="009A2289" w:rsidRDefault="009A2289" w:rsidP="00A73D7F">
                  <w:pPr>
                    <w:jc w:val="center"/>
                  </w:pPr>
                  <w:r>
                    <w:rPr>
                      <w:rFonts w:hint="eastAsia"/>
                    </w:rPr>
                    <w:t>18</w:t>
                  </w:r>
                </w:p>
              </w:tc>
              <w:tc>
                <w:tcPr>
                  <w:tcW w:w="648" w:type="dxa"/>
                  <w:tcBorders>
                    <w:top w:val="single" w:sz="4" w:space="0" w:color="auto"/>
                    <w:left w:val="single" w:sz="4" w:space="0" w:color="auto"/>
                    <w:bottom w:val="single" w:sz="4" w:space="0" w:color="auto"/>
                    <w:right w:val="single" w:sz="4" w:space="0" w:color="auto"/>
                  </w:tcBorders>
                  <w:vAlign w:val="center"/>
                </w:tcPr>
                <w:p w:rsidR="009A2289" w:rsidRDefault="009A2289" w:rsidP="00A73D7F">
                  <w:pPr>
                    <w:jc w:val="center"/>
                  </w:pPr>
                </w:p>
              </w:tc>
            </w:tr>
            <w:tr w:rsidR="009A2289" w:rsidTr="00A73D7F">
              <w:trPr>
                <w:trHeight w:val="558"/>
              </w:trPr>
              <w:tc>
                <w:tcPr>
                  <w:tcW w:w="1377" w:type="dxa"/>
                  <w:gridSpan w:val="2"/>
                  <w:tcBorders>
                    <w:top w:val="single" w:sz="4" w:space="0" w:color="auto"/>
                    <w:left w:val="single" w:sz="4" w:space="0" w:color="auto"/>
                    <w:bottom w:val="single" w:sz="4" w:space="0" w:color="auto"/>
                    <w:right w:val="single" w:sz="4" w:space="0" w:color="auto"/>
                  </w:tcBorders>
                  <w:vAlign w:val="center"/>
                </w:tcPr>
                <w:p w:rsidR="009A2289" w:rsidRDefault="009A2289" w:rsidP="00A73D7F">
                  <w:pPr>
                    <w:jc w:val="center"/>
                  </w:pPr>
                  <w:r>
                    <w:rPr>
                      <w:rFonts w:hint="eastAsia"/>
                    </w:rPr>
                    <w:t>合计</w:t>
                  </w:r>
                </w:p>
              </w:tc>
              <w:tc>
                <w:tcPr>
                  <w:tcW w:w="597" w:type="dxa"/>
                  <w:tcBorders>
                    <w:top w:val="single" w:sz="4" w:space="0" w:color="auto"/>
                    <w:left w:val="single" w:sz="4" w:space="0" w:color="auto"/>
                    <w:bottom w:val="single" w:sz="4" w:space="0" w:color="auto"/>
                    <w:right w:val="single" w:sz="4" w:space="0" w:color="auto"/>
                  </w:tcBorders>
                  <w:vAlign w:val="center"/>
                </w:tcPr>
                <w:p w:rsidR="009A2289" w:rsidRDefault="009A2289" w:rsidP="00A73D7F">
                  <w:pPr>
                    <w:jc w:val="center"/>
                  </w:pPr>
                  <w:r>
                    <w:rPr>
                      <w:rFonts w:hint="eastAsia"/>
                    </w:rPr>
                    <w:t>94</w:t>
                  </w:r>
                </w:p>
              </w:tc>
              <w:tc>
                <w:tcPr>
                  <w:tcW w:w="654" w:type="dxa"/>
                  <w:tcBorders>
                    <w:top w:val="single" w:sz="4" w:space="0" w:color="auto"/>
                    <w:left w:val="single" w:sz="4" w:space="0" w:color="auto"/>
                    <w:bottom w:val="single" w:sz="4" w:space="0" w:color="auto"/>
                    <w:right w:val="single" w:sz="4" w:space="0" w:color="auto"/>
                  </w:tcBorders>
                  <w:vAlign w:val="center"/>
                </w:tcPr>
                <w:p w:rsidR="009A2289" w:rsidRDefault="009A2289" w:rsidP="00A73D7F">
                  <w:pPr>
                    <w:jc w:val="center"/>
                  </w:pPr>
                </w:p>
              </w:tc>
              <w:tc>
                <w:tcPr>
                  <w:tcW w:w="654" w:type="dxa"/>
                  <w:tcBorders>
                    <w:top w:val="single" w:sz="4" w:space="0" w:color="auto"/>
                    <w:left w:val="single" w:sz="4" w:space="0" w:color="auto"/>
                    <w:bottom w:val="single" w:sz="4" w:space="0" w:color="auto"/>
                    <w:right w:val="single" w:sz="4" w:space="0" w:color="auto"/>
                  </w:tcBorders>
                  <w:vAlign w:val="center"/>
                </w:tcPr>
                <w:p w:rsidR="009A2289" w:rsidRDefault="009A2289" w:rsidP="00A73D7F">
                  <w:pPr>
                    <w:jc w:val="center"/>
                  </w:pPr>
                  <w:r>
                    <w:rPr>
                      <w:rFonts w:hint="eastAsia"/>
                    </w:rPr>
                    <w:t>12</w:t>
                  </w:r>
                </w:p>
              </w:tc>
              <w:tc>
                <w:tcPr>
                  <w:tcW w:w="656" w:type="dxa"/>
                  <w:tcBorders>
                    <w:top w:val="single" w:sz="4" w:space="0" w:color="auto"/>
                    <w:left w:val="single" w:sz="4" w:space="0" w:color="auto"/>
                    <w:bottom w:val="single" w:sz="4" w:space="0" w:color="auto"/>
                    <w:right w:val="single" w:sz="4" w:space="0" w:color="auto"/>
                  </w:tcBorders>
                  <w:vAlign w:val="center"/>
                </w:tcPr>
                <w:p w:rsidR="009A2289" w:rsidRDefault="009A2289" w:rsidP="00A73D7F">
                  <w:pPr>
                    <w:jc w:val="center"/>
                  </w:pPr>
                  <w:r>
                    <w:rPr>
                      <w:rFonts w:hint="eastAsia"/>
                    </w:rPr>
                    <w:t>2</w:t>
                  </w:r>
                </w:p>
              </w:tc>
              <w:tc>
                <w:tcPr>
                  <w:tcW w:w="656" w:type="dxa"/>
                  <w:tcBorders>
                    <w:top w:val="single" w:sz="4" w:space="0" w:color="auto"/>
                    <w:left w:val="single" w:sz="4" w:space="0" w:color="auto"/>
                    <w:bottom w:val="single" w:sz="4" w:space="0" w:color="auto"/>
                    <w:right w:val="single" w:sz="4" w:space="0" w:color="auto"/>
                  </w:tcBorders>
                  <w:vAlign w:val="center"/>
                </w:tcPr>
                <w:p w:rsidR="009A2289" w:rsidRDefault="009A2289" w:rsidP="00A73D7F">
                  <w:pPr>
                    <w:jc w:val="center"/>
                  </w:pPr>
                  <w:r>
                    <w:rPr>
                      <w:rFonts w:hint="eastAsia"/>
                    </w:rPr>
                    <w:t>20</w:t>
                  </w:r>
                </w:p>
              </w:tc>
              <w:tc>
                <w:tcPr>
                  <w:tcW w:w="656" w:type="dxa"/>
                  <w:tcBorders>
                    <w:top w:val="single" w:sz="4" w:space="0" w:color="auto"/>
                    <w:left w:val="single" w:sz="4" w:space="0" w:color="auto"/>
                    <w:bottom w:val="single" w:sz="4" w:space="0" w:color="auto"/>
                    <w:right w:val="single" w:sz="4" w:space="0" w:color="auto"/>
                  </w:tcBorders>
                  <w:vAlign w:val="center"/>
                </w:tcPr>
                <w:p w:rsidR="009A2289" w:rsidRDefault="009A2289" w:rsidP="00A73D7F">
                  <w:pPr>
                    <w:jc w:val="center"/>
                  </w:pPr>
                  <w:r>
                    <w:rPr>
                      <w:rFonts w:hint="eastAsia"/>
                    </w:rPr>
                    <w:t>8</w:t>
                  </w:r>
                </w:p>
              </w:tc>
              <w:tc>
                <w:tcPr>
                  <w:tcW w:w="656" w:type="dxa"/>
                  <w:tcBorders>
                    <w:top w:val="single" w:sz="4" w:space="0" w:color="auto"/>
                    <w:left w:val="single" w:sz="4" w:space="0" w:color="auto"/>
                    <w:bottom w:val="single" w:sz="4" w:space="0" w:color="auto"/>
                    <w:right w:val="single" w:sz="4" w:space="0" w:color="auto"/>
                  </w:tcBorders>
                  <w:vAlign w:val="center"/>
                </w:tcPr>
                <w:p w:rsidR="009A2289" w:rsidRDefault="009A2289" w:rsidP="00A73D7F">
                  <w:pPr>
                    <w:jc w:val="center"/>
                  </w:pPr>
                  <w:r>
                    <w:rPr>
                      <w:rFonts w:hint="eastAsia"/>
                    </w:rPr>
                    <w:t>8</w:t>
                  </w:r>
                </w:p>
              </w:tc>
              <w:tc>
                <w:tcPr>
                  <w:tcW w:w="656" w:type="dxa"/>
                  <w:tcBorders>
                    <w:top w:val="single" w:sz="4" w:space="0" w:color="auto"/>
                    <w:left w:val="single" w:sz="4" w:space="0" w:color="auto"/>
                    <w:bottom w:val="single" w:sz="4" w:space="0" w:color="auto"/>
                    <w:right w:val="single" w:sz="4" w:space="0" w:color="auto"/>
                  </w:tcBorders>
                  <w:vAlign w:val="center"/>
                </w:tcPr>
                <w:p w:rsidR="009A2289" w:rsidRDefault="009A2289" w:rsidP="00A73D7F">
                  <w:pPr>
                    <w:jc w:val="center"/>
                  </w:pPr>
                  <w:r>
                    <w:rPr>
                      <w:rFonts w:hint="eastAsia"/>
                    </w:rPr>
                    <w:t>2</w:t>
                  </w:r>
                </w:p>
              </w:tc>
              <w:tc>
                <w:tcPr>
                  <w:tcW w:w="656" w:type="dxa"/>
                  <w:tcBorders>
                    <w:top w:val="single" w:sz="4" w:space="0" w:color="auto"/>
                    <w:left w:val="single" w:sz="4" w:space="0" w:color="auto"/>
                    <w:bottom w:val="single" w:sz="4" w:space="0" w:color="auto"/>
                    <w:right w:val="single" w:sz="4" w:space="0" w:color="auto"/>
                  </w:tcBorders>
                  <w:vAlign w:val="center"/>
                </w:tcPr>
                <w:p w:rsidR="009A2289" w:rsidRDefault="009A2289" w:rsidP="00A73D7F">
                  <w:pPr>
                    <w:jc w:val="center"/>
                  </w:pPr>
                  <w:r>
                    <w:rPr>
                      <w:rFonts w:hint="eastAsia"/>
                    </w:rPr>
                    <w:t>6</w:t>
                  </w:r>
                </w:p>
              </w:tc>
              <w:tc>
                <w:tcPr>
                  <w:tcW w:w="656" w:type="dxa"/>
                  <w:tcBorders>
                    <w:top w:val="single" w:sz="4" w:space="0" w:color="auto"/>
                    <w:left w:val="single" w:sz="4" w:space="0" w:color="auto"/>
                    <w:bottom w:val="single" w:sz="4" w:space="0" w:color="auto"/>
                    <w:right w:val="single" w:sz="4" w:space="0" w:color="auto"/>
                  </w:tcBorders>
                  <w:vAlign w:val="center"/>
                </w:tcPr>
                <w:p w:rsidR="009A2289" w:rsidRDefault="009A2289" w:rsidP="00A73D7F">
                  <w:pPr>
                    <w:jc w:val="center"/>
                  </w:pPr>
                  <w:r>
                    <w:rPr>
                      <w:rFonts w:hint="eastAsia"/>
                    </w:rPr>
                    <w:t>4</w:t>
                  </w:r>
                </w:p>
              </w:tc>
              <w:tc>
                <w:tcPr>
                  <w:tcW w:w="648" w:type="dxa"/>
                  <w:tcBorders>
                    <w:top w:val="single" w:sz="4" w:space="0" w:color="auto"/>
                    <w:left w:val="single" w:sz="4" w:space="0" w:color="auto"/>
                    <w:bottom w:val="single" w:sz="4" w:space="0" w:color="auto"/>
                    <w:right w:val="single" w:sz="4" w:space="0" w:color="auto"/>
                  </w:tcBorders>
                  <w:vAlign w:val="center"/>
                </w:tcPr>
                <w:p w:rsidR="009A2289" w:rsidRDefault="009A2289" w:rsidP="00A73D7F">
                  <w:pPr>
                    <w:jc w:val="center"/>
                  </w:pPr>
                  <w:r>
                    <w:rPr>
                      <w:rFonts w:hint="eastAsia"/>
                    </w:rPr>
                    <w:t>144</w:t>
                  </w:r>
                </w:p>
              </w:tc>
            </w:tr>
          </w:tbl>
          <w:p w:rsidR="009A2289" w:rsidRDefault="009A2289" w:rsidP="00A73D7F">
            <w:pPr>
              <w:spacing w:line="300" w:lineRule="auto"/>
              <w:rPr>
                <w:b/>
                <w:szCs w:val="21"/>
              </w:rPr>
            </w:pPr>
          </w:p>
          <w:p w:rsidR="009A2289" w:rsidRDefault="009A2289" w:rsidP="00A73D7F">
            <w:pPr>
              <w:rPr>
                <w:b/>
                <w:sz w:val="24"/>
              </w:rPr>
            </w:pPr>
          </w:p>
          <w:p w:rsidR="009A2289" w:rsidRDefault="009A2289" w:rsidP="00A73D7F">
            <w:pPr>
              <w:rPr>
                <w:b/>
                <w:sz w:val="24"/>
              </w:rPr>
            </w:pPr>
          </w:p>
          <w:p w:rsidR="009A2289" w:rsidRDefault="009A2289" w:rsidP="00A73D7F">
            <w:pPr>
              <w:rPr>
                <w:b/>
                <w:sz w:val="24"/>
              </w:rPr>
            </w:pPr>
          </w:p>
          <w:p w:rsidR="009A2289" w:rsidRDefault="009A2289" w:rsidP="00A73D7F">
            <w:pPr>
              <w:rPr>
                <w:b/>
                <w:sz w:val="24"/>
              </w:rPr>
            </w:pPr>
          </w:p>
          <w:p w:rsidR="009A2289" w:rsidRDefault="009A2289" w:rsidP="00A73D7F">
            <w:pPr>
              <w:rPr>
                <w:b/>
                <w:sz w:val="24"/>
              </w:rPr>
            </w:pPr>
          </w:p>
          <w:p w:rsidR="009A2289" w:rsidRDefault="009A2289" w:rsidP="00A73D7F">
            <w:pPr>
              <w:rPr>
                <w:b/>
                <w:sz w:val="24"/>
              </w:rPr>
            </w:pPr>
          </w:p>
          <w:p w:rsidR="009A2289" w:rsidRDefault="009A2289" w:rsidP="00A73D7F">
            <w:pPr>
              <w:rPr>
                <w:b/>
                <w:sz w:val="24"/>
              </w:rPr>
            </w:pPr>
          </w:p>
          <w:p w:rsidR="009A2289" w:rsidRDefault="009A2289" w:rsidP="00A73D7F">
            <w:pPr>
              <w:rPr>
                <w:b/>
                <w:sz w:val="24"/>
              </w:rPr>
            </w:pPr>
          </w:p>
          <w:p w:rsidR="009A2289" w:rsidRDefault="009A2289" w:rsidP="00A73D7F">
            <w:pPr>
              <w:rPr>
                <w:b/>
                <w:sz w:val="24"/>
              </w:rPr>
            </w:pPr>
          </w:p>
          <w:p w:rsidR="009A2289" w:rsidRDefault="009A2289" w:rsidP="00A73D7F">
            <w:pPr>
              <w:rPr>
                <w:b/>
                <w:sz w:val="24"/>
              </w:rPr>
            </w:pPr>
          </w:p>
          <w:p w:rsidR="009A2289" w:rsidRDefault="009A2289" w:rsidP="00A73D7F">
            <w:pPr>
              <w:rPr>
                <w:b/>
                <w:sz w:val="24"/>
              </w:rPr>
            </w:pPr>
          </w:p>
          <w:p w:rsidR="009A2289" w:rsidRDefault="009A2289" w:rsidP="00A73D7F">
            <w:pPr>
              <w:rPr>
                <w:b/>
                <w:sz w:val="24"/>
              </w:rPr>
            </w:pPr>
          </w:p>
          <w:p w:rsidR="009A2289" w:rsidRDefault="009A2289" w:rsidP="00A73D7F">
            <w:pPr>
              <w:rPr>
                <w:b/>
                <w:sz w:val="24"/>
              </w:rPr>
            </w:pPr>
          </w:p>
          <w:p w:rsidR="009A2289" w:rsidRDefault="009A2289" w:rsidP="00A73D7F">
            <w:pPr>
              <w:rPr>
                <w:b/>
                <w:sz w:val="24"/>
              </w:rPr>
            </w:pPr>
          </w:p>
          <w:p w:rsidR="009A2289" w:rsidRDefault="009A2289" w:rsidP="00A73D7F">
            <w:pPr>
              <w:rPr>
                <w:b/>
                <w:sz w:val="24"/>
              </w:rPr>
            </w:pPr>
          </w:p>
          <w:p w:rsidR="009A2289" w:rsidRDefault="009A2289" w:rsidP="00A73D7F">
            <w:pPr>
              <w:rPr>
                <w:b/>
                <w:sz w:val="24"/>
              </w:rPr>
            </w:pPr>
          </w:p>
          <w:p w:rsidR="009A2289" w:rsidRDefault="009A2289" w:rsidP="00A73D7F">
            <w:pPr>
              <w:ind w:firstLineChars="200" w:firstLine="482"/>
              <w:rPr>
                <w:b/>
                <w:sz w:val="24"/>
              </w:rPr>
            </w:pPr>
            <w:r>
              <w:rPr>
                <w:rFonts w:hint="eastAsia"/>
                <w:b/>
                <w:sz w:val="24"/>
              </w:rPr>
              <w:t>十一、学分、学时分配及比例</w:t>
            </w:r>
          </w:p>
          <w:tbl>
            <w:tblPr>
              <w:tblpPr w:leftFromText="180" w:rightFromText="180" w:vertAnchor="text" w:horzAnchor="page" w:tblpX="212" w:tblpY="20"/>
              <w:tblOverlap w:val="never"/>
              <w:tblW w:w="90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3"/>
              <w:gridCol w:w="766"/>
              <w:gridCol w:w="766"/>
              <w:gridCol w:w="828"/>
              <w:gridCol w:w="876"/>
              <w:gridCol w:w="987"/>
              <w:gridCol w:w="707"/>
              <w:gridCol w:w="848"/>
              <w:gridCol w:w="1132"/>
            </w:tblGrid>
            <w:tr w:rsidR="009A2289" w:rsidTr="00A73D7F">
              <w:trPr>
                <w:trHeight w:val="638"/>
              </w:trPr>
              <w:tc>
                <w:tcPr>
                  <w:tcW w:w="2192" w:type="dxa"/>
                  <w:vMerge w:val="restart"/>
                  <w:vAlign w:val="center"/>
                </w:tcPr>
                <w:p w:rsidR="009A2289" w:rsidRDefault="009A2289" w:rsidP="00A73D7F">
                  <w:pPr>
                    <w:spacing w:line="360" w:lineRule="exact"/>
                    <w:jc w:val="center"/>
                    <w:rPr>
                      <w:szCs w:val="21"/>
                    </w:rPr>
                  </w:pPr>
                  <w:r>
                    <w:rPr>
                      <w:rFonts w:hint="eastAsia"/>
                      <w:szCs w:val="21"/>
                    </w:rPr>
                    <w:t>课程模块</w:t>
                  </w:r>
                </w:p>
              </w:tc>
              <w:tc>
                <w:tcPr>
                  <w:tcW w:w="1516" w:type="dxa"/>
                  <w:gridSpan w:val="2"/>
                  <w:vAlign w:val="center"/>
                </w:tcPr>
                <w:p w:rsidR="009A2289" w:rsidRDefault="009A2289" w:rsidP="00A73D7F">
                  <w:pPr>
                    <w:spacing w:line="360" w:lineRule="exact"/>
                    <w:jc w:val="center"/>
                    <w:rPr>
                      <w:szCs w:val="21"/>
                    </w:rPr>
                  </w:pPr>
                  <w:r>
                    <w:rPr>
                      <w:rFonts w:hint="eastAsia"/>
                      <w:szCs w:val="21"/>
                    </w:rPr>
                    <w:t>学分</w:t>
                  </w:r>
                </w:p>
              </w:tc>
              <w:tc>
                <w:tcPr>
                  <w:tcW w:w="1679" w:type="dxa"/>
                  <w:gridSpan w:val="2"/>
                  <w:vAlign w:val="center"/>
                </w:tcPr>
                <w:p w:rsidR="009A2289" w:rsidRDefault="009A2289" w:rsidP="00A73D7F">
                  <w:pPr>
                    <w:spacing w:line="360" w:lineRule="exact"/>
                    <w:jc w:val="center"/>
                    <w:rPr>
                      <w:szCs w:val="21"/>
                    </w:rPr>
                  </w:pPr>
                  <w:r>
                    <w:rPr>
                      <w:rFonts w:hint="eastAsia"/>
                      <w:szCs w:val="21"/>
                    </w:rPr>
                    <w:t>占总学分的比例（%）</w:t>
                  </w:r>
                </w:p>
              </w:tc>
              <w:tc>
                <w:tcPr>
                  <w:tcW w:w="2552" w:type="dxa"/>
                  <w:gridSpan w:val="3"/>
                  <w:vAlign w:val="center"/>
                </w:tcPr>
                <w:p w:rsidR="009A2289" w:rsidRDefault="009A2289" w:rsidP="00A73D7F">
                  <w:pPr>
                    <w:spacing w:line="360" w:lineRule="exact"/>
                    <w:jc w:val="center"/>
                    <w:rPr>
                      <w:szCs w:val="21"/>
                    </w:rPr>
                  </w:pPr>
                  <w:r>
                    <w:rPr>
                      <w:rFonts w:hint="eastAsia"/>
                      <w:szCs w:val="21"/>
                    </w:rPr>
                    <w:t>学时</w:t>
                  </w:r>
                </w:p>
              </w:tc>
              <w:tc>
                <w:tcPr>
                  <w:tcW w:w="1134" w:type="dxa"/>
                  <w:vMerge w:val="restart"/>
                  <w:vAlign w:val="center"/>
                </w:tcPr>
                <w:p w:rsidR="009A2289" w:rsidRDefault="009A2289" w:rsidP="00A73D7F">
                  <w:pPr>
                    <w:spacing w:line="360" w:lineRule="exact"/>
                    <w:jc w:val="center"/>
                    <w:rPr>
                      <w:szCs w:val="21"/>
                    </w:rPr>
                  </w:pPr>
                  <w:r>
                    <w:rPr>
                      <w:rFonts w:hint="eastAsia"/>
                      <w:szCs w:val="21"/>
                    </w:rPr>
                    <w:t>占总学时的比例（%）</w:t>
                  </w:r>
                </w:p>
              </w:tc>
            </w:tr>
            <w:tr w:rsidR="009A2289" w:rsidTr="00A73D7F">
              <w:trPr>
                <w:trHeight w:val="340"/>
              </w:trPr>
              <w:tc>
                <w:tcPr>
                  <w:tcW w:w="2192" w:type="dxa"/>
                  <w:vMerge/>
                </w:tcPr>
                <w:p w:rsidR="009A2289" w:rsidRDefault="009A2289" w:rsidP="00A73D7F">
                  <w:pPr>
                    <w:spacing w:line="360" w:lineRule="exact"/>
                    <w:rPr>
                      <w:szCs w:val="21"/>
                    </w:rPr>
                  </w:pPr>
                </w:p>
              </w:tc>
              <w:tc>
                <w:tcPr>
                  <w:tcW w:w="758" w:type="dxa"/>
                  <w:vAlign w:val="center"/>
                </w:tcPr>
                <w:p w:rsidR="009A2289" w:rsidRDefault="009A2289" w:rsidP="00A73D7F">
                  <w:pPr>
                    <w:spacing w:line="360" w:lineRule="exact"/>
                    <w:jc w:val="center"/>
                    <w:rPr>
                      <w:szCs w:val="21"/>
                    </w:rPr>
                  </w:pPr>
                  <w:r>
                    <w:rPr>
                      <w:rFonts w:hint="eastAsia"/>
                      <w:szCs w:val="21"/>
                    </w:rPr>
                    <w:t>理论</w:t>
                  </w:r>
                </w:p>
              </w:tc>
              <w:tc>
                <w:tcPr>
                  <w:tcW w:w="758" w:type="dxa"/>
                  <w:vAlign w:val="center"/>
                </w:tcPr>
                <w:p w:rsidR="009A2289" w:rsidRDefault="009A2289" w:rsidP="00A73D7F">
                  <w:pPr>
                    <w:spacing w:line="360" w:lineRule="exact"/>
                    <w:jc w:val="center"/>
                    <w:rPr>
                      <w:szCs w:val="21"/>
                    </w:rPr>
                  </w:pPr>
                  <w:r>
                    <w:rPr>
                      <w:rFonts w:hint="eastAsia"/>
                      <w:szCs w:val="21"/>
                    </w:rPr>
                    <w:t>实践</w:t>
                  </w:r>
                </w:p>
              </w:tc>
              <w:tc>
                <w:tcPr>
                  <w:tcW w:w="829" w:type="dxa"/>
                  <w:vAlign w:val="center"/>
                </w:tcPr>
                <w:p w:rsidR="009A2289" w:rsidRDefault="009A2289" w:rsidP="00A73D7F">
                  <w:pPr>
                    <w:spacing w:line="360" w:lineRule="exact"/>
                    <w:jc w:val="center"/>
                    <w:rPr>
                      <w:szCs w:val="21"/>
                    </w:rPr>
                  </w:pPr>
                  <w:r>
                    <w:rPr>
                      <w:rFonts w:hint="eastAsia"/>
                      <w:szCs w:val="21"/>
                    </w:rPr>
                    <w:t>理论</w:t>
                  </w:r>
                </w:p>
              </w:tc>
              <w:tc>
                <w:tcPr>
                  <w:tcW w:w="850" w:type="dxa"/>
                  <w:vAlign w:val="center"/>
                </w:tcPr>
                <w:p w:rsidR="009A2289" w:rsidRDefault="009A2289" w:rsidP="00A73D7F">
                  <w:pPr>
                    <w:spacing w:line="360" w:lineRule="exact"/>
                    <w:jc w:val="center"/>
                    <w:rPr>
                      <w:szCs w:val="21"/>
                    </w:rPr>
                  </w:pPr>
                  <w:r>
                    <w:rPr>
                      <w:rFonts w:hint="eastAsia"/>
                      <w:szCs w:val="21"/>
                    </w:rPr>
                    <w:t>实践</w:t>
                  </w:r>
                </w:p>
              </w:tc>
              <w:tc>
                <w:tcPr>
                  <w:tcW w:w="993" w:type="dxa"/>
                  <w:vAlign w:val="center"/>
                </w:tcPr>
                <w:p w:rsidR="009A2289" w:rsidRDefault="009A2289" w:rsidP="00A73D7F">
                  <w:pPr>
                    <w:spacing w:line="360" w:lineRule="exact"/>
                    <w:jc w:val="center"/>
                    <w:rPr>
                      <w:szCs w:val="21"/>
                    </w:rPr>
                  </w:pPr>
                  <w:r>
                    <w:rPr>
                      <w:rFonts w:hint="eastAsia"/>
                      <w:szCs w:val="21"/>
                    </w:rPr>
                    <w:t>理论</w:t>
                  </w:r>
                </w:p>
              </w:tc>
              <w:tc>
                <w:tcPr>
                  <w:tcW w:w="708" w:type="dxa"/>
                  <w:vAlign w:val="center"/>
                </w:tcPr>
                <w:p w:rsidR="009A2289" w:rsidRDefault="009A2289" w:rsidP="00A73D7F">
                  <w:pPr>
                    <w:spacing w:line="360" w:lineRule="exact"/>
                    <w:jc w:val="center"/>
                    <w:rPr>
                      <w:szCs w:val="21"/>
                    </w:rPr>
                  </w:pPr>
                  <w:r>
                    <w:rPr>
                      <w:rFonts w:hint="eastAsia"/>
                      <w:szCs w:val="21"/>
                    </w:rPr>
                    <w:t>实践</w:t>
                  </w:r>
                </w:p>
              </w:tc>
              <w:tc>
                <w:tcPr>
                  <w:tcW w:w="851" w:type="dxa"/>
                  <w:vAlign w:val="center"/>
                </w:tcPr>
                <w:p w:rsidR="009A2289" w:rsidRDefault="009A2289" w:rsidP="00A73D7F">
                  <w:pPr>
                    <w:spacing w:line="360" w:lineRule="exact"/>
                    <w:jc w:val="center"/>
                    <w:rPr>
                      <w:szCs w:val="21"/>
                    </w:rPr>
                  </w:pPr>
                  <w:r>
                    <w:rPr>
                      <w:rFonts w:hint="eastAsia"/>
                      <w:szCs w:val="21"/>
                    </w:rPr>
                    <w:t>小计</w:t>
                  </w:r>
                </w:p>
              </w:tc>
              <w:tc>
                <w:tcPr>
                  <w:tcW w:w="1134" w:type="dxa"/>
                  <w:vMerge/>
                </w:tcPr>
                <w:p w:rsidR="009A2289" w:rsidRDefault="009A2289" w:rsidP="00A73D7F">
                  <w:pPr>
                    <w:spacing w:line="360" w:lineRule="exact"/>
                    <w:rPr>
                      <w:szCs w:val="21"/>
                    </w:rPr>
                  </w:pPr>
                </w:p>
              </w:tc>
            </w:tr>
            <w:tr w:rsidR="009A2289" w:rsidTr="00A73D7F">
              <w:trPr>
                <w:trHeight w:val="340"/>
              </w:trPr>
              <w:tc>
                <w:tcPr>
                  <w:tcW w:w="2192" w:type="dxa"/>
                  <w:vAlign w:val="center"/>
                </w:tcPr>
                <w:p w:rsidR="009A2289" w:rsidRDefault="009A2289" w:rsidP="00A73D7F">
                  <w:pPr>
                    <w:spacing w:line="300" w:lineRule="exact"/>
                    <w:jc w:val="center"/>
                    <w:rPr>
                      <w:sz w:val="18"/>
                      <w:szCs w:val="18"/>
                    </w:rPr>
                  </w:pPr>
                  <w:r>
                    <w:rPr>
                      <w:rFonts w:hint="eastAsia"/>
                      <w:sz w:val="18"/>
                      <w:szCs w:val="18"/>
                    </w:rPr>
                    <w:t>通识教育平台</w:t>
                  </w:r>
                </w:p>
              </w:tc>
              <w:tc>
                <w:tcPr>
                  <w:tcW w:w="758" w:type="dxa"/>
                  <w:vAlign w:val="center"/>
                </w:tcPr>
                <w:p w:rsidR="009A2289" w:rsidRDefault="009A2289" w:rsidP="00A73D7F">
                  <w:pPr>
                    <w:spacing w:line="360" w:lineRule="exact"/>
                    <w:jc w:val="center"/>
                    <w:rPr>
                      <w:szCs w:val="21"/>
                    </w:rPr>
                  </w:pPr>
                  <w:r>
                    <w:rPr>
                      <w:rFonts w:hint="eastAsia"/>
                      <w:szCs w:val="21"/>
                    </w:rPr>
                    <w:t>38.19</w:t>
                  </w:r>
                </w:p>
              </w:tc>
              <w:tc>
                <w:tcPr>
                  <w:tcW w:w="758" w:type="dxa"/>
                  <w:vAlign w:val="center"/>
                </w:tcPr>
                <w:p w:rsidR="009A2289" w:rsidRDefault="009A2289" w:rsidP="00A73D7F">
                  <w:pPr>
                    <w:spacing w:line="360" w:lineRule="exact"/>
                    <w:jc w:val="center"/>
                    <w:rPr>
                      <w:szCs w:val="21"/>
                    </w:rPr>
                  </w:pPr>
                  <w:r>
                    <w:rPr>
                      <w:rFonts w:hint="eastAsia"/>
                      <w:szCs w:val="21"/>
                    </w:rPr>
                    <w:t>12.81</w:t>
                  </w:r>
                </w:p>
              </w:tc>
              <w:tc>
                <w:tcPr>
                  <w:tcW w:w="829" w:type="dxa"/>
                  <w:vAlign w:val="center"/>
                </w:tcPr>
                <w:p w:rsidR="009A2289" w:rsidRDefault="009A2289" w:rsidP="00A73D7F">
                  <w:pPr>
                    <w:spacing w:line="360" w:lineRule="exact"/>
                    <w:jc w:val="center"/>
                    <w:rPr>
                      <w:szCs w:val="21"/>
                    </w:rPr>
                  </w:pPr>
                  <w:r>
                    <w:rPr>
                      <w:szCs w:val="21"/>
                    </w:rPr>
                    <w:t>23.</w:t>
                  </w:r>
                  <w:r>
                    <w:rPr>
                      <w:rFonts w:hint="eastAsia"/>
                      <w:szCs w:val="21"/>
                      <w:lang w:val="en-US"/>
                    </w:rPr>
                    <w:t>65</w:t>
                  </w:r>
                </w:p>
              </w:tc>
              <w:tc>
                <w:tcPr>
                  <w:tcW w:w="850" w:type="dxa"/>
                  <w:vAlign w:val="center"/>
                </w:tcPr>
                <w:p w:rsidR="009A2289" w:rsidRDefault="009A2289" w:rsidP="00A73D7F">
                  <w:pPr>
                    <w:spacing w:line="360" w:lineRule="exact"/>
                    <w:jc w:val="center"/>
                    <w:rPr>
                      <w:szCs w:val="21"/>
                    </w:rPr>
                  </w:pPr>
                  <w:r>
                    <w:rPr>
                      <w:rFonts w:hint="eastAsia"/>
                      <w:szCs w:val="21"/>
                    </w:rPr>
                    <w:t>7.9</w:t>
                  </w:r>
                  <w:r>
                    <w:rPr>
                      <w:rFonts w:hint="eastAsia"/>
                      <w:szCs w:val="21"/>
                      <w:lang w:val="en-US"/>
                    </w:rPr>
                    <w:t>3</w:t>
                  </w:r>
                </w:p>
              </w:tc>
              <w:tc>
                <w:tcPr>
                  <w:tcW w:w="993" w:type="dxa"/>
                  <w:vAlign w:val="center"/>
                </w:tcPr>
                <w:p w:rsidR="009A2289" w:rsidRDefault="009A2289" w:rsidP="00A73D7F">
                  <w:pPr>
                    <w:spacing w:line="360" w:lineRule="exact"/>
                    <w:jc w:val="center"/>
                    <w:rPr>
                      <w:szCs w:val="21"/>
                    </w:rPr>
                  </w:pPr>
                  <w:r>
                    <w:rPr>
                      <w:rFonts w:hint="eastAsia"/>
                      <w:szCs w:val="21"/>
                    </w:rPr>
                    <w:t>608</w:t>
                  </w:r>
                </w:p>
              </w:tc>
              <w:tc>
                <w:tcPr>
                  <w:tcW w:w="708" w:type="dxa"/>
                  <w:vAlign w:val="center"/>
                </w:tcPr>
                <w:p w:rsidR="009A2289" w:rsidRDefault="009A2289" w:rsidP="00A73D7F">
                  <w:pPr>
                    <w:spacing w:line="360" w:lineRule="exact"/>
                    <w:jc w:val="center"/>
                    <w:rPr>
                      <w:szCs w:val="21"/>
                    </w:rPr>
                  </w:pPr>
                  <w:r>
                    <w:rPr>
                      <w:rFonts w:hint="eastAsia"/>
                      <w:szCs w:val="21"/>
                    </w:rPr>
                    <w:t>204</w:t>
                  </w:r>
                </w:p>
              </w:tc>
              <w:tc>
                <w:tcPr>
                  <w:tcW w:w="851" w:type="dxa"/>
                  <w:vAlign w:val="center"/>
                </w:tcPr>
                <w:p w:rsidR="009A2289" w:rsidRDefault="009A2289" w:rsidP="00A73D7F">
                  <w:pPr>
                    <w:spacing w:line="360" w:lineRule="exact"/>
                    <w:jc w:val="center"/>
                    <w:rPr>
                      <w:szCs w:val="21"/>
                    </w:rPr>
                  </w:pPr>
                  <w:r>
                    <w:rPr>
                      <w:szCs w:val="21"/>
                    </w:rPr>
                    <w:t>812</w:t>
                  </w:r>
                </w:p>
              </w:tc>
              <w:tc>
                <w:tcPr>
                  <w:tcW w:w="1134" w:type="dxa"/>
                  <w:vAlign w:val="center"/>
                </w:tcPr>
                <w:p w:rsidR="009A2289" w:rsidRDefault="009A2289" w:rsidP="00A73D7F">
                  <w:pPr>
                    <w:spacing w:line="360" w:lineRule="exact"/>
                    <w:jc w:val="center"/>
                    <w:rPr>
                      <w:szCs w:val="21"/>
                    </w:rPr>
                  </w:pPr>
                  <w:r>
                    <w:rPr>
                      <w:szCs w:val="21"/>
                    </w:rPr>
                    <w:t>33.55</w:t>
                  </w:r>
                </w:p>
              </w:tc>
            </w:tr>
            <w:tr w:rsidR="009A2289" w:rsidTr="00A73D7F">
              <w:trPr>
                <w:trHeight w:val="340"/>
              </w:trPr>
              <w:tc>
                <w:tcPr>
                  <w:tcW w:w="2192" w:type="dxa"/>
                  <w:vAlign w:val="center"/>
                </w:tcPr>
                <w:p w:rsidR="009A2289" w:rsidRDefault="009A2289" w:rsidP="00A73D7F">
                  <w:pPr>
                    <w:spacing w:line="300" w:lineRule="exact"/>
                    <w:jc w:val="center"/>
                    <w:rPr>
                      <w:sz w:val="18"/>
                      <w:szCs w:val="18"/>
                    </w:rPr>
                  </w:pPr>
                  <w:r>
                    <w:rPr>
                      <w:rFonts w:hint="eastAsia"/>
                      <w:sz w:val="18"/>
                      <w:szCs w:val="18"/>
                    </w:rPr>
                    <w:t>学科基础平台</w:t>
                  </w:r>
                </w:p>
              </w:tc>
              <w:tc>
                <w:tcPr>
                  <w:tcW w:w="758" w:type="dxa"/>
                  <w:vAlign w:val="center"/>
                </w:tcPr>
                <w:p w:rsidR="009A2289" w:rsidRDefault="009A2289" w:rsidP="00A73D7F">
                  <w:pPr>
                    <w:spacing w:line="360" w:lineRule="exact"/>
                    <w:jc w:val="center"/>
                    <w:rPr>
                      <w:szCs w:val="21"/>
                      <w:lang w:val="en-US"/>
                    </w:rPr>
                  </w:pPr>
                  <w:r>
                    <w:rPr>
                      <w:rFonts w:hint="eastAsia"/>
                      <w:szCs w:val="21"/>
                      <w:lang w:val="en-US"/>
                    </w:rPr>
                    <w:t>16.25</w:t>
                  </w:r>
                </w:p>
              </w:tc>
              <w:tc>
                <w:tcPr>
                  <w:tcW w:w="758" w:type="dxa"/>
                  <w:vAlign w:val="center"/>
                </w:tcPr>
                <w:p w:rsidR="009A2289" w:rsidRDefault="009A2289" w:rsidP="00A73D7F">
                  <w:pPr>
                    <w:spacing w:line="360" w:lineRule="exact"/>
                    <w:jc w:val="center"/>
                    <w:rPr>
                      <w:szCs w:val="21"/>
                      <w:lang w:val="en-US"/>
                    </w:rPr>
                  </w:pPr>
                  <w:r>
                    <w:rPr>
                      <w:rFonts w:hint="eastAsia"/>
                      <w:szCs w:val="21"/>
                      <w:lang w:val="en-US"/>
                    </w:rPr>
                    <w:t>6.75</w:t>
                  </w:r>
                </w:p>
              </w:tc>
              <w:tc>
                <w:tcPr>
                  <w:tcW w:w="829" w:type="dxa"/>
                  <w:vAlign w:val="center"/>
                </w:tcPr>
                <w:p w:rsidR="009A2289" w:rsidRDefault="009A2289" w:rsidP="00A73D7F">
                  <w:pPr>
                    <w:spacing w:line="360" w:lineRule="exact"/>
                    <w:jc w:val="center"/>
                    <w:rPr>
                      <w:szCs w:val="21"/>
                      <w:lang w:val="en-US"/>
                    </w:rPr>
                  </w:pPr>
                  <w:r>
                    <w:rPr>
                      <w:rFonts w:hint="eastAsia"/>
                      <w:szCs w:val="21"/>
                      <w:lang w:val="en-US"/>
                    </w:rPr>
                    <w:t>10.06</w:t>
                  </w:r>
                </w:p>
              </w:tc>
              <w:tc>
                <w:tcPr>
                  <w:tcW w:w="850" w:type="dxa"/>
                  <w:vAlign w:val="center"/>
                </w:tcPr>
                <w:p w:rsidR="009A2289" w:rsidRDefault="009A2289" w:rsidP="00A73D7F">
                  <w:pPr>
                    <w:spacing w:line="360" w:lineRule="exact"/>
                    <w:jc w:val="center"/>
                    <w:rPr>
                      <w:szCs w:val="21"/>
                      <w:lang w:val="en-US"/>
                    </w:rPr>
                  </w:pPr>
                  <w:r>
                    <w:rPr>
                      <w:rFonts w:hint="eastAsia"/>
                      <w:szCs w:val="21"/>
                      <w:lang w:val="en-US"/>
                    </w:rPr>
                    <w:t>4.18</w:t>
                  </w:r>
                </w:p>
              </w:tc>
              <w:tc>
                <w:tcPr>
                  <w:tcW w:w="993" w:type="dxa"/>
                  <w:vAlign w:val="center"/>
                </w:tcPr>
                <w:p w:rsidR="009A2289" w:rsidRDefault="009A2289" w:rsidP="00A73D7F">
                  <w:pPr>
                    <w:spacing w:line="360" w:lineRule="exact"/>
                    <w:jc w:val="center"/>
                    <w:rPr>
                      <w:szCs w:val="21"/>
                      <w:lang w:val="en-US"/>
                    </w:rPr>
                  </w:pPr>
                  <w:r>
                    <w:rPr>
                      <w:rFonts w:hint="eastAsia"/>
                      <w:szCs w:val="21"/>
                      <w:lang w:val="en-US"/>
                    </w:rPr>
                    <w:t>260</w:t>
                  </w:r>
                </w:p>
              </w:tc>
              <w:tc>
                <w:tcPr>
                  <w:tcW w:w="708" w:type="dxa"/>
                  <w:vAlign w:val="center"/>
                </w:tcPr>
                <w:p w:rsidR="009A2289" w:rsidRDefault="009A2289" w:rsidP="00A73D7F">
                  <w:pPr>
                    <w:spacing w:line="360" w:lineRule="exact"/>
                    <w:jc w:val="center"/>
                    <w:rPr>
                      <w:szCs w:val="21"/>
                      <w:lang w:val="en-US"/>
                    </w:rPr>
                  </w:pPr>
                  <w:r>
                    <w:rPr>
                      <w:rFonts w:hint="eastAsia"/>
                      <w:szCs w:val="21"/>
                      <w:lang w:val="en-US"/>
                    </w:rPr>
                    <w:t>108</w:t>
                  </w:r>
                </w:p>
              </w:tc>
              <w:tc>
                <w:tcPr>
                  <w:tcW w:w="851" w:type="dxa"/>
                  <w:vAlign w:val="center"/>
                </w:tcPr>
                <w:p w:rsidR="009A2289" w:rsidRDefault="009A2289" w:rsidP="00A73D7F">
                  <w:pPr>
                    <w:spacing w:line="360" w:lineRule="exact"/>
                    <w:jc w:val="center"/>
                    <w:rPr>
                      <w:szCs w:val="21"/>
                      <w:lang w:val="en-US"/>
                    </w:rPr>
                  </w:pPr>
                  <w:r>
                    <w:rPr>
                      <w:rFonts w:hint="eastAsia"/>
                      <w:szCs w:val="21"/>
                      <w:lang w:val="en-US"/>
                    </w:rPr>
                    <w:t>368</w:t>
                  </w:r>
                </w:p>
              </w:tc>
              <w:tc>
                <w:tcPr>
                  <w:tcW w:w="1134" w:type="dxa"/>
                  <w:vAlign w:val="center"/>
                </w:tcPr>
                <w:p w:rsidR="009A2289" w:rsidRDefault="009A2289" w:rsidP="00A73D7F">
                  <w:pPr>
                    <w:spacing w:line="360" w:lineRule="exact"/>
                    <w:jc w:val="center"/>
                    <w:rPr>
                      <w:szCs w:val="21"/>
                      <w:lang w:val="en-US"/>
                    </w:rPr>
                  </w:pPr>
                  <w:r>
                    <w:rPr>
                      <w:rFonts w:hint="eastAsia"/>
                      <w:szCs w:val="21"/>
                      <w:lang w:val="en-US"/>
                    </w:rPr>
                    <w:t>15.21</w:t>
                  </w:r>
                </w:p>
              </w:tc>
            </w:tr>
            <w:tr w:rsidR="009A2289" w:rsidTr="00A73D7F">
              <w:trPr>
                <w:trHeight w:val="340"/>
              </w:trPr>
              <w:tc>
                <w:tcPr>
                  <w:tcW w:w="2192" w:type="dxa"/>
                  <w:vAlign w:val="center"/>
                </w:tcPr>
                <w:p w:rsidR="009A2289" w:rsidRDefault="009A2289" w:rsidP="00A73D7F">
                  <w:pPr>
                    <w:spacing w:line="300" w:lineRule="exact"/>
                    <w:jc w:val="center"/>
                    <w:rPr>
                      <w:sz w:val="18"/>
                      <w:szCs w:val="18"/>
                    </w:rPr>
                  </w:pPr>
                  <w:r>
                    <w:rPr>
                      <w:rFonts w:hint="eastAsia"/>
                      <w:sz w:val="18"/>
                      <w:szCs w:val="18"/>
                    </w:rPr>
                    <w:t>专业教育平台</w:t>
                  </w:r>
                </w:p>
              </w:tc>
              <w:tc>
                <w:tcPr>
                  <w:tcW w:w="758" w:type="dxa"/>
                  <w:vAlign w:val="center"/>
                </w:tcPr>
                <w:p w:rsidR="009A2289" w:rsidRDefault="009A2289" w:rsidP="00A73D7F">
                  <w:pPr>
                    <w:spacing w:line="360" w:lineRule="exact"/>
                    <w:jc w:val="center"/>
                    <w:rPr>
                      <w:szCs w:val="21"/>
                      <w:lang w:val="en-US"/>
                    </w:rPr>
                  </w:pPr>
                  <w:r>
                    <w:rPr>
                      <w:rFonts w:hint="eastAsia"/>
                      <w:szCs w:val="21"/>
                      <w:lang w:val="en-US"/>
                    </w:rPr>
                    <w:t>26.75</w:t>
                  </w:r>
                </w:p>
              </w:tc>
              <w:tc>
                <w:tcPr>
                  <w:tcW w:w="758" w:type="dxa"/>
                  <w:vAlign w:val="center"/>
                </w:tcPr>
                <w:p w:rsidR="009A2289" w:rsidRDefault="009A2289" w:rsidP="00A73D7F">
                  <w:pPr>
                    <w:spacing w:line="360" w:lineRule="exact"/>
                    <w:jc w:val="center"/>
                    <w:rPr>
                      <w:szCs w:val="21"/>
                      <w:lang w:val="en-US"/>
                    </w:rPr>
                  </w:pPr>
                  <w:r>
                    <w:rPr>
                      <w:rFonts w:hint="eastAsia"/>
                      <w:szCs w:val="21"/>
                      <w:lang w:val="en-US"/>
                    </w:rPr>
                    <w:t>14.75</w:t>
                  </w:r>
                </w:p>
              </w:tc>
              <w:tc>
                <w:tcPr>
                  <w:tcW w:w="829" w:type="dxa"/>
                  <w:vAlign w:val="center"/>
                </w:tcPr>
                <w:p w:rsidR="009A2289" w:rsidRDefault="009A2289" w:rsidP="00A73D7F">
                  <w:pPr>
                    <w:spacing w:line="360" w:lineRule="exact"/>
                    <w:jc w:val="center"/>
                    <w:rPr>
                      <w:szCs w:val="21"/>
                      <w:lang w:val="en-US"/>
                    </w:rPr>
                  </w:pPr>
                  <w:r>
                    <w:rPr>
                      <w:rFonts w:hint="eastAsia"/>
                      <w:szCs w:val="21"/>
                      <w:lang w:val="en-US"/>
                    </w:rPr>
                    <w:t>16.56</w:t>
                  </w:r>
                </w:p>
              </w:tc>
              <w:tc>
                <w:tcPr>
                  <w:tcW w:w="850" w:type="dxa"/>
                  <w:vAlign w:val="center"/>
                </w:tcPr>
                <w:p w:rsidR="009A2289" w:rsidRDefault="009A2289" w:rsidP="00A73D7F">
                  <w:pPr>
                    <w:spacing w:line="360" w:lineRule="exact"/>
                    <w:jc w:val="center"/>
                    <w:rPr>
                      <w:szCs w:val="21"/>
                      <w:lang w:val="en-US"/>
                    </w:rPr>
                  </w:pPr>
                  <w:r>
                    <w:rPr>
                      <w:rFonts w:hint="eastAsia"/>
                      <w:szCs w:val="21"/>
                      <w:lang w:val="en-US"/>
                    </w:rPr>
                    <w:t>9.13</w:t>
                  </w:r>
                </w:p>
              </w:tc>
              <w:tc>
                <w:tcPr>
                  <w:tcW w:w="993" w:type="dxa"/>
                  <w:vAlign w:val="center"/>
                </w:tcPr>
                <w:p w:rsidR="009A2289" w:rsidRDefault="009A2289" w:rsidP="00A73D7F">
                  <w:pPr>
                    <w:spacing w:line="360" w:lineRule="exact"/>
                    <w:jc w:val="center"/>
                    <w:rPr>
                      <w:szCs w:val="21"/>
                      <w:lang w:val="en-US"/>
                    </w:rPr>
                  </w:pPr>
                  <w:r>
                    <w:rPr>
                      <w:rFonts w:hint="eastAsia"/>
                      <w:szCs w:val="21"/>
                      <w:lang w:val="en-US"/>
                    </w:rPr>
                    <w:t>426</w:t>
                  </w:r>
                </w:p>
              </w:tc>
              <w:tc>
                <w:tcPr>
                  <w:tcW w:w="708" w:type="dxa"/>
                  <w:vAlign w:val="center"/>
                </w:tcPr>
                <w:p w:rsidR="009A2289" w:rsidRDefault="009A2289" w:rsidP="00A73D7F">
                  <w:pPr>
                    <w:spacing w:line="360" w:lineRule="exact"/>
                    <w:jc w:val="center"/>
                    <w:rPr>
                      <w:szCs w:val="21"/>
                      <w:lang w:val="en-US"/>
                    </w:rPr>
                  </w:pPr>
                  <w:r>
                    <w:rPr>
                      <w:rFonts w:hint="eastAsia"/>
                      <w:szCs w:val="21"/>
                      <w:lang w:val="en-US"/>
                    </w:rPr>
                    <w:t>238</w:t>
                  </w:r>
                </w:p>
              </w:tc>
              <w:tc>
                <w:tcPr>
                  <w:tcW w:w="851" w:type="dxa"/>
                  <w:vAlign w:val="center"/>
                </w:tcPr>
                <w:p w:rsidR="009A2289" w:rsidRDefault="009A2289" w:rsidP="00A73D7F">
                  <w:pPr>
                    <w:spacing w:line="360" w:lineRule="exact"/>
                    <w:jc w:val="center"/>
                    <w:rPr>
                      <w:szCs w:val="21"/>
                      <w:lang w:val="en-US"/>
                    </w:rPr>
                  </w:pPr>
                  <w:r>
                    <w:rPr>
                      <w:rFonts w:hint="eastAsia"/>
                      <w:szCs w:val="21"/>
                      <w:lang w:val="en-US"/>
                    </w:rPr>
                    <w:t>664</w:t>
                  </w:r>
                </w:p>
              </w:tc>
              <w:tc>
                <w:tcPr>
                  <w:tcW w:w="1134" w:type="dxa"/>
                  <w:vAlign w:val="center"/>
                </w:tcPr>
                <w:p w:rsidR="009A2289" w:rsidRDefault="009A2289" w:rsidP="00A73D7F">
                  <w:pPr>
                    <w:spacing w:line="360" w:lineRule="exact"/>
                    <w:jc w:val="center"/>
                    <w:rPr>
                      <w:szCs w:val="21"/>
                      <w:lang w:val="en-US"/>
                    </w:rPr>
                  </w:pPr>
                  <w:r>
                    <w:rPr>
                      <w:rFonts w:hint="eastAsia"/>
                      <w:szCs w:val="21"/>
                      <w:lang w:val="en-US"/>
                    </w:rPr>
                    <w:t>27.44</w:t>
                  </w:r>
                </w:p>
              </w:tc>
            </w:tr>
            <w:tr w:rsidR="009A2289" w:rsidTr="00A73D7F">
              <w:trPr>
                <w:trHeight w:val="340"/>
              </w:trPr>
              <w:tc>
                <w:tcPr>
                  <w:tcW w:w="2192" w:type="dxa"/>
                  <w:vAlign w:val="center"/>
                </w:tcPr>
                <w:p w:rsidR="009A2289" w:rsidRDefault="009A2289" w:rsidP="00A73D7F">
                  <w:pPr>
                    <w:spacing w:line="300" w:lineRule="exact"/>
                    <w:jc w:val="center"/>
                    <w:rPr>
                      <w:sz w:val="18"/>
                      <w:szCs w:val="18"/>
                    </w:rPr>
                  </w:pPr>
                  <w:r>
                    <w:rPr>
                      <w:rFonts w:hint="eastAsia"/>
                      <w:sz w:val="18"/>
                      <w:szCs w:val="18"/>
                    </w:rPr>
                    <w:t>实践教学模块</w:t>
                  </w:r>
                </w:p>
              </w:tc>
              <w:tc>
                <w:tcPr>
                  <w:tcW w:w="758" w:type="dxa"/>
                  <w:vAlign w:val="center"/>
                </w:tcPr>
                <w:p w:rsidR="009A2289" w:rsidRDefault="009A2289" w:rsidP="00A73D7F">
                  <w:pPr>
                    <w:spacing w:line="360" w:lineRule="exact"/>
                    <w:jc w:val="center"/>
                    <w:rPr>
                      <w:szCs w:val="21"/>
                      <w:lang w:val="en-US"/>
                    </w:rPr>
                  </w:pPr>
                  <w:r>
                    <w:rPr>
                      <w:rFonts w:hint="eastAsia"/>
                      <w:szCs w:val="21"/>
                      <w:lang w:val="en-US"/>
                    </w:rPr>
                    <w:t>1.68</w:t>
                  </w:r>
                </w:p>
              </w:tc>
              <w:tc>
                <w:tcPr>
                  <w:tcW w:w="758" w:type="dxa"/>
                  <w:vAlign w:val="center"/>
                </w:tcPr>
                <w:p w:rsidR="009A2289" w:rsidRDefault="009A2289" w:rsidP="00A73D7F">
                  <w:pPr>
                    <w:spacing w:line="360" w:lineRule="exact"/>
                    <w:jc w:val="center"/>
                    <w:rPr>
                      <w:szCs w:val="21"/>
                      <w:lang w:val="en-US"/>
                    </w:rPr>
                  </w:pPr>
                  <w:r>
                    <w:rPr>
                      <w:rFonts w:hint="eastAsia"/>
                      <w:szCs w:val="21"/>
                      <w:lang w:val="en-US"/>
                    </w:rPr>
                    <w:t>36.32</w:t>
                  </w:r>
                </w:p>
              </w:tc>
              <w:tc>
                <w:tcPr>
                  <w:tcW w:w="829" w:type="dxa"/>
                  <w:vAlign w:val="center"/>
                </w:tcPr>
                <w:p w:rsidR="009A2289" w:rsidRDefault="009A2289" w:rsidP="00A73D7F">
                  <w:pPr>
                    <w:spacing w:line="360" w:lineRule="exact"/>
                    <w:jc w:val="center"/>
                    <w:rPr>
                      <w:szCs w:val="21"/>
                      <w:lang w:val="en-US"/>
                    </w:rPr>
                  </w:pPr>
                  <w:r>
                    <w:rPr>
                      <w:rFonts w:hint="eastAsia"/>
                      <w:szCs w:val="21"/>
                      <w:lang w:val="en-US"/>
                    </w:rPr>
                    <w:t>1.04</w:t>
                  </w:r>
                </w:p>
              </w:tc>
              <w:tc>
                <w:tcPr>
                  <w:tcW w:w="850" w:type="dxa"/>
                  <w:vAlign w:val="center"/>
                </w:tcPr>
                <w:p w:rsidR="009A2289" w:rsidRDefault="009A2289" w:rsidP="00A73D7F">
                  <w:pPr>
                    <w:spacing w:line="360" w:lineRule="exact"/>
                    <w:jc w:val="center"/>
                    <w:rPr>
                      <w:szCs w:val="21"/>
                      <w:lang w:val="en-US"/>
                    </w:rPr>
                  </w:pPr>
                  <w:r>
                    <w:rPr>
                      <w:rFonts w:hint="eastAsia"/>
                      <w:szCs w:val="21"/>
                      <w:lang w:val="en-US"/>
                    </w:rPr>
                    <w:t>22.49</w:t>
                  </w:r>
                </w:p>
              </w:tc>
              <w:tc>
                <w:tcPr>
                  <w:tcW w:w="993" w:type="dxa"/>
                  <w:vAlign w:val="center"/>
                </w:tcPr>
                <w:p w:rsidR="009A2289" w:rsidRDefault="009A2289" w:rsidP="00A73D7F">
                  <w:pPr>
                    <w:spacing w:line="360" w:lineRule="exact"/>
                    <w:jc w:val="center"/>
                    <w:rPr>
                      <w:szCs w:val="21"/>
                      <w:lang w:val="en-US"/>
                    </w:rPr>
                  </w:pPr>
                  <w:r>
                    <w:rPr>
                      <w:rFonts w:hint="eastAsia"/>
                      <w:szCs w:val="21"/>
                      <w:lang w:val="en-US"/>
                    </w:rPr>
                    <w:t>24</w:t>
                  </w:r>
                </w:p>
              </w:tc>
              <w:tc>
                <w:tcPr>
                  <w:tcW w:w="708" w:type="dxa"/>
                  <w:vAlign w:val="center"/>
                </w:tcPr>
                <w:p w:rsidR="009A2289" w:rsidRDefault="009A2289" w:rsidP="00A73D7F">
                  <w:pPr>
                    <w:spacing w:line="360" w:lineRule="exact"/>
                    <w:jc w:val="center"/>
                    <w:rPr>
                      <w:szCs w:val="21"/>
                      <w:lang w:val="en-US"/>
                    </w:rPr>
                  </w:pPr>
                  <w:r>
                    <w:rPr>
                      <w:rFonts w:hint="eastAsia"/>
                      <w:szCs w:val="21"/>
                      <w:lang w:val="en-US"/>
                    </w:rPr>
                    <w:t>520</w:t>
                  </w:r>
                </w:p>
              </w:tc>
              <w:tc>
                <w:tcPr>
                  <w:tcW w:w="851" w:type="dxa"/>
                  <w:vAlign w:val="center"/>
                </w:tcPr>
                <w:p w:rsidR="009A2289" w:rsidRDefault="009A2289" w:rsidP="00A73D7F">
                  <w:pPr>
                    <w:spacing w:line="360" w:lineRule="exact"/>
                    <w:jc w:val="center"/>
                    <w:rPr>
                      <w:szCs w:val="21"/>
                      <w:lang w:val="en-US"/>
                    </w:rPr>
                  </w:pPr>
                  <w:r>
                    <w:rPr>
                      <w:rFonts w:hint="eastAsia"/>
                      <w:szCs w:val="21"/>
                      <w:lang w:val="en-US"/>
                    </w:rPr>
                    <w:t>544</w:t>
                  </w:r>
                </w:p>
              </w:tc>
              <w:tc>
                <w:tcPr>
                  <w:tcW w:w="1134" w:type="dxa"/>
                  <w:vAlign w:val="center"/>
                </w:tcPr>
                <w:p w:rsidR="009A2289" w:rsidRDefault="009A2289" w:rsidP="00A73D7F">
                  <w:pPr>
                    <w:spacing w:line="360" w:lineRule="exact"/>
                    <w:jc w:val="center"/>
                    <w:rPr>
                      <w:szCs w:val="21"/>
                      <w:lang w:val="en-US"/>
                    </w:rPr>
                  </w:pPr>
                  <w:r>
                    <w:rPr>
                      <w:rFonts w:hint="eastAsia"/>
                      <w:szCs w:val="21"/>
                      <w:lang w:val="en-US"/>
                    </w:rPr>
                    <w:t>22.48</w:t>
                  </w:r>
                </w:p>
              </w:tc>
            </w:tr>
            <w:tr w:rsidR="009A2289" w:rsidTr="00A73D7F">
              <w:trPr>
                <w:trHeight w:val="619"/>
              </w:trPr>
              <w:tc>
                <w:tcPr>
                  <w:tcW w:w="2192" w:type="dxa"/>
                  <w:vAlign w:val="center"/>
                </w:tcPr>
                <w:p w:rsidR="009A2289" w:rsidRDefault="009A2289" w:rsidP="00A73D7F">
                  <w:pPr>
                    <w:spacing w:line="360" w:lineRule="exact"/>
                    <w:jc w:val="center"/>
                    <w:rPr>
                      <w:szCs w:val="21"/>
                    </w:rPr>
                  </w:pPr>
                  <w:r>
                    <w:rPr>
                      <w:rFonts w:hint="eastAsia"/>
                      <w:sz w:val="18"/>
                      <w:szCs w:val="18"/>
                    </w:rPr>
                    <w:t>素质拓展与创新创业教育模块</w:t>
                  </w:r>
                </w:p>
              </w:tc>
              <w:tc>
                <w:tcPr>
                  <w:tcW w:w="758" w:type="dxa"/>
                  <w:vAlign w:val="center"/>
                </w:tcPr>
                <w:p w:rsidR="009A2289" w:rsidRDefault="009A2289" w:rsidP="00A73D7F">
                  <w:pPr>
                    <w:spacing w:line="360" w:lineRule="exact"/>
                    <w:jc w:val="center"/>
                    <w:rPr>
                      <w:szCs w:val="21"/>
                    </w:rPr>
                  </w:pPr>
                  <w:r>
                    <w:rPr>
                      <w:rFonts w:hint="eastAsia"/>
                      <w:szCs w:val="21"/>
                    </w:rPr>
                    <w:t>1</w:t>
                  </w:r>
                </w:p>
              </w:tc>
              <w:tc>
                <w:tcPr>
                  <w:tcW w:w="758" w:type="dxa"/>
                  <w:vAlign w:val="center"/>
                </w:tcPr>
                <w:p w:rsidR="009A2289" w:rsidRDefault="009A2289" w:rsidP="00A73D7F">
                  <w:pPr>
                    <w:spacing w:line="360" w:lineRule="exact"/>
                    <w:jc w:val="center"/>
                    <w:rPr>
                      <w:szCs w:val="21"/>
                    </w:rPr>
                  </w:pPr>
                  <w:r>
                    <w:rPr>
                      <w:rFonts w:hint="eastAsia"/>
                      <w:szCs w:val="21"/>
                    </w:rPr>
                    <w:t>7</w:t>
                  </w:r>
                </w:p>
              </w:tc>
              <w:tc>
                <w:tcPr>
                  <w:tcW w:w="829" w:type="dxa"/>
                  <w:vAlign w:val="center"/>
                </w:tcPr>
                <w:p w:rsidR="009A2289" w:rsidRDefault="009A2289" w:rsidP="00A73D7F">
                  <w:pPr>
                    <w:spacing w:line="360" w:lineRule="exact"/>
                    <w:jc w:val="center"/>
                    <w:rPr>
                      <w:szCs w:val="21"/>
                    </w:rPr>
                  </w:pPr>
                  <w:r>
                    <w:rPr>
                      <w:rFonts w:hint="eastAsia"/>
                      <w:szCs w:val="21"/>
                    </w:rPr>
                    <w:t>0.62</w:t>
                  </w:r>
                </w:p>
              </w:tc>
              <w:tc>
                <w:tcPr>
                  <w:tcW w:w="850" w:type="dxa"/>
                  <w:vAlign w:val="center"/>
                </w:tcPr>
                <w:p w:rsidR="009A2289" w:rsidRDefault="009A2289" w:rsidP="00A73D7F">
                  <w:pPr>
                    <w:spacing w:line="360" w:lineRule="exact"/>
                    <w:jc w:val="center"/>
                    <w:rPr>
                      <w:szCs w:val="21"/>
                    </w:rPr>
                  </w:pPr>
                  <w:r>
                    <w:rPr>
                      <w:rFonts w:hint="eastAsia"/>
                      <w:szCs w:val="21"/>
                    </w:rPr>
                    <w:t>4.3</w:t>
                  </w:r>
                  <w:r>
                    <w:rPr>
                      <w:rFonts w:hint="eastAsia"/>
                      <w:szCs w:val="21"/>
                      <w:lang w:val="en-US"/>
                    </w:rPr>
                    <w:t>3</w:t>
                  </w:r>
                </w:p>
              </w:tc>
              <w:tc>
                <w:tcPr>
                  <w:tcW w:w="993" w:type="dxa"/>
                  <w:vAlign w:val="center"/>
                </w:tcPr>
                <w:p w:rsidR="009A2289" w:rsidRDefault="009A2289" w:rsidP="00A73D7F">
                  <w:pPr>
                    <w:spacing w:line="360" w:lineRule="exact"/>
                    <w:jc w:val="center"/>
                    <w:rPr>
                      <w:szCs w:val="21"/>
                    </w:rPr>
                  </w:pPr>
                  <w:r>
                    <w:rPr>
                      <w:szCs w:val="21"/>
                    </w:rPr>
                    <w:t>16</w:t>
                  </w:r>
                </w:p>
              </w:tc>
              <w:tc>
                <w:tcPr>
                  <w:tcW w:w="708" w:type="dxa"/>
                  <w:vAlign w:val="center"/>
                </w:tcPr>
                <w:p w:rsidR="009A2289" w:rsidRDefault="009A2289" w:rsidP="00A73D7F">
                  <w:pPr>
                    <w:spacing w:line="360" w:lineRule="exact"/>
                    <w:jc w:val="center"/>
                    <w:rPr>
                      <w:szCs w:val="21"/>
                    </w:rPr>
                  </w:pPr>
                  <w:r>
                    <w:rPr>
                      <w:szCs w:val="21"/>
                    </w:rPr>
                    <w:t>16</w:t>
                  </w:r>
                </w:p>
              </w:tc>
              <w:tc>
                <w:tcPr>
                  <w:tcW w:w="851" w:type="dxa"/>
                  <w:vAlign w:val="center"/>
                </w:tcPr>
                <w:p w:rsidR="009A2289" w:rsidRDefault="009A2289" w:rsidP="00A73D7F">
                  <w:pPr>
                    <w:spacing w:line="360" w:lineRule="exact"/>
                    <w:jc w:val="center"/>
                    <w:rPr>
                      <w:szCs w:val="21"/>
                    </w:rPr>
                  </w:pPr>
                  <w:r>
                    <w:rPr>
                      <w:szCs w:val="21"/>
                    </w:rPr>
                    <w:t>32</w:t>
                  </w:r>
                </w:p>
              </w:tc>
              <w:tc>
                <w:tcPr>
                  <w:tcW w:w="1134" w:type="dxa"/>
                  <w:vAlign w:val="center"/>
                </w:tcPr>
                <w:p w:rsidR="009A2289" w:rsidRDefault="009A2289" w:rsidP="00A73D7F">
                  <w:pPr>
                    <w:spacing w:line="360" w:lineRule="exact"/>
                    <w:jc w:val="center"/>
                    <w:rPr>
                      <w:szCs w:val="21"/>
                    </w:rPr>
                  </w:pPr>
                  <w:r>
                    <w:rPr>
                      <w:szCs w:val="21"/>
                    </w:rPr>
                    <w:t>1.32</w:t>
                  </w:r>
                </w:p>
              </w:tc>
            </w:tr>
            <w:tr w:rsidR="009A2289" w:rsidTr="00A73D7F">
              <w:trPr>
                <w:trHeight w:val="340"/>
              </w:trPr>
              <w:tc>
                <w:tcPr>
                  <w:tcW w:w="2192" w:type="dxa"/>
                  <w:vMerge w:val="restart"/>
                  <w:vAlign w:val="center"/>
                </w:tcPr>
                <w:p w:rsidR="009A2289" w:rsidRDefault="009A2289" w:rsidP="00A73D7F">
                  <w:pPr>
                    <w:spacing w:line="360" w:lineRule="exact"/>
                    <w:jc w:val="center"/>
                    <w:rPr>
                      <w:szCs w:val="21"/>
                    </w:rPr>
                  </w:pPr>
                  <w:r>
                    <w:rPr>
                      <w:rFonts w:hint="eastAsia"/>
                      <w:szCs w:val="21"/>
                    </w:rPr>
                    <w:t>小计</w:t>
                  </w:r>
                </w:p>
              </w:tc>
              <w:tc>
                <w:tcPr>
                  <w:tcW w:w="758" w:type="dxa"/>
                  <w:vAlign w:val="center"/>
                </w:tcPr>
                <w:p w:rsidR="009A2289" w:rsidRDefault="009A2289" w:rsidP="00A73D7F">
                  <w:pPr>
                    <w:spacing w:line="360" w:lineRule="exact"/>
                    <w:jc w:val="center"/>
                    <w:rPr>
                      <w:szCs w:val="21"/>
                      <w:lang w:val="en-US"/>
                    </w:rPr>
                  </w:pPr>
                  <w:r>
                    <w:rPr>
                      <w:rFonts w:hint="eastAsia"/>
                      <w:szCs w:val="21"/>
                      <w:lang w:val="en-US"/>
                    </w:rPr>
                    <w:t>83.87</w:t>
                  </w:r>
                </w:p>
              </w:tc>
              <w:tc>
                <w:tcPr>
                  <w:tcW w:w="758" w:type="dxa"/>
                  <w:vAlign w:val="center"/>
                </w:tcPr>
                <w:p w:rsidR="009A2289" w:rsidRDefault="009A2289" w:rsidP="00A73D7F">
                  <w:pPr>
                    <w:spacing w:line="360" w:lineRule="exact"/>
                    <w:jc w:val="center"/>
                    <w:rPr>
                      <w:szCs w:val="21"/>
                      <w:lang w:val="en-US"/>
                    </w:rPr>
                  </w:pPr>
                  <w:r>
                    <w:rPr>
                      <w:rFonts w:hint="eastAsia"/>
                      <w:szCs w:val="21"/>
                      <w:lang w:val="en-US"/>
                    </w:rPr>
                    <w:t>77.63</w:t>
                  </w:r>
                </w:p>
              </w:tc>
              <w:tc>
                <w:tcPr>
                  <w:tcW w:w="829" w:type="dxa"/>
                  <w:vAlign w:val="center"/>
                </w:tcPr>
                <w:p w:rsidR="009A2289" w:rsidRDefault="009A2289" w:rsidP="00A73D7F">
                  <w:pPr>
                    <w:tabs>
                      <w:tab w:val="left" w:pos="276"/>
                    </w:tabs>
                    <w:spacing w:line="360" w:lineRule="exact"/>
                    <w:rPr>
                      <w:szCs w:val="21"/>
                      <w:lang w:val="en-US"/>
                    </w:rPr>
                  </w:pPr>
                  <w:r>
                    <w:rPr>
                      <w:rFonts w:hint="eastAsia"/>
                      <w:szCs w:val="21"/>
                      <w:lang w:val="en-US"/>
                    </w:rPr>
                    <w:t>51.94</w:t>
                  </w:r>
                </w:p>
              </w:tc>
              <w:tc>
                <w:tcPr>
                  <w:tcW w:w="850" w:type="dxa"/>
                  <w:vAlign w:val="center"/>
                </w:tcPr>
                <w:p w:rsidR="009A2289" w:rsidRDefault="009A2289" w:rsidP="00A73D7F">
                  <w:pPr>
                    <w:spacing w:line="360" w:lineRule="exact"/>
                    <w:jc w:val="center"/>
                    <w:rPr>
                      <w:szCs w:val="21"/>
                      <w:lang w:val="en-US"/>
                    </w:rPr>
                  </w:pPr>
                  <w:r>
                    <w:rPr>
                      <w:rFonts w:hint="eastAsia"/>
                      <w:szCs w:val="21"/>
                      <w:lang w:val="en-US"/>
                    </w:rPr>
                    <w:t>48.06</w:t>
                  </w:r>
                </w:p>
              </w:tc>
              <w:tc>
                <w:tcPr>
                  <w:tcW w:w="993" w:type="dxa"/>
                  <w:vAlign w:val="center"/>
                </w:tcPr>
                <w:p w:rsidR="009A2289" w:rsidRDefault="009A2289" w:rsidP="00A73D7F">
                  <w:pPr>
                    <w:spacing w:line="360" w:lineRule="exact"/>
                    <w:jc w:val="center"/>
                    <w:rPr>
                      <w:szCs w:val="21"/>
                      <w:lang w:val="en-US"/>
                    </w:rPr>
                  </w:pPr>
                  <w:r>
                    <w:rPr>
                      <w:rFonts w:hint="eastAsia"/>
                      <w:szCs w:val="21"/>
                      <w:lang w:val="en-US"/>
                    </w:rPr>
                    <w:t>1334</w:t>
                  </w:r>
                </w:p>
              </w:tc>
              <w:tc>
                <w:tcPr>
                  <w:tcW w:w="708" w:type="dxa"/>
                  <w:vAlign w:val="center"/>
                </w:tcPr>
                <w:p w:rsidR="009A2289" w:rsidRDefault="009A2289" w:rsidP="00A73D7F">
                  <w:pPr>
                    <w:spacing w:line="360" w:lineRule="exact"/>
                    <w:jc w:val="center"/>
                    <w:rPr>
                      <w:szCs w:val="21"/>
                      <w:lang w:val="en-US"/>
                    </w:rPr>
                  </w:pPr>
                  <w:r>
                    <w:rPr>
                      <w:rFonts w:hint="eastAsia"/>
                      <w:szCs w:val="21"/>
                      <w:lang w:val="en-US"/>
                    </w:rPr>
                    <w:t>1086</w:t>
                  </w:r>
                </w:p>
              </w:tc>
              <w:tc>
                <w:tcPr>
                  <w:tcW w:w="851" w:type="dxa"/>
                  <w:vAlign w:val="center"/>
                </w:tcPr>
                <w:p w:rsidR="009A2289" w:rsidRDefault="009A2289" w:rsidP="00A73D7F">
                  <w:pPr>
                    <w:spacing w:line="360" w:lineRule="exact"/>
                    <w:jc w:val="center"/>
                    <w:rPr>
                      <w:szCs w:val="21"/>
                      <w:lang w:val="en-US"/>
                    </w:rPr>
                  </w:pPr>
                  <w:r>
                    <w:rPr>
                      <w:rFonts w:hint="eastAsia"/>
                      <w:szCs w:val="21"/>
                      <w:lang w:val="en-US"/>
                    </w:rPr>
                    <w:t>2420</w:t>
                  </w:r>
                </w:p>
              </w:tc>
              <w:tc>
                <w:tcPr>
                  <w:tcW w:w="1134" w:type="dxa"/>
                  <w:vAlign w:val="center"/>
                </w:tcPr>
                <w:p w:rsidR="009A2289" w:rsidRDefault="009A2289" w:rsidP="00A73D7F">
                  <w:pPr>
                    <w:tabs>
                      <w:tab w:val="left" w:pos="440"/>
                    </w:tabs>
                    <w:spacing w:line="360" w:lineRule="exact"/>
                    <w:rPr>
                      <w:szCs w:val="21"/>
                      <w:lang w:val="en-US"/>
                    </w:rPr>
                  </w:pPr>
                  <w:r>
                    <w:rPr>
                      <w:rFonts w:hint="eastAsia"/>
                      <w:szCs w:val="21"/>
                    </w:rPr>
                    <w:tab/>
                  </w:r>
                  <w:r>
                    <w:rPr>
                      <w:rFonts w:hint="eastAsia"/>
                      <w:szCs w:val="21"/>
                      <w:lang w:val="en-US"/>
                    </w:rPr>
                    <w:t>100</w:t>
                  </w:r>
                </w:p>
              </w:tc>
            </w:tr>
            <w:tr w:rsidR="009A2289" w:rsidTr="00A73D7F">
              <w:trPr>
                <w:trHeight w:val="340"/>
              </w:trPr>
              <w:tc>
                <w:tcPr>
                  <w:tcW w:w="2192" w:type="dxa"/>
                  <w:vMerge/>
                  <w:vAlign w:val="center"/>
                </w:tcPr>
                <w:p w:rsidR="009A2289" w:rsidRDefault="009A2289" w:rsidP="00A73D7F">
                  <w:pPr>
                    <w:spacing w:line="360" w:lineRule="exact"/>
                    <w:jc w:val="center"/>
                    <w:rPr>
                      <w:szCs w:val="21"/>
                    </w:rPr>
                  </w:pPr>
                </w:p>
              </w:tc>
              <w:tc>
                <w:tcPr>
                  <w:tcW w:w="2345" w:type="dxa"/>
                  <w:gridSpan w:val="3"/>
                  <w:vAlign w:val="center"/>
                </w:tcPr>
                <w:p w:rsidR="009A2289" w:rsidRDefault="009A2289" w:rsidP="00A73D7F">
                  <w:pPr>
                    <w:spacing w:line="360" w:lineRule="exact"/>
                    <w:jc w:val="center"/>
                    <w:rPr>
                      <w:szCs w:val="21"/>
                    </w:rPr>
                  </w:pPr>
                  <w:r>
                    <w:rPr>
                      <w:rFonts w:hint="eastAsia"/>
                      <w:szCs w:val="21"/>
                    </w:rPr>
                    <w:t>选修课学分、比例</w:t>
                  </w:r>
                </w:p>
              </w:tc>
              <w:tc>
                <w:tcPr>
                  <w:tcW w:w="850" w:type="dxa"/>
                  <w:vAlign w:val="center"/>
                </w:tcPr>
                <w:p w:rsidR="009A2289" w:rsidRDefault="009A2289" w:rsidP="00A73D7F">
                  <w:pPr>
                    <w:spacing w:line="360" w:lineRule="exact"/>
                    <w:jc w:val="center"/>
                    <w:rPr>
                      <w:szCs w:val="21"/>
                    </w:rPr>
                  </w:pPr>
                  <w:r>
                    <w:rPr>
                      <w:szCs w:val="21"/>
                    </w:rPr>
                    <w:t>35，21.</w:t>
                  </w:r>
                  <w:r>
                    <w:rPr>
                      <w:rFonts w:hint="eastAsia"/>
                      <w:szCs w:val="21"/>
                    </w:rPr>
                    <w:t>6</w:t>
                  </w:r>
                  <w:r>
                    <w:rPr>
                      <w:rFonts w:hint="eastAsia"/>
                      <w:szCs w:val="21"/>
                      <w:lang w:val="en-US"/>
                    </w:rPr>
                    <w:t>7</w:t>
                  </w:r>
                  <w:r>
                    <w:rPr>
                      <w:szCs w:val="21"/>
                    </w:rPr>
                    <w:t>%</w:t>
                  </w:r>
                </w:p>
              </w:tc>
              <w:tc>
                <w:tcPr>
                  <w:tcW w:w="2552" w:type="dxa"/>
                  <w:gridSpan w:val="3"/>
                  <w:vAlign w:val="center"/>
                </w:tcPr>
                <w:p w:rsidR="009A2289" w:rsidRDefault="009A2289" w:rsidP="00A73D7F">
                  <w:pPr>
                    <w:spacing w:line="360" w:lineRule="exact"/>
                    <w:jc w:val="center"/>
                    <w:rPr>
                      <w:szCs w:val="21"/>
                    </w:rPr>
                  </w:pPr>
                  <w:r>
                    <w:rPr>
                      <w:rFonts w:hint="eastAsia"/>
                      <w:szCs w:val="21"/>
                    </w:rPr>
                    <w:t>必修课学分、比例</w:t>
                  </w:r>
                </w:p>
              </w:tc>
              <w:tc>
                <w:tcPr>
                  <w:tcW w:w="1134" w:type="dxa"/>
                  <w:vAlign w:val="center"/>
                </w:tcPr>
                <w:p w:rsidR="009A2289" w:rsidRDefault="009A2289" w:rsidP="00A73D7F">
                  <w:pPr>
                    <w:spacing w:line="360" w:lineRule="exact"/>
                    <w:jc w:val="center"/>
                    <w:rPr>
                      <w:szCs w:val="21"/>
                    </w:rPr>
                  </w:pPr>
                  <w:r>
                    <w:rPr>
                      <w:szCs w:val="21"/>
                    </w:rPr>
                    <w:t>12</w:t>
                  </w:r>
                  <w:r>
                    <w:rPr>
                      <w:rFonts w:hint="eastAsia"/>
                      <w:szCs w:val="21"/>
                      <w:lang w:val="en-US"/>
                    </w:rPr>
                    <w:t>6.5</w:t>
                  </w:r>
                  <w:r>
                    <w:rPr>
                      <w:szCs w:val="21"/>
                    </w:rPr>
                    <w:t>，78.</w:t>
                  </w:r>
                  <w:r>
                    <w:rPr>
                      <w:rFonts w:hint="eastAsia"/>
                      <w:szCs w:val="21"/>
                      <w:lang w:val="en-US"/>
                    </w:rPr>
                    <w:t>33</w:t>
                  </w:r>
                  <w:r>
                    <w:rPr>
                      <w:szCs w:val="21"/>
                    </w:rPr>
                    <w:t>%</w:t>
                  </w:r>
                </w:p>
              </w:tc>
            </w:tr>
            <w:tr w:rsidR="009A2289" w:rsidTr="00A73D7F">
              <w:trPr>
                <w:trHeight w:val="340"/>
              </w:trPr>
              <w:tc>
                <w:tcPr>
                  <w:tcW w:w="9073" w:type="dxa"/>
                  <w:gridSpan w:val="9"/>
                </w:tcPr>
                <w:p w:rsidR="009A2289" w:rsidRDefault="009A2289" w:rsidP="00A73D7F">
                  <w:pPr>
                    <w:spacing w:line="360" w:lineRule="exact"/>
                    <w:rPr>
                      <w:szCs w:val="21"/>
                      <w:lang w:val="en-US"/>
                    </w:rPr>
                  </w:pPr>
                  <w:r>
                    <w:rPr>
                      <w:rFonts w:hint="eastAsia"/>
                      <w:szCs w:val="21"/>
                    </w:rPr>
                    <w:t>最低毕业学分：</w:t>
                  </w:r>
                  <w:r>
                    <w:rPr>
                      <w:rFonts w:hint="eastAsia"/>
                      <w:szCs w:val="21"/>
                      <w:lang w:val="en-US"/>
                    </w:rPr>
                    <w:t>161.5</w:t>
                  </w:r>
                </w:p>
              </w:tc>
            </w:tr>
          </w:tbl>
          <w:p w:rsidR="009A2289" w:rsidRDefault="009A2289" w:rsidP="00A73D7F">
            <w:pPr>
              <w:rPr>
                <w:b/>
                <w:sz w:val="24"/>
              </w:rPr>
            </w:pPr>
          </w:p>
          <w:p w:rsidR="009A2289" w:rsidRDefault="009A2289" w:rsidP="00A73D7F">
            <w:pPr>
              <w:rPr>
                <w:b/>
                <w:sz w:val="24"/>
              </w:rPr>
            </w:pPr>
          </w:p>
          <w:p w:rsidR="009A2289" w:rsidRDefault="009A2289" w:rsidP="00A73D7F">
            <w:pPr>
              <w:spacing w:line="480" w:lineRule="exact"/>
              <w:ind w:firstLineChars="200" w:firstLine="482"/>
              <w:rPr>
                <w:b/>
                <w:sz w:val="24"/>
              </w:rPr>
            </w:pPr>
          </w:p>
          <w:p w:rsidR="009A2289" w:rsidRDefault="009A2289" w:rsidP="00A73D7F">
            <w:pPr>
              <w:spacing w:line="480" w:lineRule="exact"/>
              <w:ind w:firstLineChars="200" w:firstLine="482"/>
              <w:rPr>
                <w:b/>
                <w:sz w:val="24"/>
              </w:rPr>
            </w:pPr>
          </w:p>
          <w:p w:rsidR="009A2289" w:rsidRDefault="009A2289" w:rsidP="00A73D7F">
            <w:pPr>
              <w:spacing w:line="480" w:lineRule="exact"/>
              <w:ind w:firstLineChars="200" w:firstLine="482"/>
              <w:rPr>
                <w:rFonts w:hint="eastAsia"/>
                <w:b/>
                <w:sz w:val="24"/>
              </w:rPr>
            </w:pPr>
          </w:p>
          <w:p w:rsidR="009A2289" w:rsidRDefault="009A2289" w:rsidP="00A73D7F">
            <w:pPr>
              <w:spacing w:line="480" w:lineRule="exact"/>
              <w:ind w:firstLineChars="200" w:firstLine="482"/>
              <w:rPr>
                <w:rFonts w:hint="eastAsia"/>
                <w:b/>
                <w:sz w:val="24"/>
              </w:rPr>
            </w:pPr>
          </w:p>
          <w:p w:rsidR="009A2289" w:rsidRDefault="009A2289" w:rsidP="00A73D7F">
            <w:pPr>
              <w:spacing w:line="480" w:lineRule="exact"/>
              <w:ind w:firstLineChars="200" w:firstLine="482"/>
              <w:rPr>
                <w:rFonts w:hint="eastAsia"/>
                <w:b/>
                <w:sz w:val="24"/>
              </w:rPr>
            </w:pPr>
          </w:p>
          <w:p w:rsidR="009A2289" w:rsidRDefault="009A2289" w:rsidP="00A73D7F">
            <w:pPr>
              <w:spacing w:line="480" w:lineRule="exact"/>
              <w:ind w:firstLineChars="200" w:firstLine="482"/>
              <w:rPr>
                <w:rFonts w:hint="eastAsia"/>
                <w:b/>
                <w:sz w:val="24"/>
              </w:rPr>
            </w:pPr>
          </w:p>
          <w:p w:rsidR="009A2289" w:rsidRDefault="009A2289" w:rsidP="00A73D7F">
            <w:pPr>
              <w:spacing w:line="480" w:lineRule="exact"/>
              <w:ind w:firstLineChars="200" w:firstLine="482"/>
              <w:rPr>
                <w:rFonts w:hint="eastAsia"/>
                <w:b/>
                <w:sz w:val="24"/>
              </w:rPr>
            </w:pPr>
          </w:p>
          <w:p w:rsidR="009A2289" w:rsidRDefault="009A2289" w:rsidP="00A73D7F">
            <w:pPr>
              <w:spacing w:line="480" w:lineRule="exact"/>
              <w:ind w:firstLineChars="200" w:firstLine="482"/>
              <w:rPr>
                <w:rFonts w:hint="eastAsia"/>
                <w:b/>
                <w:sz w:val="24"/>
              </w:rPr>
            </w:pPr>
          </w:p>
          <w:p w:rsidR="009A2289" w:rsidRDefault="009A2289" w:rsidP="00A73D7F">
            <w:pPr>
              <w:spacing w:line="480" w:lineRule="exact"/>
              <w:ind w:firstLineChars="200" w:firstLine="482"/>
              <w:rPr>
                <w:rFonts w:hint="eastAsia"/>
                <w:b/>
                <w:sz w:val="24"/>
              </w:rPr>
            </w:pPr>
          </w:p>
          <w:p w:rsidR="009A2289" w:rsidRDefault="009A2289" w:rsidP="00A73D7F">
            <w:pPr>
              <w:spacing w:line="480" w:lineRule="exact"/>
              <w:ind w:firstLineChars="200" w:firstLine="482"/>
              <w:rPr>
                <w:b/>
                <w:sz w:val="24"/>
              </w:rPr>
            </w:pPr>
            <w:r>
              <w:rPr>
                <w:rFonts w:hint="eastAsia"/>
                <w:b/>
                <w:sz w:val="24"/>
              </w:rPr>
              <w:t>十二、素质拓展与创新创业教育模块（至少修满8学分）</w:t>
            </w:r>
          </w:p>
          <w:tbl>
            <w:tblPr>
              <w:tblpPr w:leftFromText="180" w:rightFromText="180" w:vertAnchor="text" w:horzAnchor="page" w:tblpXSpec="center" w:tblpY="193"/>
              <w:tblOverlap w:val="never"/>
              <w:tblW w:w="8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1"/>
              <w:gridCol w:w="1440"/>
              <w:gridCol w:w="2818"/>
              <w:gridCol w:w="2126"/>
              <w:gridCol w:w="1265"/>
            </w:tblGrid>
            <w:tr w:rsidR="009A2289" w:rsidTr="00A73D7F">
              <w:trPr>
                <w:trHeight w:val="607"/>
              </w:trPr>
              <w:tc>
                <w:tcPr>
                  <w:tcW w:w="591" w:type="dxa"/>
                  <w:vAlign w:val="center"/>
                </w:tcPr>
                <w:p w:rsidR="009A2289" w:rsidRDefault="009A2289" w:rsidP="00A73D7F">
                  <w:pPr>
                    <w:jc w:val="center"/>
                  </w:pPr>
                  <w:r>
                    <w:rPr>
                      <w:rFonts w:hint="eastAsia"/>
                    </w:rPr>
                    <w:t>序号</w:t>
                  </w:r>
                </w:p>
              </w:tc>
              <w:tc>
                <w:tcPr>
                  <w:tcW w:w="1440" w:type="dxa"/>
                  <w:vAlign w:val="center"/>
                </w:tcPr>
                <w:p w:rsidR="009A2289" w:rsidRDefault="009A2289" w:rsidP="00A73D7F">
                  <w:pPr>
                    <w:jc w:val="center"/>
                  </w:pPr>
                  <w:r>
                    <w:rPr>
                      <w:rFonts w:hint="eastAsia"/>
                    </w:rPr>
                    <w:t>综合素质</w:t>
                  </w:r>
                </w:p>
                <w:p w:rsidR="009A2289" w:rsidRDefault="009A2289" w:rsidP="00A73D7F">
                  <w:pPr>
                    <w:jc w:val="center"/>
                  </w:pPr>
                  <w:r>
                    <w:rPr>
                      <w:rFonts w:hint="eastAsia"/>
                    </w:rPr>
                    <w:t>培养项目</w:t>
                  </w:r>
                </w:p>
              </w:tc>
              <w:tc>
                <w:tcPr>
                  <w:tcW w:w="2818" w:type="dxa"/>
                  <w:vAlign w:val="center"/>
                </w:tcPr>
                <w:p w:rsidR="009A2289" w:rsidRDefault="009A2289" w:rsidP="00A73D7F">
                  <w:pPr>
                    <w:jc w:val="center"/>
                  </w:pPr>
                  <w:r>
                    <w:rPr>
                      <w:rFonts w:hint="eastAsia"/>
                    </w:rPr>
                    <w:t>包含内容</w:t>
                  </w:r>
                </w:p>
              </w:tc>
              <w:tc>
                <w:tcPr>
                  <w:tcW w:w="2126" w:type="dxa"/>
                  <w:vAlign w:val="center"/>
                </w:tcPr>
                <w:p w:rsidR="009A2289" w:rsidRDefault="009A2289" w:rsidP="00A73D7F">
                  <w:pPr>
                    <w:jc w:val="center"/>
                  </w:pPr>
                  <w:r>
                    <w:rPr>
                      <w:rFonts w:hint="eastAsia"/>
                    </w:rPr>
                    <w:t>各专业对应的活动</w:t>
                  </w:r>
                </w:p>
              </w:tc>
              <w:tc>
                <w:tcPr>
                  <w:tcW w:w="1265" w:type="dxa"/>
                  <w:vAlign w:val="center"/>
                </w:tcPr>
                <w:p w:rsidR="009A2289" w:rsidRDefault="009A2289" w:rsidP="00A73D7F">
                  <w:pPr>
                    <w:jc w:val="center"/>
                  </w:pPr>
                  <w:r>
                    <w:rPr>
                      <w:rFonts w:hint="eastAsia"/>
                    </w:rPr>
                    <w:t>学分</w:t>
                  </w:r>
                </w:p>
              </w:tc>
            </w:tr>
            <w:tr w:rsidR="009A2289" w:rsidTr="00A73D7F">
              <w:trPr>
                <w:cantSplit/>
                <w:trHeight w:val="680"/>
              </w:trPr>
              <w:tc>
                <w:tcPr>
                  <w:tcW w:w="591" w:type="dxa"/>
                  <w:vAlign w:val="center"/>
                </w:tcPr>
                <w:p w:rsidR="009A2289" w:rsidRDefault="009A2289" w:rsidP="00A73D7F">
                  <w:pPr>
                    <w:jc w:val="center"/>
                  </w:pPr>
                  <w:r>
                    <w:rPr>
                      <w:rFonts w:hint="eastAsia"/>
                    </w:rPr>
                    <w:t>1</w:t>
                  </w:r>
                </w:p>
              </w:tc>
              <w:tc>
                <w:tcPr>
                  <w:tcW w:w="1440" w:type="dxa"/>
                  <w:vAlign w:val="center"/>
                </w:tcPr>
                <w:p w:rsidR="009A2289" w:rsidRDefault="009A2289" w:rsidP="00A73D7F">
                  <w:pPr>
                    <w:spacing w:line="320" w:lineRule="exact"/>
                    <w:jc w:val="center"/>
                    <w:rPr>
                      <w:sz w:val="18"/>
                      <w:szCs w:val="18"/>
                    </w:rPr>
                  </w:pPr>
                  <w:r>
                    <w:rPr>
                      <w:rFonts w:hint="eastAsia"/>
                      <w:sz w:val="18"/>
                      <w:szCs w:val="18"/>
                    </w:rPr>
                    <w:t>思想道德素质</w:t>
                  </w:r>
                </w:p>
              </w:tc>
              <w:tc>
                <w:tcPr>
                  <w:tcW w:w="2818" w:type="dxa"/>
                  <w:vAlign w:val="center"/>
                </w:tcPr>
                <w:p w:rsidR="009A2289" w:rsidRDefault="009A2289" w:rsidP="00A73D7F">
                  <w:pPr>
                    <w:spacing w:line="320" w:lineRule="exact"/>
                    <w:jc w:val="center"/>
                    <w:rPr>
                      <w:sz w:val="18"/>
                      <w:szCs w:val="18"/>
                    </w:rPr>
                  </w:pPr>
                  <w:r>
                    <w:rPr>
                      <w:rFonts w:hint="eastAsia"/>
                      <w:sz w:val="18"/>
                      <w:szCs w:val="18"/>
                    </w:rPr>
                    <w:t>公益活动、社会实践与社会调查等。</w:t>
                  </w:r>
                </w:p>
              </w:tc>
              <w:tc>
                <w:tcPr>
                  <w:tcW w:w="2126" w:type="dxa"/>
                  <w:vAlign w:val="center"/>
                </w:tcPr>
                <w:p w:rsidR="009A2289" w:rsidRDefault="009A2289" w:rsidP="00A73D7F">
                  <w:pPr>
                    <w:spacing w:line="320" w:lineRule="exact"/>
                    <w:jc w:val="center"/>
                    <w:rPr>
                      <w:sz w:val="18"/>
                      <w:szCs w:val="18"/>
                    </w:rPr>
                  </w:pPr>
                  <w:r>
                    <w:rPr>
                      <w:rFonts w:hint="eastAsia"/>
                      <w:sz w:val="18"/>
                      <w:szCs w:val="18"/>
                    </w:rPr>
                    <w:t>暑期社会实践、行业企业调查、志愿者活动等</w:t>
                  </w:r>
                </w:p>
              </w:tc>
              <w:tc>
                <w:tcPr>
                  <w:tcW w:w="1265" w:type="dxa"/>
                  <w:vAlign w:val="center"/>
                </w:tcPr>
                <w:p w:rsidR="009A2289" w:rsidRDefault="009A2289" w:rsidP="00A73D7F">
                  <w:pPr>
                    <w:spacing w:line="320" w:lineRule="exact"/>
                    <w:jc w:val="center"/>
                    <w:rPr>
                      <w:sz w:val="18"/>
                      <w:szCs w:val="18"/>
                    </w:rPr>
                  </w:pPr>
                  <w:r>
                    <w:rPr>
                      <w:rFonts w:hint="eastAsia"/>
                      <w:sz w:val="18"/>
                      <w:szCs w:val="18"/>
                    </w:rPr>
                    <w:t>1</w:t>
                  </w:r>
                </w:p>
              </w:tc>
            </w:tr>
            <w:tr w:rsidR="009A2289" w:rsidTr="00A73D7F">
              <w:trPr>
                <w:cantSplit/>
                <w:trHeight w:val="680"/>
              </w:trPr>
              <w:tc>
                <w:tcPr>
                  <w:tcW w:w="591" w:type="dxa"/>
                  <w:vAlign w:val="center"/>
                </w:tcPr>
                <w:p w:rsidR="009A2289" w:rsidRDefault="009A2289" w:rsidP="00A73D7F">
                  <w:pPr>
                    <w:jc w:val="center"/>
                  </w:pPr>
                  <w:r>
                    <w:rPr>
                      <w:rFonts w:hint="eastAsia"/>
                    </w:rPr>
                    <w:t>2</w:t>
                  </w:r>
                </w:p>
              </w:tc>
              <w:tc>
                <w:tcPr>
                  <w:tcW w:w="1440" w:type="dxa"/>
                  <w:vAlign w:val="center"/>
                </w:tcPr>
                <w:p w:rsidR="009A2289" w:rsidRDefault="009A2289" w:rsidP="00A73D7F">
                  <w:pPr>
                    <w:spacing w:line="320" w:lineRule="exact"/>
                    <w:jc w:val="center"/>
                    <w:rPr>
                      <w:sz w:val="18"/>
                      <w:szCs w:val="18"/>
                    </w:rPr>
                  </w:pPr>
                  <w:r>
                    <w:rPr>
                      <w:rFonts w:hint="eastAsia"/>
                      <w:sz w:val="18"/>
                      <w:szCs w:val="18"/>
                    </w:rPr>
                    <w:t>科技文化素质</w:t>
                  </w:r>
                </w:p>
              </w:tc>
              <w:tc>
                <w:tcPr>
                  <w:tcW w:w="2818" w:type="dxa"/>
                  <w:vAlign w:val="center"/>
                </w:tcPr>
                <w:p w:rsidR="009A2289" w:rsidRDefault="009A2289" w:rsidP="00A73D7F">
                  <w:pPr>
                    <w:spacing w:line="320" w:lineRule="exact"/>
                    <w:jc w:val="center"/>
                    <w:rPr>
                      <w:sz w:val="18"/>
                      <w:szCs w:val="18"/>
                    </w:rPr>
                  </w:pPr>
                  <w:r>
                    <w:rPr>
                      <w:rFonts w:hint="eastAsia"/>
                      <w:sz w:val="18"/>
                      <w:szCs w:val="18"/>
                    </w:rPr>
                    <w:t>学科专业竞赛、科研创新等。</w:t>
                  </w:r>
                </w:p>
              </w:tc>
              <w:tc>
                <w:tcPr>
                  <w:tcW w:w="2126" w:type="dxa"/>
                  <w:vAlign w:val="center"/>
                </w:tcPr>
                <w:p w:rsidR="009A2289" w:rsidRDefault="009A2289" w:rsidP="00A73D7F">
                  <w:pPr>
                    <w:spacing w:line="320" w:lineRule="exact"/>
                    <w:jc w:val="center"/>
                    <w:rPr>
                      <w:sz w:val="18"/>
                      <w:szCs w:val="18"/>
                    </w:rPr>
                  </w:pPr>
                  <w:r>
                    <w:rPr>
                      <w:rFonts w:hint="eastAsia"/>
                      <w:sz w:val="18"/>
                      <w:szCs w:val="18"/>
                    </w:rPr>
                    <w:t>学术论文比赛、技能竞赛、发表论文</w:t>
                  </w:r>
                </w:p>
              </w:tc>
              <w:tc>
                <w:tcPr>
                  <w:tcW w:w="1265" w:type="dxa"/>
                  <w:vAlign w:val="center"/>
                </w:tcPr>
                <w:p w:rsidR="009A2289" w:rsidRDefault="009A2289" w:rsidP="00A73D7F">
                  <w:pPr>
                    <w:spacing w:line="320" w:lineRule="exact"/>
                    <w:jc w:val="center"/>
                    <w:rPr>
                      <w:sz w:val="18"/>
                      <w:szCs w:val="18"/>
                    </w:rPr>
                  </w:pPr>
                  <w:r>
                    <w:rPr>
                      <w:rFonts w:hint="eastAsia"/>
                      <w:sz w:val="18"/>
                      <w:szCs w:val="18"/>
                    </w:rPr>
                    <w:t>2</w:t>
                  </w:r>
                </w:p>
              </w:tc>
            </w:tr>
            <w:tr w:rsidR="009A2289" w:rsidTr="00A73D7F">
              <w:trPr>
                <w:cantSplit/>
                <w:trHeight w:val="680"/>
              </w:trPr>
              <w:tc>
                <w:tcPr>
                  <w:tcW w:w="591" w:type="dxa"/>
                  <w:vAlign w:val="center"/>
                </w:tcPr>
                <w:p w:rsidR="009A2289" w:rsidRDefault="009A2289" w:rsidP="00A73D7F">
                  <w:pPr>
                    <w:jc w:val="center"/>
                  </w:pPr>
                  <w:r>
                    <w:rPr>
                      <w:rFonts w:hint="eastAsia"/>
                    </w:rPr>
                    <w:t>3</w:t>
                  </w:r>
                </w:p>
              </w:tc>
              <w:tc>
                <w:tcPr>
                  <w:tcW w:w="1440" w:type="dxa"/>
                  <w:vAlign w:val="center"/>
                </w:tcPr>
                <w:p w:rsidR="009A2289" w:rsidRDefault="009A2289" w:rsidP="00A73D7F">
                  <w:pPr>
                    <w:spacing w:line="320" w:lineRule="exact"/>
                    <w:jc w:val="center"/>
                    <w:rPr>
                      <w:sz w:val="18"/>
                      <w:szCs w:val="18"/>
                    </w:rPr>
                  </w:pPr>
                  <w:r>
                    <w:rPr>
                      <w:rFonts w:hint="eastAsia"/>
                      <w:sz w:val="18"/>
                      <w:szCs w:val="18"/>
                    </w:rPr>
                    <w:t>身心素质</w:t>
                  </w:r>
                </w:p>
              </w:tc>
              <w:tc>
                <w:tcPr>
                  <w:tcW w:w="2818" w:type="dxa"/>
                  <w:vAlign w:val="center"/>
                </w:tcPr>
                <w:p w:rsidR="009A2289" w:rsidRDefault="009A2289" w:rsidP="00A73D7F">
                  <w:pPr>
                    <w:spacing w:line="320" w:lineRule="exact"/>
                    <w:jc w:val="center"/>
                    <w:rPr>
                      <w:sz w:val="18"/>
                      <w:szCs w:val="18"/>
                    </w:rPr>
                  </w:pPr>
                  <w:r>
                    <w:rPr>
                      <w:rFonts w:hint="eastAsia"/>
                      <w:sz w:val="18"/>
                      <w:szCs w:val="18"/>
                    </w:rPr>
                    <w:t>文体竞赛与训练、专业社团等。</w:t>
                  </w:r>
                </w:p>
              </w:tc>
              <w:tc>
                <w:tcPr>
                  <w:tcW w:w="2126" w:type="dxa"/>
                  <w:vAlign w:val="center"/>
                </w:tcPr>
                <w:p w:rsidR="009A2289" w:rsidRDefault="009A2289" w:rsidP="00A73D7F">
                  <w:pPr>
                    <w:spacing w:line="320" w:lineRule="exact"/>
                    <w:jc w:val="center"/>
                    <w:rPr>
                      <w:sz w:val="18"/>
                      <w:szCs w:val="18"/>
                    </w:rPr>
                  </w:pPr>
                  <w:r>
                    <w:rPr>
                      <w:rFonts w:hint="eastAsia"/>
                      <w:sz w:val="18"/>
                      <w:szCs w:val="18"/>
                    </w:rPr>
                    <w:t>体育锻炼、文体活动、航空服务专业社团活动</w:t>
                  </w:r>
                </w:p>
              </w:tc>
              <w:tc>
                <w:tcPr>
                  <w:tcW w:w="1265" w:type="dxa"/>
                  <w:vAlign w:val="center"/>
                </w:tcPr>
                <w:p w:rsidR="009A2289" w:rsidRDefault="009A2289" w:rsidP="00A73D7F">
                  <w:pPr>
                    <w:spacing w:line="320" w:lineRule="exact"/>
                    <w:jc w:val="center"/>
                    <w:rPr>
                      <w:sz w:val="18"/>
                      <w:szCs w:val="18"/>
                    </w:rPr>
                  </w:pPr>
                  <w:r>
                    <w:rPr>
                      <w:rFonts w:hint="eastAsia"/>
                      <w:sz w:val="18"/>
                      <w:szCs w:val="18"/>
                    </w:rPr>
                    <w:t>1</w:t>
                  </w:r>
                </w:p>
              </w:tc>
            </w:tr>
            <w:tr w:rsidR="009A2289" w:rsidTr="00A73D7F">
              <w:trPr>
                <w:cantSplit/>
                <w:trHeight w:val="680"/>
              </w:trPr>
              <w:tc>
                <w:tcPr>
                  <w:tcW w:w="591" w:type="dxa"/>
                  <w:vAlign w:val="center"/>
                </w:tcPr>
                <w:p w:rsidR="009A2289" w:rsidRDefault="009A2289" w:rsidP="00A73D7F">
                  <w:pPr>
                    <w:jc w:val="center"/>
                  </w:pPr>
                  <w:r>
                    <w:rPr>
                      <w:rFonts w:hint="eastAsia"/>
                    </w:rPr>
                    <w:t>4</w:t>
                  </w:r>
                </w:p>
              </w:tc>
              <w:tc>
                <w:tcPr>
                  <w:tcW w:w="1440" w:type="dxa"/>
                  <w:vAlign w:val="center"/>
                </w:tcPr>
                <w:p w:rsidR="009A2289" w:rsidRDefault="009A2289" w:rsidP="00A73D7F">
                  <w:pPr>
                    <w:spacing w:line="320" w:lineRule="exact"/>
                    <w:jc w:val="center"/>
                    <w:rPr>
                      <w:sz w:val="18"/>
                      <w:szCs w:val="18"/>
                    </w:rPr>
                  </w:pPr>
                  <w:r>
                    <w:rPr>
                      <w:rFonts w:hint="eastAsia"/>
                      <w:sz w:val="18"/>
                      <w:szCs w:val="18"/>
                    </w:rPr>
                    <w:t>职业素质</w:t>
                  </w:r>
                </w:p>
              </w:tc>
              <w:tc>
                <w:tcPr>
                  <w:tcW w:w="2818" w:type="dxa"/>
                  <w:vAlign w:val="center"/>
                </w:tcPr>
                <w:p w:rsidR="009A2289" w:rsidRDefault="009A2289" w:rsidP="00A73D7F">
                  <w:pPr>
                    <w:spacing w:line="320" w:lineRule="exact"/>
                    <w:jc w:val="center"/>
                    <w:rPr>
                      <w:sz w:val="18"/>
                      <w:szCs w:val="18"/>
                    </w:rPr>
                  </w:pPr>
                  <w:r>
                    <w:rPr>
                      <w:rFonts w:hint="eastAsia"/>
                      <w:sz w:val="18"/>
                      <w:szCs w:val="18"/>
                    </w:rPr>
                    <w:t>资格证书、课外阅读等。</w:t>
                  </w:r>
                </w:p>
              </w:tc>
              <w:tc>
                <w:tcPr>
                  <w:tcW w:w="2126" w:type="dxa"/>
                  <w:vAlign w:val="center"/>
                </w:tcPr>
                <w:p w:rsidR="009A2289" w:rsidRDefault="009A2289" w:rsidP="00A73D7F">
                  <w:pPr>
                    <w:spacing w:line="320" w:lineRule="exact"/>
                    <w:jc w:val="center"/>
                    <w:rPr>
                      <w:sz w:val="18"/>
                      <w:szCs w:val="18"/>
                    </w:rPr>
                  </w:pPr>
                  <w:r>
                    <w:rPr>
                      <w:rFonts w:hint="eastAsia"/>
                      <w:sz w:val="18"/>
                      <w:szCs w:val="18"/>
                    </w:rPr>
                    <w:t>获取相关职业资格证书</w:t>
                  </w:r>
                </w:p>
              </w:tc>
              <w:tc>
                <w:tcPr>
                  <w:tcW w:w="1265" w:type="dxa"/>
                  <w:vAlign w:val="center"/>
                </w:tcPr>
                <w:p w:rsidR="009A2289" w:rsidRDefault="009A2289" w:rsidP="00A73D7F">
                  <w:pPr>
                    <w:spacing w:line="320" w:lineRule="exact"/>
                    <w:jc w:val="center"/>
                    <w:rPr>
                      <w:sz w:val="18"/>
                      <w:szCs w:val="18"/>
                    </w:rPr>
                  </w:pPr>
                  <w:r>
                    <w:rPr>
                      <w:rFonts w:hint="eastAsia"/>
                      <w:sz w:val="18"/>
                      <w:szCs w:val="18"/>
                    </w:rPr>
                    <w:t>1</w:t>
                  </w:r>
                </w:p>
              </w:tc>
            </w:tr>
            <w:tr w:rsidR="009A2289" w:rsidTr="00A73D7F">
              <w:trPr>
                <w:cantSplit/>
                <w:trHeight w:val="680"/>
              </w:trPr>
              <w:tc>
                <w:tcPr>
                  <w:tcW w:w="591" w:type="dxa"/>
                  <w:vAlign w:val="center"/>
                </w:tcPr>
                <w:p w:rsidR="009A2289" w:rsidRDefault="009A2289" w:rsidP="00A73D7F">
                  <w:pPr>
                    <w:jc w:val="center"/>
                  </w:pPr>
                  <w:r>
                    <w:rPr>
                      <w:rFonts w:hint="eastAsia"/>
                    </w:rPr>
                    <w:lastRenderedPageBreak/>
                    <w:t>5</w:t>
                  </w:r>
                </w:p>
              </w:tc>
              <w:tc>
                <w:tcPr>
                  <w:tcW w:w="1440" w:type="dxa"/>
                  <w:vAlign w:val="center"/>
                </w:tcPr>
                <w:p w:rsidR="009A2289" w:rsidRDefault="009A2289" w:rsidP="00A73D7F">
                  <w:pPr>
                    <w:spacing w:line="320" w:lineRule="exact"/>
                    <w:jc w:val="center"/>
                    <w:rPr>
                      <w:sz w:val="18"/>
                      <w:szCs w:val="18"/>
                    </w:rPr>
                  </w:pPr>
                  <w:r>
                    <w:rPr>
                      <w:rFonts w:hint="eastAsia"/>
                      <w:sz w:val="18"/>
                      <w:szCs w:val="18"/>
                    </w:rPr>
                    <w:t>创新创业教育</w:t>
                  </w:r>
                </w:p>
              </w:tc>
              <w:tc>
                <w:tcPr>
                  <w:tcW w:w="2818" w:type="dxa"/>
                  <w:vAlign w:val="center"/>
                </w:tcPr>
                <w:p w:rsidR="009A2289" w:rsidRDefault="009A2289" w:rsidP="00A73D7F">
                  <w:pPr>
                    <w:spacing w:line="320" w:lineRule="exact"/>
                    <w:jc w:val="center"/>
                    <w:rPr>
                      <w:sz w:val="18"/>
                      <w:szCs w:val="18"/>
                    </w:rPr>
                  </w:pPr>
                  <w:r>
                    <w:rPr>
                      <w:rFonts w:hint="eastAsia"/>
                      <w:sz w:val="18"/>
                      <w:szCs w:val="18"/>
                    </w:rPr>
                    <w:t>创新性学习、创业课程和实践等。</w:t>
                  </w:r>
                </w:p>
              </w:tc>
              <w:tc>
                <w:tcPr>
                  <w:tcW w:w="2126" w:type="dxa"/>
                  <w:vAlign w:val="center"/>
                </w:tcPr>
                <w:p w:rsidR="009A2289" w:rsidRDefault="009A2289" w:rsidP="00A73D7F">
                  <w:pPr>
                    <w:spacing w:line="320" w:lineRule="exact"/>
                    <w:jc w:val="center"/>
                    <w:rPr>
                      <w:sz w:val="18"/>
                      <w:szCs w:val="18"/>
                    </w:rPr>
                  </w:pPr>
                  <w:r>
                    <w:rPr>
                      <w:rFonts w:hint="eastAsia"/>
                      <w:sz w:val="18"/>
                      <w:szCs w:val="18"/>
                    </w:rPr>
                    <w:t>参与项目研究、大学生创新创业项目</w:t>
                  </w:r>
                </w:p>
              </w:tc>
              <w:tc>
                <w:tcPr>
                  <w:tcW w:w="1265" w:type="dxa"/>
                  <w:vAlign w:val="center"/>
                </w:tcPr>
                <w:p w:rsidR="009A2289" w:rsidRDefault="009A2289" w:rsidP="00A73D7F">
                  <w:pPr>
                    <w:spacing w:line="320" w:lineRule="exact"/>
                    <w:jc w:val="center"/>
                    <w:rPr>
                      <w:sz w:val="18"/>
                      <w:szCs w:val="18"/>
                    </w:rPr>
                  </w:pPr>
                  <w:r>
                    <w:rPr>
                      <w:rFonts w:hint="eastAsia"/>
                      <w:sz w:val="18"/>
                      <w:szCs w:val="18"/>
                    </w:rPr>
                    <w:t>4</w:t>
                  </w:r>
                </w:p>
              </w:tc>
            </w:tr>
          </w:tbl>
          <w:p w:rsidR="009A2289" w:rsidRDefault="009A2289" w:rsidP="00A73D7F">
            <w:pPr>
              <w:spacing w:line="480" w:lineRule="exact"/>
              <w:rPr>
                <w:b/>
                <w:sz w:val="24"/>
              </w:rPr>
            </w:pPr>
          </w:p>
          <w:p w:rsidR="009A2289" w:rsidRDefault="009A2289" w:rsidP="00A73D7F">
            <w:pPr>
              <w:spacing w:line="480" w:lineRule="exact"/>
              <w:rPr>
                <w:b/>
                <w:sz w:val="24"/>
              </w:rPr>
            </w:pPr>
          </w:p>
          <w:p w:rsidR="009A2289" w:rsidRDefault="009A2289" w:rsidP="009A2289">
            <w:pPr>
              <w:ind w:firstLineChars="200" w:firstLine="440"/>
              <w:rPr>
                <w:rFonts w:ascii="楷体_GB2312" w:eastAsia="楷体_GB2312"/>
              </w:rPr>
            </w:pPr>
          </w:p>
          <w:p w:rsidR="009A2289" w:rsidRDefault="009A2289" w:rsidP="009A2289">
            <w:pPr>
              <w:ind w:firstLineChars="200" w:firstLine="440"/>
              <w:rPr>
                <w:rFonts w:ascii="楷体_GB2312" w:eastAsia="楷体_GB2312"/>
              </w:rPr>
            </w:pPr>
            <w:r>
              <w:rPr>
                <w:rFonts w:ascii="楷体_GB2312" w:eastAsia="楷体_GB2312" w:hint="eastAsia"/>
              </w:rPr>
              <w:t>说明</w:t>
            </w:r>
          </w:p>
          <w:p w:rsidR="009A2289" w:rsidRDefault="009A2289" w:rsidP="009A2289">
            <w:pPr>
              <w:pStyle w:val="a8"/>
              <w:numPr>
                <w:ilvl w:val="0"/>
                <w:numId w:val="6"/>
              </w:numPr>
              <w:spacing w:before="0"/>
              <w:ind w:left="0" w:firstLineChars="200" w:firstLine="440"/>
              <w:rPr>
                <w:rFonts w:ascii="楷体_GB2312" w:eastAsia="楷体_GB2312"/>
              </w:rPr>
            </w:pPr>
            <w:r>
              <w:rPr>
                <w:rFonts w:ascii="楷体_GB2312" w:eastAsia="楷体_GB2312" w:hint="eastAsia"/>
              </w:rPr>
              <w:t>此模块</w:t>
            </w:r>
            <w:r>
              <w:rPr>
                <w:rFonts w:ascii="楷体_GB2312" w:eastAsia="楷体_GB2312"/>
              </w:rPr>
              <w:t>需至少修满</w:t>
            </w:r>
            <w:r>
              <w:rPr>
                <w:rFonts w:ascii="楷体_GB2312" w:eastAsia="楷体_GB2312" w:hint="eastAsia"/>
              </w:rPr>
              <w:t>8学分</w:t>
            </w:r>
            <w:r>
              <w:rPr>
                <w:rFonts w:ascii="楷体_GB2312" w:eastAsia="楷体_GB2312"/>
              </w:rPr>
              <w:t>，</w:t>
            </w:r>
            <w:r>
              <w:rPr>
                <w:rFonts w:ascii="楷体_GB2312" w:eastAsia="楷体_GB2312" w:hint="eastAsia"/>
              </w:rPr>
              <w:t>学生</w:t>
            </w:r>
            <w:r>
              <w:rPr>
                <w:rFonts w:ascii="楷体_GB2312" w:eastAsia="楷体_GB2312"/>
              </w:rPr>
              <w:t>所修学分超过</w:t>
            </w:r>
            <w:r>
              <w:rPr>
                <w:rFonts w:ascii="楷体_GB2312" w:eastAsia="楷体_GB2312" w:hint="eastAsia"/>
              </w:rPr>
              <w:t>8学分</w:t>
            </w:r>
            <w:r>
              <w:rPr>
                <w:rFonts w:ascii="楷体_GB2312" w:eastAsia="楷体_GB2312"/>
              </w:rPr>
              <w:t>的，可以抵扣部分通识选修课学分，</w:t>
            </w:r>
            <w:r>
              <w:rPr>
                <w:rFonts w:ascii="楷体_GB2312" w:eastAsia="楷体_GB2312" w:hint="eastAsia"/>
              </w:rPr>
              <w:t>冲抵学分最多</w:t>
            </w:r>
            <w:r>
              <w:rPr>
                <w:rFonts w:ascii="楷体_GB2312" w:eastAsia="楷体_GB2312"/>
              </w:rPr>
              <w:t>不超过4</w:t>
            </w:r>
            <w:r>
              <w:rPr>
                <w:rFonts w:ascii="楷体_GB2312" w:eastAsia="楷体_GB2312" w:hint="eastAsia"/>
              </w:rPr>
              <w:t>学分</w:t>
            </w:r>
            <w:r>
              <w:rPr>
                <w:rFonts w:ascii="楷体_GB2312" w:eastAsia="楷体_GB2312"/>
              </w:rPr>
              <w:t>。</w:t>
            </w:r>
            <w:r>
              <w:rPr>
                <w:rFonts w:ascii="楷体_GB2312" w:eastAsia="楷体_GB2312" w:hint="eastAsia"/>
              </w:rPr>
              <w:t>(具体</w:t>
            </w:r>
            <w:r>
              <w:rPr>
                <w:rFonts w:ascii="楷体_GB2312" w:eastAsia="楷体_GB2312"/>
              </w:rPr>
              <w:t>要求见</w:t>
            </w:r>
            <w:r>
              <w:rPr>
                <w:rFonts w:ascii="楷体_GB2312" w:eastAsia="楷体_GB2312" w:hint="eastAsia"/>
              </w:rPr>
              <w:t>武汉商学院大学生素质拓展与创新创业学分的认定及管理办法（试行）（武商院〔2017〕12号）)</w:t>
            </w:r>
          </w:p>
          <w:p w:rsidR="009A2289" w:rsidRDefault="009A2289" w:rsidP="009A2289">
            <w:pPr>
              <w:pStyle w:val="a8"/>
              <w:numPr>
                <w:ilvl w:val="0"/>
                <w:numId w:val="6"/>
              </w:numPr>
              <w:spacing w:before="0"/>
              <w:ind w:left="0" w:firstLineChars="200" w:firstLine="440"/>
            </w:pPr>
            <w:r>
              <w:rPr>
                <w:rFonts w:ascii="楷体_GB2312" w:eastAsia="楷体_GB2312" w:hint="eastAsia"/>
              </w:rPr>
              <w:t>计算机专业的同学参加计算机等级考试不获学分，外语类语专业的学生考级为本专业语种等级。</w:t>
            </w:r>
          </w:p>
          <w:p w:rsidR="009A2289" w:rsidRPr="00A65A54" w:rsidRDefault="009A2289" w:rsidP="00A73D7F">
            <w:pPr>
              <w:spacing w:before="66" w:line="242" w:lineRule="auto"/>
              <w:rPr>
                <w:rFonts w:ascii="仿宋" w:eastAsia="仿宋" w:hAnsi="仿宋"/>
                <w:sz w:val="24"/>
              </w:rPr>
            </w:pPr>
            <w:r>
              <w:rPr>
                <w:rFonts w:ascii="楷体_GB2312" w:eastAsia="楷体_GB2312" w:hint="eastAsia"/>
              </w:rPr>
              <w:t>各类技能证书所认学分必须由各学院报教务处认定</w:t>
            </w:r>
          </w:p>
        </w:tc>
      </w:tr>
    </w:tbl>
    <w:p w:rsidR="009A2289" w:rsidRDefault="009A2289" w:rsidP="009A2289">
      <w:pPr>
        <w:spacing w:before="66" w:line="364" w:lineRule="auto"/>
        <w:ind w:right="469"/>
        <w:rPr>
          <w:sz w:val="24"/>
        </w:rPr>
      </w:pPr>
    </w:p>
    <w:p w:rsidR="009A2289" w:rsidRDefault="009A2289" w:rsidP="009A2289">
      <w:pPr>
        <w:spacing w:before="66" w:line="242" w:lineRule="auto"/>
        <w:ind w:right="470"/>
        <w:rPr>
          <w:spacing w:val="-4"/>
          <w:sz w:val="24"/>
        </w:rPr>
        <w:sectPr w:rsidR="009A2289">
          <w:headerReference w:type="default" r:id="rId11"/>
          <w:pgSz w:w="11910" w:h="16840"/>
          <w:pgMar w:top="1680" w:right="660" w:bottom="280" w:left="1200" w:header="1327" w:footer="0" w:gutter="0"/>
          <w:cols w:space="720"/>
        </w:sectPr>
      </w:pPr>
    </w:p>
    <w:p w:rsidR="009A2289" w:rsidRDefault="009A2289" w:rsidP="009A2289">
      <w:pPr>
        <w:pStyle w:val="a5"/>
        <w:spacing w:line="400" w:lineRule="exact"/>
        <w:ind w:left="20"/>
        <w:jc w:val="center"/>
      </w:pPr>
      <w:r>
        <w:lastRenderedPageBreak/>
        <w:t>9.校内专业设置评议专家组意见表</w:t>
      </w:r>
    </w:p>
    <w:p w:rsidR="009A2289" w:rsidRDefault="009A2289" w:rsidP="009A2289">
      <w:pPr>
        <w:pStyle w:val="a5"/>
        <w:spacing w:before="3" w:after="1"/>
        <w:rPr>
          <w:rFonts w:ascii="Times New Roman"/>
          <w:sz w:val="21"/>
        </w:rPr>
      </w:pPr>
    </w:p>
    <w:tbl>
      <w:tblPr>
        <w:tblW w:w="9573" w:type="dxa"/>
        <w:jc w:val="center"/>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3454"/>
        <w:gridCol w:w="3459"/>
        <w:gridCol w:w="2660"/>
      </w:tblGrid>
      <w:tr w:rsidR="009A2289" w:rsidTr="000A3EFD">
        <w:trPr>
          <w:trHeight w:val="1096"/>
          <w:jc w:val="center"/>
        </w:trPr>
        <w:tc>
          <w:tcPr>
            <w:tcW w:w="6913" w:type="dxa"/>
            <w:gridSpan w:val="2"/>
          </w:tcPr>
          <w:p w:rsidR="009A2289" w:rsidRDefault="009A2289" w:rsidP="00A73D7F">
            <w:pPr>
              <w:pStyle w:val="TableParagraph"/>
              <w:rPr>
                <w:rFonts w:ascii="Times New Roman"/>
                <w:sz w:val="24"/>
              </w:rPr>
            </w:pPr>
          </w:p>
          <w:p w:rsidR="009A2289" w:rsidRDefault="009A2289" w:rsidP="00A73D7F">
            <w:pPr>
              <w:pStyle w:val="TableParagraph"/>
              <w:spacing w:before="165"/>
              <w:ind w:left="1895"/>
              <w:rPr>
                <w:sz w:val="24"/>
              </w:rPr>
            </w:pPr>
            <w:r>
              <w:rPr>
                <w:sz w:val="24"/>
              </w:rPr>
              <w:t>总体判断拟开设专业是否可行</w:t>
            </w:r>
          </w:p>
        </w:tc>
        <w:tc>
          <w:tcPr>
            <w:tcW w:w="2660" w:type="dxa"/>
          </w:tcPr>
          <w:p w:rsidR="009A2289" w:rsidRDefault="009A2289" w:rsidP="00A73D7F">
            <w:pPr>
              <w:pStyle w:val="TableParagraph"/>
              <w:rPr>
                <w:rFonts w:ascii="Times New Roman"/>
                <w:sz w:val="24"/>
              </w:rPr>
            </w:pPr>
          </w:p>
          <w:p w:rsidR="009A2289" w:rsidRDefault="009A2289" w:rsidP="00A73D7F">
            <w:pPr>
              <w:pStyle w:val="TableParagraph"/>
              <w:tabs>
                <w:tab w:val="left" w:pos="844"/>
              </w:tabs>
              <w:spacing w:before="148"/>
              <w:ind w:left="5"/>
              <w:jc w:val="center"/>
              <w:rPr>
                <w:sz w:val="24"/>
              </w:rPr>
            </w:pPr>
            <w:r>
              <w:rPr>
                <w:sz w:val="24"/>
              </w:rPr>
              <w:t>□是</w:t>
            </w:r>
            <w:r>
              <w:rPr>
                <w:sz w:val="24"/>
              </w:rPr>
              <w:tab/>
              <w:t>□否</w:t>
            </w:r>
          </w:p>
        </w:tc>
      </w:tr>
      <w:tr w:rsidR="009A2289" w:rsidTr="000A3EFD">
        <w:trPr>
          <w:trHeight w:val="7049"/>
          <w:jc w:val="center"/>
        </w:trPr>
        <w:tc>
          <w:tcPr>
            <w:tcW w:w="9573" w:type="dxa"/>
            <w:gridSpan w:val="3"/>
          </w:tcPr>
          <w:p w:rsidR="009A2289" w:rsidRDefault="009A2289" w:rsidP="00A73D7F">
            <w:pPr>
              <w:spacing w:before="66" w:line="364" w:lineRule="auto"/>
              <w:ind w:right="469"/>
              <w:jc w:val="both"/>
              <w:rPr>
                <w:sz w:val="24"/>
              </w:rPr>
            </w:pPr>
            <w:r>
              <w:rPr>
                <w:sz w:val="24"/>
              </w:rPr>
              <w:t>理由：</w:t>
            </w:r>
          </w:p>
          <w:p w:rsidR="009A2289" w:rsidRDefault="009A2289" w:rsidP="00A73D7F">
            <w:pPr>
              <w:spacing w:before="66" w:line="364" w:lineRule="auto"/>
              <w:ind w:right="469" w:firstLineChars="200" w:firstLine="480"/>
              <w:jc w:val="both"/>
              <w:rPr>
                <w:sz w:val="24"/>
              </w:rPr>
            </w:pPr>
            <w:r>
              <w:rPr>
                <w:rFonts w:hint="eastAsia"/>
                <w:sz w:val="24"/>
                <w:lang w:val="en-US"/>
              </w:rPr>
              <w:t>1.</w:t>
            </w:r>
            <w:r>
              <w:rPr>
                <w:rFonts w:hint="eastAsia"/>
                <w:sz w:val="24"/>
              </w:rPr>
              <w:t>国内外贸易、旅游业快速的发展为中国民航业带来了发展机遇。民航业快速发展使得民航服务业人才供不应求。</w:t>
            </w:r>
          </w:p>
          <w:p w:rsidR="009A2289" w:rsidRDefault="009A2289" w:rsidP="00A73D7F">
            <w:pPr>
              <w:spacing w:before="66" w:line="364" w:lineRule="auto"/>
              <w:ind w:right="469" w:firstLineChars="200" w:firstLine="480"/>
              <w:jc w:val="both"/>
              <w:rPr>
                <w:sz w:val="24"/>
              </w:rPr>
            </w:pPr>
            <w:r>
              <w:rPr>
                <w:rFonts w:hint="eastAsia"/>
                <w:sz w:val="24"/>
                <w:lang w:val="en-US"/>
              </w:rPr>
              <w:t>2.</w:t>
            </w:r>
            <w:r>
              <w:rPr>
                <w:rFonts w:hint="eastAsia"/>
                <w:sz w:val="24"/>
              </w:rPr>
              <w:t>经济社会的发展使得民航业对人才素质要求越来越高，目前专科层次的人才已经不能完全满足航空公司对乘务员等高级技能型人才的需求。</w:t>
            </w:r>
          </w:p>
          <w:p w:rsidR="009A2289" w:rsidRDefault="009A2289" w:rsidP="00A73D7F">
            <w:pPr>
              <w:spacing w:before="66" w:line="364" w:lineRule="auto"/>
              <w:ind w:right="469" w:firstLineChars="200" w:firstLine="480"/>
              <w:jc w:val="both"/>
              <w:rPr>
                <w:sz w:val="24"/>
                <w:lang w:val="en-US"/>
              </w:rPr>
            </w:pPr>
            <w:r>
              <w:rPr>
                <w:rFonts w:hint="eastAsia"/>
                <w:sz w:val="24"/>
                <w:lang w:val="en-US"/>
              </w:rPr>
              <w:t>3.</w:t>
            </w:r>
            <w:r>
              <w:rPr>
                <w:rFonts w:hint="eastAsia"/>
                <w:sz w:val="24"/>
              </w:rPr>
              <w:t>旅游与酒店管理学院空中乘务（专科）专业已开办</w:t>
            </w:r>
            <w:r>
              <w:rPr>
                <w:rFonts w:hint="eastAsia"/>
                <w:sz w:val="24"/>
                <w:lang w:val="en-US"/>
              </w:rPr>
              <w:t>13年，</w:t>
            </w:r>
            <w:r>
              <w:rPr>
                <w:rFonts w:hint="eastAsia"/>
                <w:color w:val="000000"/>
                <w:sz w:val="24"/>
                <w:lang w:val="en-US"/>
              </w:rPr>
              <w:t>在师资队伍、教学条件、实习实训基地建设等方面，投入了大量的人力、物力、财力，积累了丰富的办学资源，为航空服务专业本科打下了夯实的基础。</w:t>
            </w:r>
          </w:p>
          <w:p w:rsidR="009A2289" w:rsidRDefault="009A2289" w:rsidP="00A73D7F">
            <w:pPr>
              <w:spacing w:before="66" w:line="364" w:lineRule="auto"/>
              <w:ind w:left="218" w:right="469" w:firstLineChars="100" w:firstLine="240"/>
              <w:rPr>
                <w:color w:val="000000"/>
                <w:sz w:val="24"/>
              </w:rPr>
            </w:pPr>
            <w:r>
              <w:rPr>
                <w:rFonts w:hint="eastAsia"/>
                <w:color w:val="000000"/>
                <w:sz w:val="24"/>
                <w:lang w:val="en-US"/>
              </w:rPr>
              <w:t>4.经济快速发展的中部地区，中南地区（湖南、湖北、河南、广西、广东、海南）至今还未有学校获批航空服务艺术与管理本科层次专业，在湖北省开设航空服务专业的院校多为专科层次，其中</w:t>
            </w:r>
            <w:proofErr w:type="gramStart"/>
            <w:r>
              <w:rPr>
                <w:rFonts w:hint="eastAsia"/>
                <w:color w:val="000000"/>
                <w:sz w:val="24"/>
                <w:lang w:val="en-US"/>
              </w:rPr>
              <w:t>中</w:t>
            </w:r>
            <w:proofErr w:type="gramEnd"/>
            <w:r>
              <w:rPr>
                <w:rFonts w:hint="eastAsia"/>
                <w:color w:val="000000"/>
                <w:sz w:val="24"/>
                <w:lang w:val="en-US"/>
              </w:rPr>
              <w:t>职层次也占了较大比例，这与飞速发展的</w:t>
            </w:r>
            <w:proofErr w:type="gramStart"/>
            <w:r>
              <w:rPr>
                <w:rFonts w:hint="eastAsia"/>
                <w:color w:val="000000"/>
                <w:sz w:val="24"/>
                <w:lang w:val="en-US"/>
              </w:rPr>
              <w:t>民航业极不</w:t>
            </w:r>
            <w:proofErr w:type="gramEnd"/>
            <w:r>
              <w:rPr>
                <w:rFonts w:hint="eastAsia"/>
                <w:color w:val="000000"/>
                <w:sz w:val="24"/>
                <w:lang w:val="en-US"/>
              </w:rPr>
              <w:t>匹配。武汉商学院旅游与酒店管理学院已经拥有了13年的航空服务专业办学经验，</w:t>
            </w:r>
            <w:r>
              <w:rPr>
                <w:rFonts w:hint="eastAsia"/>
                <w:color w:val="000000"/>
                <w:sz w:val="24"/>
              </w:rPr>
              <w:t>经过前期论证，我们认为目前武汉商学院增设航空服务艺术与管理专业本科，是有基础和条件的，是合理的，也是恰逢其时的。</w:t>
            </w:r>
          </w:p>
          <w:p w:rsidR="009A2289" w:rsidRDefault="009A2289" w:rsidP="00A73D7F">
            <w:pPr>
              <w:spacing w:before="66" w:line="364" w:lineRule="auto"/>
              <w:ind w:left="218" w:right="469" w:firstLineChars="200" w:firstLine="476"/>
              <w:rPr>
                <w:spacing w:val="-1"/>
                <w:sz w:val="24"/>
                <w:lang w:val="en-US"/>
              </w:rPr>
            </w:pPr>
          </w:p>
          <w:p w:rsidR="009A2289" w:rsidRDefault="009A2289" w:rsidP="00A73D7F">
            <w:pPr>
              <w:pStyle w:val="TableParagraph"/>
              <w:spacing w:before="112"/>
              <w:ind w:left="107"/>
              <w:rPr>
                <w:sz w:val="24"/>
                <w:lang w:val="en-US"/>
              </w:rPr>
            </w:pPr>
          </w:p>
        </w:tc>
      </w:tr>
      <w:tr w:rsidR="009A2289" w:rsidTr="000A3EFD">
        <w:trPr>
          <w:trHeight w:val="700"/>
          <w:jc w:val="center"/>
        </w:trPr>
        <w:tc>
          <w:tcPr>
            <w:tcW w:w="6913" w:type="dxa"/>
            <w:gridSpan w:val="2"/>
          </w:tcPr>
          <w:p w:rsidR="009A2289" w:rsidRDefault="009A2289" w:rsidP="00A73D7F">
            <w:pPr>
              <w:pStyle w:val="TableParagraph"/>
              <w:spacing w:before="3"/>
              <w:rPr>
                <w:rFonts w:ascii="Times New Roman"/>
                <w:sz w:val="21"/>
              </w:rPr>
            </w:pPr>
          </w:p>
          <w:p w:rsidR="009A2289" w:rsidRDefault="009A2289" w:rsidP="00A73D7F">
            <w:pPr>
              <w:pStyle w:val="TableParagraph"/>
              <w:ind w:left="1535"/>
              <w:rPr>
                <w:sz w:val="24"/>
              </w:rPr>
            </w:pPr>
            <w:r>
              <w:rPr>
                <w:sz w:val="24"/>
              </w:rPr>
              <w:t>拟招生人数与人才需求预测是否匹配</w:t>
            </w:r>
          </w:p>
        </w:tc>
        <w:tc>
          <w:tcPr>
            <w:tcW w:w="2660" w:type="dxa"/>
          </w:tcPr>
          <w:p w:rsidR="009A2289" w:rsidRDefault="009A2289" w:rsidP="00A73D7F">
            <w:pPr>
              <w:pStyle w:val="TableParagraph"/>
              <w:spacing w:before="3"/>
              <w:rPr>
                <w:rFonts w:ascii="Times New Roman"/>
                <w:sz w:val="21"/>
              </w:rPr>
            </w:pPr>
          </w:p>
          <w:p w:rsidR="009A2289" w:rsidRDefault="009A2289" w:rsidP="00A73D7F">
            <w:pPr>
              <w:pStyle w:val="TableParagraph"/>
              <w:tabs>
                <w:tab w:val="left" w:pos="844"/>
              </w:tabs>
              <w:ind w:left="5"/>
              <w:jc w:val="center"/>
              <w:rPr>
                <w:sz w:val="24"/>
              </w:rPr>
            </w:pPr>
            <w:r>
              <w:rPr>
                <w:sz w:val="24"/>
              </w:rPr>
              <w:t>□是</w:t>
            </w:r>
            <w:r>
              <w:rPr>
                <w:sz w:val="24"/>
              </w:rPr>
              <w:tab/>
              <w:t>□否</w:t>
            </w:r>
          </w:p>
        </w:tc>
      </w:tr>
      <w:tr w:rsidR="009A2289" w:rsidTr="000A3EFD">
        <w:trPr>
          <w:trHeight w:val="441"/>
          <w:jc w:val="center"/>
        </w:trPr>
        <w:tc>
          <w:tcPr>
            <w:tcW w:w="3454" w:type="dxa"/>
            <w:vMerge w:val="restart"/>
          </w:tcPr>
          <w:p w:rsidR="009A2289" w:rsidRDefault="009A2289" w:rsidP="00A73D7F">
            <w:pPr>
              <w:pStyle w:val="TableParagraph"/>
              <w:spacing w:before="9"/>
              <w:rPr>
                <w:rFonts w:ascii="Times New Roman"/>
                <w:sz w:val="29"/>
              </w:rPr>
            </w:pPr>
          </w:p>
          <w:p w:rsidR="009A2289" w:rsidRDefault="009A2289" w:rsidP="00A73D7F">
            <w:pPr>
              <w:pStyle w:val="TableParagraph"/>
              <w:spacing w:line="345" w:lineRule="auto"/>
              <w:ind w:left="525" w:right="276" w:hanging="240"/>
              <w:rPr>
                <w:sz w:val="24"/>
              </w:rPr>
            </w:pPr>
            <w:r>
              <w:rPr>
                <w:sz w:val="24"/>
              </w:rPr>
              <w:t>本专业开设的基本条件是否符合教学质量国家标准</w:t>
            </w:r>
          </w:p>
        </w:tc>
        <w:tc>
          <w:tcPr>
            <w:tcW w:w="3459" w:type="dxa"/>
          </w:tcPr>
          <w:p w:rsidR="009A2289" w:rsidRDefault="009A2289" w:rsidP="00A73D7F">
            <w:pPr>
              <w:pStyle w:val="TableParagraph"/>
              <w:spacing w:before="112"/>
              <w:ind w:left="1247"/>
              <w:rPr>
                <w:sz w:val="24"/>
              </w:rPr>
            </w:pPr>
            <w:r>
              <w:rPr>
                <w:sz w:val="24"/>
              </w:rPr>
              <w:t>教师队伍</w:t>
            </w:r>
          </w:p>
        </w:tc>
        <w:tc>
          <w:tcPr>
            <w:tcW w:w="2660" w:type="dxa"/>
          </w:tcPr>
          <w:p w:rsidR="009A2289" w:rsidRDefault="009A2289" w:rsidP="00A73D7F">
            <w:pPr>
              <w:pStyle w:val="TableParagraph"/>
              <w:tabs>
                <w:tab w:val="left" w:pos="844"/>
              </w:tabs>
              <w:spacing w:before="112"/>
              <w:ind w:left="5"/>
              <w:jc w:val="center"/>
              <w:rPr>
                <w:sz w:val="24"/>
              </w:rPr>
            </w:pPr>
            <w:r>
              <w:rPr>
                <w:sz w:val="24"/>
              </w:rPr>
              <w:t>□是</w:t>
            </w:r>
            <w:r>
              <w:rPr>
                <w:sz w:val="24"/>
              </w:rPr>
              <w:tab/>
              <w:t>□否</w:t>
            </w:r>
          </w:p>
        </w:tc>
      </w:tr>
      <w:tr w:rsidR="009A2289" w:rsidTr="000A3EFD">
        <w:trPr>
          <w:trHeight w:val="438"/>
          <w:jc w:val="center"/>
        </w:trPr>
        <w:tc>
          <w:tcPr>
            <w:tcW w:w="3454" w:type="dxa"/>
            <w:vMerge/>
            <w:tcBorders>
              <w:top w:val="nil"/>
            </w:tcBorders>
          </w:tcPr>
          <w:p w:rsidR="009A2289" w:rsidRDefault="009A2289" w:rsidP="00A73D7F">
            <w:pPr>
              <w:rPr>
                <w:sz w:val="2"/>
                <w:szCs w:val="2"/>
              </w:rPr>
            </w:pPr>
          </w:p>
        </w:tc>
        <w:tc>
          <w:tcPr>
            <w:tcW w:w="3459" w:type="dxa"/>
          </w:tcPr>
          <w:p w:rsidR="009A2289" w:rsidRDefault="009A2289" w:rsidP="00A73D7F">
            <w:pPr>
              <w:pStyle w:val="TableParagraph"/>
              <w:spacing w:before="112" w:line="306" w:lineRule="exact"/>
              <w:ind w:left="1247"/>
              <w:rPr>
                <w:sz w:val="24"/>
              </w:rPr>
            </w:pPr>
            <w:r>
              <w:rPr>
                <w:sz w:val="24"/>
              </w:rPr>
              <w:t>实践条件</w:t>
            </w:r>
          </w:p>
        </w:tc>
        <w:tc>
          <w:tcPr>
            <w:tcW w:w="2660" w:type="dxa"/>
          </w:tcPr>
          <w:p w:rsidR="009A2289" w:rsidRDefault="009A2289" w:rsidP="00A73D7F">
            <w:pPr>
              <w:pStyle w:val="TableParagraph"/>
              <w:tabs>
                <w:tab w:val="left" w:pos="844"/>
              </w:tabs>
              <w:spacing w:before="112" w:line="306" w:lineRule="exact"/>
              <w:ind w:left="5"/>
              <w:jc w:val="center"/>
              <w:rPr>
                <w:sz w:val="24"/>
              </w:rPr>
            </w:pPr>
            <w:r>
              <w:rPr>
                <w:sz w:val="24"/>
              </w:rPr>
              <w:t>□是</w:t>
            </w:r>
            <w:r>
              <w:rPr>
                <w:sz w:val="24"/>
              </w:rPr>
              <w:tab/>
              <w:t>□否</w:t>
            </w:r>
          </w:p>
        </w:tc>
      </w:tr>
      <w:tr w:rsidR="009A2289" w:rsidTr="000A3EFD">
        <w:trPr>
          <w:trHeight w:val="441"/>
          <w:jc w:val="center"/>
        </w:trPr>
        <w:tc>
          <w:tcPr>
            <w:tcW w:w="3454" w:type="dxa"/>
            <w:vMerge/>
            <w:tcBorders>
              <w:top w:val="nil"/>
            </w:tcBorders>
          </w:tcPr>
          <w:p w:rsidR="009A2289" w:rsidRDefault="009A2289" w:rsidP="00A73D7F">
            <w:pPr>
              <w:rPr>
                <w:sz w:val="2"/>
                <w:szCs w:val="2"/>
              </w:rPr>
            </w:pPr>
          </w:p>
        </w:tc>
        <w:tc>
          <w:tcPr>
            <w:tcW w:w="3459" w:type="dxa"/>
          </w:tcPr>
          <w:p w:rsidR="009A2289" w:rsidRDefault="009A2289" w:rsidP="00A73D7F">
            <w:pPr>
              <w:pStyle w:val="TableParagraph"/>
              <w:spacing w:before="113"/>
              <w:ind w:left="1247"/>
              <w:rPr>
                <w:sz w:val="24"/>
              </w:rPr>
            </w:pPr>
            <w:r>
              <w:rPr>
                <w:sz w:val="24"/>
              </w:rPr>
              <w:t>经费保障</w:t>
            </w:r>
          </w:p>
        </w:tc>
        <w:tc>
          <w:tcPr>
            <w:tcW w:w="2660" w:type="dxa"/>
          </w:tcPr>
          <w:p w:rsidR="009A2289" w:rsidRDefault="009A2289" w:rsidP="00A73D7F">
            <w:pPr>
              <w:pStyle w:val="TableParagraph"/>
              <w:tabs>
                <w:tab w:val="left" w:pos="844"/>
              </w:tabs>
              <w:spacing w:before="113"/>
              <w:ind w:left="5"/>
              <w:jc w:val="center"/>
              <w:rPr>
                <w:sz w:val="24"/>
              </w:rPr>
            </w:pPr>
            <w:r>
              <w:rPr>
                <w:sz w:val="24"/>
              </w:rPr>
              <w:t>□是</w:t>
            </w:r>
            <w:r>
              <w:rPr>
                <w:sz w:val="24"/>
              </w:rPr>
              <w:tab/>
              <w:t>□否</w:t>
            </w:r>
          </w:p>
        </w:tc>
      </w:tr>
      <w:tr w:rsidR="009A2289" w:rsidTr="000A3EFD">
        <w:trPr>
          <w:trHeight w:val="1593"/>
          <w:jc w:val="center"/>
        </w:trPr>
        <w:tc>
          <w:tcPr>
            <w:tcW w:w="9573" w:type="dxa"/>
            <w:gridSpan w:val="3"/>
          </w:tcPr>
          <w:p w:rsidR="009A2289" w:rsidRDefault="009A2289" w:rsidP="00A73D7F">
            <w:pPr>
              <w:pStyle w:val="TableParagraph"/>
              <w:spacing w:line="362" w:lineRule="exact"/>
              <w:ind w:left="107"/>
              <w:rPr>
                <w:rFonts w:ascii="Microsoft JhengHei" w:eastAsia="Microsoft JhengHei"/>
                <w:b/>
                <w:sz w:val="24"/>
              </w:rPr>
            </w:pPr>
            <w:r>
              <w:rPr>
                <w:rFonts w:ascii="Microsoft JhengHei" w:eastAsia="Microsoft JhengHei" w:hint="eastAsia"/>
                <w:b/>
                <w:sz w:val="24"/>
              </w:rPr>
              <w:t>专家签字：</w:t>
            </w:r>
          </w:p>
        </w:tc>
      </w:tr>
    </w:tbl>
    <w:p w:rsidR="005A4239" w:rsidRDefault="005A4239"/>
    <w:sectPr w:rsidR="005A423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00DA" w:rsidRDefault="005400DA" w:rsidP="009A2289">
      <w:r>
        <w:separator/>
      </w:r>
    </w:p>
  </w:endnote>
  <w:endnote w:type="continuationSeparator" w:id="0">
    <w:p w:rsidR="005400DA" w:rsidRDefault="005400DA" w:rsidP="009A22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icrosoft JhengHei">
    <w:panose1 w:val="020B0604030504040204"/>
    <w:charset w:val="88"/>
    <w:family w:val="swiss"/>
    <w:pitch w:val="variable"/>
    <w:sig w:usb0="00000087" w:usb1="288F4000" w:usb2="00000016" w:usb3="00000000" w:csb0="00100009" w:csb1="00000000"/>
  </w:font>
  <w:font w:name="Wingdings">
    <w:panose1 w:val="05000000000000000000"/>
    <w:charset w:val="02"/>
    <w:family w:val="auto"/>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楷体_GB2312">
    <w:altName w:val="楷体"/>
    <w:charset w:val="86"/>
    <w:family w:val="modern"/>
    <w:pitch w:val="default"/>
    <w:sig w:usb0="00000000" w:usb1="0000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6723857"/>
      <w:docPartObj>
        <w:docPartGallery w:val="Page Numbers (Bottom of Page)"/>
        <w:docPartUnique/>
      </w:docPartObj>
    </w:sdtPr>
    <w:sdtContent>
      <w:p w:rsidR="009A2289" w:rsidRDefault="009A2289">
        <w:pPr>
          <w:pStyle w:val="a4"/>
          <w:jc w:val="center"/>
        </w:pPr>
        <w:r>
          <w:fldChar w:fldCharType="begin"/>
        </w:r>
        <w:r>
          <w:instrText>PAGE   \* MERGEFORMAT</w:instrText>
        </w:r>
        <w:r>
          <w:fldChar w:fldCharType="separate"/>
        </w:r>
        <w:r w:rsidR="000A3EFD">
          <w:rPr>
            <w:noProof/>
          </w:rPr>
          <w:t>1</w:t>
        </w:r>
        <w:r>
          <w:fldChar w:fldCharType="end"/>
        </w:r>
      </w:p>
    </w:sdtContent>
  </w:sdt>
  <w:p w:rsidR="009A2289" w:rsidRDefault="009A228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00DA" w:rsidRDefault="005400DA" w:rsidP="009A2289">
      <w:r>
        <w:separator/>
      </w:r>
    </w:p>
  </w:footnote>
  <w:footnote w:type="continuationSeparator" w:id="0">
    <w:p w:rsidR="005400DA" w:rsidRDefault="005400DA" w:rsidP="009A22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289" w:rsidRDefault="009A2289">
    <w:pPr>
      <w:pStyle w:val="a5"/>
      <w:spacing w:line="14" w:lineRule="auto"/>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289" w:rsidRDefault="009A2289">
    <w:pPr>
      <w:pStyle w:val="a5"/>
      <w:spacing w:line="14" w:lineRule="auto"/>
      <w:rPr>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289" w:rsidRDefault="009A2289">
    <w:pPr>
      <w:pStyle w:val="a5"/>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F205925"/>
    <w:multiLevelType w:val="multilevel"/>
    <w:tmpl w:val="BF205925"/>
    <w:lvl w:ilvl="0">
      <w:start w:val="4"/>
      <w:numFmt w:val="decimal"/>
      <w:lvlText w:val="%1"/>
      <w:lvlJc w:val="left"/>
      <w:pPr>
        <w:ind w:left="713" w:hanging="495"/>
        <w:jc w:val="left"/>
      </w:pPr>
      <w:rPr>
        <w:rFonts w:hint="default"/>
        <w:lang w:val="zh-CN" w:eastAsia="zh-CN" w:bidi="zh-CN"/>
      </w:rPr>
    </w:lvl>
    <w:lvl w:ilvl="1">
      <w:start w:val="1"/>
      <w:numFmt w:val="decimal"/>
      <w:lvlText w:val="%1.%2"/>
      <w:lvlJc w:val="left"/>
      <w:pPr>
        <w:ind w:left="713" w:hanging="495"/>
        <w:jc w:val="left"/>
      </w:pPr>
      <w:rPr>
        <w:rFonts w:ascii="Microsoft JhengHei" w:eastAsia="Microsoft JhengHei" w:hAnsi="Microsoft JhengHei" w:cs="Microsoft JhengHei" w:hint="default"/>
        <w:b/>
        <w:bCs/>
        <w:spacing w:val="0"/>
        <w:w w:val="104"/>
        <w:sz w:val="28"/>
        <w:szCs w:val="28"/>
        <w:lang w:val="zh-CN" w:eastAsia="zh-CN" w:bidi="zh-CN"/>
      </w:rPr>
    </w:lvl>
    <w:lvl w:ilvl="2">
      <w:numFmt w:val="bullet"/>
      <w:lvlText w:val="•"/>
      <w:lvlJc w:val="left"/>
      <w:pPr>
        <w:ind w:left="2585" w:hanging="495"/>
      </w:pPr>
      <w:rPr>
        <w:rFonts w:hint="default"/>
        <w:lang w:val="zh-CN" w:eastAsia="zh-CN" w:bidi="zh-CN"/>
      </w:rPr>
    </w:lvl>
    <w:lvl w:ilvl="3">
      <w:numFmt w:val="bullet"/>
      <w:lvlText w:val="•"/>
      <w:lvlJc w:val="left"/>
      <w:pPr>
        <w:ind w:left="3517" w:hanging="495"/>
      </w:pPr>
      <w:rPr>
        <w:rFonts w:hint="default"/>
        <w:lang w:val="zh-CN" w:eastAsia="zh-CN" w:bidi="zh-CN"/>
      </w:rPr>
    </w:lvl>
    <w:lvl w:ilvl="4">
      <w:numFmt w:val="bullet"/>
      <w:lvlText w:val="•"/>
      <w:lvlJc w:val="left"/>
      <w:pPr>
        <w:ind w:left="4450" w:hanging="495"/>
      </w:pPr>
      <w:rPr>
        <w:rFonts w:hint="default"/>
        <w:lang w:val="zh-CN" w:eastAsia="zh-CN" w:bidi="zh-CN"/>
      </w:rPr>
    </w:lvl>
    <w:lvl w:ilvl="5">
      <w:numFmt w:val="bullet"/>
      <w:lvlText w:val="•"/>
      <w:lvlJc w:val="left"/>
      <w:pPr>
        <w:ind w:left="5383" w:hanging="495"/>
      </w:pPr>
      <w:rPr>
        <w:rFonts w:hint="default"/>
        <w:lang w:val="zh-CN" w:eastAsia="zh-CN" w:bidi="zh-CN"/>
      </w:rPr>
    </w:lvl>
    <w:lvl w:ilvl="6">
      <w:numFmt w:val="bullet"/>
      <w:lvlText w:val="•"/>
      <w:lvlJc w:val="left"/>
      <w:pPr>
        <w:ind w:left="6315" w:hanging="495"/>
      </w:pPr>
      <w:rPr>
        <w:rFonts w:hint="default"/>
        <w:lang w:val="zh-CN" w:eastAsia="zh-CN" w:bidi="zh-CN"/>
      </w:rPr>
    </w:lvl>
    <w:lvl w:ilvl="7">
      <w:numFmt w:val="bullet"/>
      <w:lvlText w:val="•"/>
      <w:lvlJc w:val="left"/>
      <w:pPr>
        <w:ind w:left="7248" w:hanging="495"/>
      </w:pPr>
      <w:rPr>
        <w:rFonts w:hint="default"/>
        <w:lang w:val="zh-CN" w:eastAsia="zh-CN" w:bidi="zh-CN"/>
      </w:rPr>
    </w:lvl>
    <w:lvl w:ilvl="8">
      <w:numFmt w:val="bullet"/>
      <w:lvlText w:val="•"/>
      <w:lvlJc w:val="left"/>
      <w:pPr>
        <w:ind w:left="8181" w:hanging="495"/>
      </w:pPr>
      <w:rPr>
        <w:rFonts w:hint="default"/>
        <w:lang w:val="zh-CN" w:eastAsia="zh-CN" w:bidi="zh-CN"/>
      </w:rPr>
    </w:lvl>
  </w:abstractNum>
  <w:abstractNum w:abstractNumId="1">
    <w:nsid w:val="CA7ADF36"/>
    <w:multiLevelType w:val="singleLevel"/>
    <w:tmpl w:val="CA7ADF36"/>
    <w:lvl w:ilvl="0">
      <w:start w:val="2"/>
      <w:numFmt w:val="decimal"/>
      <w:suff w:val="nothing"/>
      <w:lvlText w:val="%1、"/>
      <w:lvlJc w:val="left"/>
    </w:lvl>
  </w:abstractNum>
  <w:abstractNum w:abstractNumId="2">
    <w:nsid w:val="CF092B84"/>
    <w:multiLevelType w:val="multilevel"/>
    <w:tmpl w:val="CF092B84"/>
    <w:lvl w:ilvl="0">
      <w:start w:val="4"/>
      <w:numFmt w:val="decimal"/>
      <w:lvlText w:val="%1"/>
      <w:lvlJc w:val="left"/>
      <w:pPr>
        <w:ind w:left="713" w:hanging="495"/>
        <w:jc w:val="left"/>
      </w:pPr>
      <w:rPr>
        <w:rFonts w:hint="default"/>
        <w:lang w:val="zh-CN" w:eastAsia="zh-CN" w:bidi="zh-CN"/>
      </w:rPr>
    </w:lvl>
    <w:lvl w:ilvl="1">
      <w:start w:val="1"/>
      <w:numFmt w:val="decimal"/>
      <w:lvlText w:val="%1.%2"/>
      <w:lvlJc w:val="left"/>
      <w:pPr>
        <w:ind w:left="713" w:hanging="495"/>
        <w:jc w:val="left"/>
      </w:pPr>
      <w:rPr>
        <w:rFonts w:ascii="Microsoft JhengHei" w:eastAsia="Microsoft JhengHei" w:hAnsi="Microsoft JhengHei" w:cs="Microsoft JhengHei" w:hint="default"/>
        <w:b/>
        <w:bCs/>
        <w:spacing w:val="0"/>
        <w:w w:val="104"/>
        <w:sz w:val="28"/>
        <w:szCs w:val="28"/>
        <w:lang w:val="zh-CN" w:eastAsia="zh-CN" w:bidi="zh-CN"/>
      </w:rPr>
    </w:lvl>
    <w:lvl w:ilvl="2">
      <w:numFmt w:val="bullet"/>
      <w:lvlText w:val="•"/>
      <w:lvlJc w:val="left"/>
      <w:pPr>
        <w:ind w:left="2585" w:hanging="495"/>
      </w:pPr>
      <w:rPr>
        <w:rFonts w:hint="default"/>
        <w:lang w:val="zh-CN" w:eastAsia="zh-CN" w:bidi="zh-CN"/>
      </w:rPr>
    </w:lvl>
    <w:lvl w:ilvl="3">
      <w:numFmt w:val="bullet"/>
      <w:lvlText w:val="•"/>
      <w:lvlJc w:val="left"/>
      <w:pPr>
        <w:ind w:left="3517" w:hanging="495"/>
      </w:pPr>
      <w:rPr>
        <w:rFonts w:hint="default"/>
        <w:lang w:val="zh-CN" w:eastAsia="zh-CN" w:bidi="zh-CN"/>
      </w:rPr>
    </w:lvl>
    <w:lvl w:ilvl="4">
      <w:numFmt w:val="bullet"/>
      <w:lvlText w:val="•"/>
      <w:lvlJc w:val="left"/>
      <w:pPr>
        <w:ind w:left="4450" w:hanging="495"/>
      </w:pPr>
      <w:rPr>
        <w:rFonts w:hint="default"/>
        <w:lang w:val="zh-CN" w:eastAsia="zh-CN" w:bidi="zh-CN"/>
      </w:rPr>
    </w:lvl>
    <w:lvl w:ilvl="5">
      <w:numFmt w:val="bullet"/>
      <w:lvlText w:val="•"/>
      <w:lvlJc w:val="left"/>
      <w:pPr>
        <w:ind w:left="5383" w:hanging="495"/>
      </w:pPr>
      <w:rPr>
        <w:rFonts w:hint="default"/>
        <w:lang w:val="zh-CN" w:eastAsia="zh-CN" w:bidi="zh-CN"/>
      </w:rPr>
    </w:lvl>
    <w:lvl w:ilvl="6">
      <w:numFmt w:val="bullet"/>
      <w:lvlText w:val="•"/>
      <w:lvlJc w:val="left"/>
      <w:pPr>
        <w:ind w:left="6315" w:hanging="495"/>
      </w:pPr>
      <w:rPr>
        <w:rFonts w:hint="default"/>
        <w:lang w:val="zh-CN" w:eastAsia="zh-CN" w:bidi="zh-CN"/>
      </w:rPr>
    </w:lvl>
    <w:lvl w:ilvl="7">
      <w:numFmt w:val="bullet"/>
      <w:lvlText w:val="•"/>
      <w:lvlJc w:val="left"/>
      <w:pPr>
        <w:ind w:left="7248" w:hanging="495"/>
      </w:pPr>
      <w:rPr>
        <w:rFonts w:hint="default"/>
        <w:lang w:val="zh-CN" w:eastAsia="zh-CN" w:bidi="zh-CN"/>
      </w:rPr>
    </w:lvl>
    <w:lvl w:ilvl="8">
      <w:numFmt w:val="bullet"/>
      <w:lvlText w:val="•"/>
      <w:lvlJc w:val="left"/>
      <w:pPr>
        <w:ind w:left="8181" w:hanging="495"/>
      </w:pPr>
      <w:rPr>
        <w:rFonts w:hint="default"/>
        <w:lang w:val="zh-CN" w:eastAsia="zh-CN" w:bidi="zh-CN"/>
      </w:rPr>
    </w:lvl>
  </w:abstractNum>
  <w:abstractNum w:abstractNumId="3">
    <w:nsid w:val="E2BD0995"/>
    <w:multiLevelType w:val="singleLevel"/>
    <w:tmpl w:val="E2BD0995"/>
    <w:lvl w:ilvl="0">
      <w:start w:val="1"/>
      <w:numFmt w:val="decimal"/>
      <w:suff w:val="space"/>
      <w:lvlText w:val="%1."/>
      <w:lvlJc w:val="left"/>
    </w:lvl>
  </w:abstractNum>
  <w:abstractNum w:abstractNumId="4">
    <w:nsid w:val="E511AB52"/>
    <w:multiLevelType w:val="multilevel"/>
    <w:tmpl w:val="E511AB52"/>
    <w:lvl w:ilvl="0">
      <w:start w:val="1"/>
      <w:numFmt w:val="bullet"/>
      <w:lvlText w:val=""/>
      <w:lvlJc w:val="left"/>
      <w:pPr>
        <w:ind w:left="420" w:hanging="420"/>
      </w:pPr>
      <w:rPr>
        <w:rFonts w:ascii="Wingdings" w:hAnsi="Wingdings" w:hint="default"/>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5">
    <w:nsid w:val="0053208E"/>
    <w:multiLevelType w:val="multilevel"/>
    <w:tmpl w:val="0053208E"/>
    <w:lvl w:ilvl="0">
      <w:start w:val="1"/>
      <w:numFmt w:val="decimal"/>
      <w:lvlText w:val="%1."/>
      <w:lvlJc w:val="left"/>
      <w:pPr>
        <w:ind w:left="3995" w:hanging="361"/>
        <w:jc w:val="right"/>
      </w:pPr>
      <w:rPr>
        <w:rFonts w:ascii="黑体" w:eastAsia="黑体" w:hAnsi="黑体" w:cs="黑体" w:hint="default"/>
        <w:w w:val="100"/>
        <w:sz w:val="34"/>
        <w:szCs w:val="34"/>
        <w:lang w:val="zh-CN" w:eastAsia="zh-CN" w:bidi="zh-CN"/>
      </w:rPr>
    </w:lvl>
    <w:lvl w:ilvl="1">
      <w:numFmt w:val="bullet"/>
      <w:lvlText w:val="•"/>
      <w:lvlJc w:val="left"/>
      <w:pPr>
        <w:ind w:left="4604" w:hanging="361"/>
      </w:pPr>
      <w:rPr>
        <w:rFonts w:hint="default"/>
        <w:lang w:val="zh-CN" w:eastAsia="zh-CN" w:bidi="zh-CN"/>
      </w:rPr>
    </w:lvl>
    <w:lvl w:ilvl="2">
      <w:numFmt w:val="bullet"/>
      <w:lvlText w:val="•"/>
      <w:lvlJc w:val="left"/>
      <w:pPr>
        <w:ind w:left="5209" w:hanging="361"/>
      </w:pPr>
      <w:rPr>
        <w:rFonts w:hint="default"/>
        <w:lang w:val="zh-CN" w:eastAsia="zh-CN" w:bidi="zh-CN"/>
      </w:rPr>
    </w:lvl>
    <w:lvl w:ilvl="3">
      <w:numFmt w:val="bullet"/>
      <w:lvlText w:val="•"/>
      <w:lvlJc w:val="left"/>
      <w:pPr>
        <w:ind w:left="5813" w:hanging="361"/>
      </w:pPr>
      <w:rPr>
        <w:rFonts w:hint="default"/>
        <w:lang w:val="zh-CN" w:eastAsia="zh-CN" w:bidi="zh-CN"/>
      </w:rPr>
    </w:lvl>
    <w:lvl w:ilvl="4">
      <w:numFmt w:val="bullet"/>
      <w:lvlText w:val="•"/>
      <w:lvlJc w:val="left"/>
      <w:pPr>
        <w:ind w:left="6418" w:hanging="361"/>
      </w:pPr>
      <w:rPr>
        <w:rFonts w:hint="default"/>
        <w:lang w:val="zh-CN" w:eastAsia="zh-CN" w:bidi="zh-CN"/>
      </w:rPr>
    </w:lvl>
    <w:lvl w:ilvl="5">
      <w:numFmt w:val="bullet"/>
      <w:lvlText w:val="•"/>
      <w:lvlJc w:val="left"/>
      <w:pPr>
        <w:ind w:left="7023" w:hanging="361"/>
      </w:pPr>
      <w:rPr>
        <w:rFonts w:hint="default"/>
        <w:lang w:val="zh-CN" w:eastAsia="zh-CN" w:bidi="zh-CN"/>
      </w:rPr>
    </w:lvl>
    <w:lvl w:ilvl="6">
      <w:numFmt w:val="bullet"/>
      <w:lvlText w:val="•"/>
      <w:lvlJc w:val="left"/>
      <w:pPr>
        <w:ind w:left="7627" w:hanging="361"/>
      </w:pPr>
      <w:rPr>
        <w:rFonts w:hint="default"/>
        <w:lang w:val="zh-CN" w:eastAsia="zh-CN" w:bidi="zh-CN"/>
      </w:rPr>
    </w:lvl>
    <w:lvl w:ilvl="7">
      <w:numFmt w:val="bullet"/>
      <w:lvlText w:val="•"/>
      <w:lvlJc w:val="left"/>
      <w:pPr>
        <w:ind w:left="8232" w:hanging="361"/>
      </w:pPr>
      <w:rPr>
        <w:rFonts w:hint="default"/>
        <w:lang w:val="zh-CN" w:eastAsia="zh-CN" w:bidi="zh-CN"/>
      </w:rPr>
    </w:lvl>
    <w:lvl w:ilvl="8">
      <w:numFmt w:val="bullet"/>
      <w:lvlText w:val="•"/>
      <w:lvlJc w:val="left"/>
      <w:pPr>
        <w:ind w:left="8837" w:hanging="361"/>
      </w:pPr>
      <w:rPr>
        <w:rFonts w:hint="default"/>
        <w:lang w:val="zh-CN" w:eastAsia="zh-CN" w:bidi="zh-CN"/>
      </w:rPr>
    </w:lvl>
  </w:abstractNum>
  <w:abstractNum w:abstractNumId="6">
    <w:nsid w:val="0F3452BA"/>
    <w:multiLevelType w:val="singleLevel"/>
    <w:tmpl w:val="0F3452BA"/>
    <w:lvl w:ilvl="0">
      <w:start w:val="2"/>
      <w:numFmt w:val="chineseCounting"/>
      <w:suff w:val="nothing"/>
      <w:lvlText w:val="%1、"/>
      <w:lvlJc w:val="left"/>
      <w:rPr>
        <w:rFonts w:hint="eastAsia"/>
      </w:rPr>
    </w:lvl>
  </w:abstractNum>
  <w:abstractNum w:abstractNumId="7">
    <w:nsid w:val="18B76349"/>
    <w:multiLevelType w:val="multilevel"/>
    <w:tmpl w:val="5B3A3A88"/>
    <w:lvl w:ilvl="0">
      <w:start w:val="4"/>
      <w:numFmt w:val="decimal"/>
      <w:lvlText w:val="%1"/>
      <w:lvlJc w:val="left"/>
      <w:pPr>
        <w:ind w:left="405" w:hanging="405"/>
      </w:pPr>
      <w:rPr>
        <w:rFonts w:ascii="Microsoft JhengHei" w:eastAsiaTheme="minorEastAsia" w:hint="default"/>
        <w:b/>
        <w:sz w:val="28"/>
      </w:rPr>
    </w:lvl>
    <w:lvl w:ilvl="1">
      <w:start w:val="1"/>
      <w:numFmt w:val="decimal"/>
      <w:lvlText w:val="%1.%2"/>
      <w:lvlJc w:val="left"/>
      <w:pPr>
        <w:ind w:left="1118" w:hanging="405"/>
      </w:pPr>
      <w:rPr>
        <w:rFonts w:ascii="Microsoft JhengHei" w:eastAsiaTheme="minorEastAsia" w:hint="default"/>
        <w:b/>
        <w:sz w:val="28"/>
      </w:rPr>
    </w:lvl>
    <w:lvl w:ilvl="2">
      <w:start w:val="1"/>
      <w:numFmt w:val="decimal"/>
      <w:lvlText w:val="%1.%2.%3"/>
      <w:lvlJc w:val="left"/>
      <w:pPr>
        <w:ind w:left="2146" w:hanging="720"/>
      </w:pPr>
      <w:rPr>
        <w:rFonts w:ascii="Microsoft JhengHei" w:eastAsiaTheme="minorEastAsia" w:hint="default"/>
        <w:b/>
        <w:sz w:val="28"/>
      </w:rPr>
    </w:lvl>
    <w:lvl w:ilvl="3">
      <w:start w:val="1"/>
      <w:numFmt w:val="decimal"/>
      <w:lvlText w:val="%1.%2.%3.%4"/>
      <w:lvlJc w:val="left"/>
      <w:pPr>
        <w:ind w:left="3219" w:hanging="1080"/>
      </w:pPr>
      <w:rPr>
        <w:rFonts w:ascii="Microsoft JhengHei" w:eastAsiaTheme="minorEastAsia" w:hint="default"/>
        <w:b/>
        <w:sz w:val="28"/>
      </w:rPr>
    </w:lvl>
    <w:lvl w:ilvl="4">
      <w:start w:val="1"/>
      <w:numFmt w:val="decimal"/>
      <w:lvlText w:val="%1.%2.%3.%4.%5"/>
      <w:lvlJc w:val="left"/>
      <w:pPr>
        <w:ind w:left="3932" w:hanging="1080"/>
      </w:pPr>
      <w:rPr>
        <w:rFonts w:ascii="Microsoft JhengHei" w:eastAsiaTheme="minorEastAsia" w:hint="default"/>
        <w:b/>
        <w:sz w:val="28"/>
      </w:rPr>
    </w:lvl>
    <w:lvl w:ilvl="5">
      <w:start w:val="1"/>
      <w:numFmt w:val="decimal"/>
      <w:lvlText w:val="%1.%2.%3.%4.%5.%6"/>
      <w:lvlJc w:val="left"/>
      <w:pPr>
        <w:ind w:left="5005" w:hanging="1440"/>
      </w:pPr>
      <w:rPr>
        <w:rFonts w:ascii="Microsoft JhengHei" w:eastAsiaTheme="minorEastAsia" w:hint="default"/>
        <w:b/>
        <w:sz w:val="28"/>
      </w:rPr>
    </w:lvl>
    <w:lvl w:ilvl="6">
      <w:start w:val="1"/>
      <w:numFmt w:val="decimal"/>
      <w:lvlText w:val="%1.%2.%3.%4.%5.%6.%7"/>
      <w:lvlJc w:val="left"/>
      <w:pPr>
        <w:ind w:left="6078" w:hanging="1800"/>
      </w:pPr>
      <w:rPr>
        <w:rFonts w:ascii="Microsoft JhengHei" w:eastAsiaTheme="minorEastAsia" w:hint="default"/>
        <w:b/>
        <w:sz w:val="28"/>
      </w:rPr>
    </w:lvl>
    <w:lvl w:ilvl="7">
      <w:start w:val="1"/>
      <w:numFmt w:val="decimal"/>
      <w:lvlText w:val="%1.%2.%3.%4.%5.%6.%7.%8"/>
      <w:lvlJc w:val="left"/>
      <w:pPr>
        <w:ind w:left="6791" w:hanging="1800"/>
      </w:pPr>
      <w:rPr>
        <w:rFonts w:ascii="Microsoft JhengHei" w:eastAsiaTheme="minorEastAsia" w:hint="default"/>
        <w:b/>
        <w:sz w:val="28"/>
      </w:rPr>
    </w:lvl>
    <w:lvl w:ilvl="8">
      <w:start w:val="1"/>
      <w:numFmt w:val="decimal"/>
      <w:lvlText w:val="%1.%2.%3.%4.%5.%6.%7.%8.%9"/>
      <w:lvlJc w:val="left"/>
      <w:pPr>
        <w:ind w:left="7864" w:hanging="2160"/>
      </w:pPr>
      <w:rPr>
        <w:rFonts w:ascii="Microsoft JhengHei" w:eastAsiaTheme="minorEastAsia" w:hint="default"/>
        <w:b/>
        <w:sz w:val="28"/>
      </w:rPr>
    </w:lvl>
  </w:abstractNum>
  <w:abstractNum w:abstractNumId="8">
    <w:nsid w:val="212D0449"/>
    <w:multiLevelType w:val="multilevel"/>
    <w:tmpl w:val="212D0449"/>
    <w:lvl w:ilvl="0">
      <w:start w:val="1"/>
      <w:numFmt w:val="japaneseCounting"/>
      <w:lvlText w:val="%1、"/>
      <w:lvlJc w:val="left"/>
      <w:pPr>
        <w:ind w:left="1282" w:hanging="720"/>
      </w:pPr>
      <w:rPr>
        <w:rFonts w:hint="default"/>
      </w:rPr>
    </w:lvl>
    <w:lvl w:ilvl="1">
      <w:start w:val="1"/>
      <w:numFmt w:val="lowerLetter"/>
      <w:lvlText w:val="%2)"/>
      <w:lvlJc w:val="left"/>
      <w:pPr>
        <w:ind w:left="1402" w:hanging="420"/>
      </w:pPr>
    </w:lvl>
    <w:lvl w:ilvl="2">
      <w:start w:val="1"/>
      <w:numFmt w:val="lowerRoman"/>
      <w:lvlText w:val="%3."/>
      <w:lvlJc w:val="right"/>
      <w:pPr>
        <w:ind w:left="1822" w:hanging="420"/>
      </w:pPr>
    </w:lvl>
    <w:lvl w:ilvl="3">
      <w:start w:val="1"/>
      <w:numFmt w:val="decimal"/>
      <w:lvlText w:val="%4."/>
      <w:lvlJc w:val="left"/>
      <w:pPr>
        <w:ind w:left="2242" w:hanging="420"/>
      </w:pPr>
    </w:lvl>
    <w:lvl w:ilvl="4">
      <w:start w:val="1"/>
      <w:numFmt w:val="lowerLetter"/>
      <w:lvlText w:val="%5)"/>
      <w:lvlJc w:val="left"/>
      <w:pPr>
        <w:ind w:left="2662" w:hanging="420"/>
      </w:pPr>
    </w:lvl>
    <w:lvl w:ilvl="5">
      <w:start w:val="1"/>
      <w:numFmt w:val="lowerRoman"/>
      <w:lvlText w:val="%6."/>
      <w:lvlJc w:val="right"/>
      <w:pPr>
        <w:ind w:left="3082" w:hanging="420"/>
      </w:pPr>
    </w:lvl>
    <w:lvl w:ilvl="6">
      <w:start w:val="1"/>
      <w:numFmt w:val="decimal"/>
      <w:lvlText w:val="%7."/>
      <w:lvlJc w:val="left"/>
      <w:pPr>
        <w:ind w:left="3502" w:hanging="420"/>
      </w:pPr>
    </w:lvl>
    <w:lvl w:ilvl="7">
      <w:start w:val="1"/>
      <w:numFmt w:val="lowerLetter"/>
      <w:lvlText w:val="%8)"/>
      <w:lvlJc w:val="left"/>
      <w:pPr>
        <w:ind w:left="3922" w:hanging="420"/>
      </w:pPr>
    </w:lvl>
    <w:lvl w:ilvl="8">
      <w:start w:val="1"/>
      <w:numFmt w:val="lowerRoman"/>
      <w:lvlText w:val="%9."/>
      <w:lvlJc w:val="right"/>
      <w:pPr>
        <w:ind w:left="4342" w:hanging="420"/>
      </w:pPr>
    </w:lvl>
  </w:abstractNum>
  <w:abstractNum w:abstractNumId="9">
    <w:nsid w:val="242E3A7B"/>
    <w:multiLevelType w:val="multilevel"/>
    <w:tmpl w:val="055E557E"/>
    <w:lvl w:ilvl="0">
      <w:start w:val="1"/>
      <w:numFmt w:val="decimal"/>
      <w:lvlText w:val="%1."/>
      <w:lvlJc w:val="left"/>
      <w:pPr>
        <w:ind w:left="360" w:hanging="360"/>
      </w:pPr>
      <w:rPr>
        <w:rFonts w:hint="default"/>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0">
    <w:nsid w:val="26A41D84"/>
    <w:multiLevelType w:val="singleLevel"/>
    <w:tmpl w:val="26A41D84"/>
    <w:lvl w:ilvl="0">
      <w:start w:val="6"/>
      <w:numFmt w:val="chineseCounting"/>
      <w:suff w:val="nothing"/>
      <w:lvlText w:val="%1、"/>
      <w:lvlJc w:val="left"/>
      <w:rPr>
        <w:rFonts w:hint="eastAsia"/>
      </w:rPr>
    </w:lvl>
  </w:abstractNum>
  <w:abstractNum w:abstractNumId="11">
    <w:nsid w:val="29316591"/>
    <w:multiLevelType w:val="multilevel"/>
    <w:tmpl w:val="29316591"/>
    <w:lvl w:ilvl="0">
      <w:start w:val="1"/>
      <w:numFmt w:val="japaneseCounting"/>
      <w:lvlText w:val="%1、"/>
      <w:lvlJc w:val="left"/>
      <w:pPr>
        <w:ind w:left="764" w:hanging="480"/>
      </w:pPr>
      <w:rPr>
        <w:rFonts w:hint="default"/>
      </w:rPr>
    </w:lvl>
    <w:lvl w:ilvl="1">
      <w:start w:val="1"/>
      <w:numFmt w:val="lowerLetter"/>
      <w:lvlText w:val="%2)"/>
      <w:lvlJc w:val="left"/>
      <w:pPr>
        <w:ind w:left="1124" w:hanging="420"/>
      </w:pPr>
    </w:lvl>
    <w:lvl w:ilvl="2">
      <w:start w:val="1"/>
      <w:numFmt w:val="lowerRoman"/>
      <w:lvlText w:val="%3."/>
      <w:lvlJc w:val="right"/>
      <w:pPr>
        <w:ind w:left="1544" w:hanging="420"/>
      </w:pPr>
    </w:lvl>
    <w:lvl w:ilvl="3">
      <w:start w:val="1"/>
      <w:numFmt w:val="decimal"/>
      <w:lvlText w:val="%4."/>
      <w:lvlJc w:val="left"/>
      <w:pPr>
        <w:ind w:left="1964" w:hanging="420"/>
      </w:pPr>
    </w:lvl>
    <w:lvl w:ilvl="4">
      <w:start w:val="1"/>
      <w:numFmt w:val="lowerLetter"/>
      <w:lvlText w:val="%5)"/>
      <w:lvlJc w:val="left"/>
      <w:pPr>
        <w:ind w:left="2384" w:hanging="420"/>
      </w:pPr>
    </w:lvl>
    <w:lvl w:ilvl="5">
      <w:start w:val="1"/>
      <w:numFmt w:val="lowerRoman"/>
      <w:lvlText w:val="%6."/>
      <w:lvlJc w:val="right"/>
      <w:pPr>
        <w:ind w:left="2804" w:hanging="420"/>
      </w:pPr>
    </w:lvl>
    <w:lvl w:ilvl="6">
      <w:start w:val="1"/>
      <w:numFmt w:val="decimal"/>
      <w:lvlText w:val="%7."/>
      <w:lvlJc w:val="left"/>
      <w:pPr>
        <w:ind w:left="3224" w:hanging="420"/>
      </w:pPr>
    </w:lvl>
    <w:lvl w:ilvl="7">
      <w:start w:val="1"/>
      <w:numFmt w:val="lowerLetter"/>
      <w:lvlText w:val="%8)"/>
      <w:lvlJc w:val="left"/>
      <w:pPr>
        <w:ind w:left="3644" w:hanging="420"/>
      </w:pPr>
    </w:lvl>
    <w:lvl w:ilvl="8">
      <w:start w:val="1"/>
      <w:numFmt w:val="lowerRoman"/>
      <w:lvlText w:val="%9."/>
      <w:lvlJc w:val="right"/>
      <w:pPr>
        <w:ind w:left="4064" w:hanging="420"/>
      </w:pPr>
    </w:lvl>
  </w:abstractNum>
  <w:abstractNum w:abstractNumId="12">
    <w:nsid w:val="29C225AC"/>
    <w:multiLevelType w:val="multilevel"/>
    <w:tmpl w:val="B89A7B3C"/>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nsid w:val="2F755B56"/>
    <w:multiLevelType w:val="multilevel"/>
    <w:tmpl w:val="2F755B56"/>
    <w:lvl w:ilvl="0">
      <w:start w:val="1"/>
      <w:numFmt w:val="decimalEnclosedCircle"/>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nsid w:val="3E2F5AD7"/>
    <w:multiLevelType w:val="singleLevel"/>
    <w:tmpl w:val="3E2F5AD7"/>
    <w:lvl w:ilvl="0">
      <w:start w:val="9"/>
      <w:numFmt w:val="chineseCounting"/>
      <w:suff w:val="nothing"/>
      <w:lvlText w:val="%1、"/>
      <w:lvlJc w:val="left"/>
      <w:rPr>
        <w:rFonts w:hint="eastAsia"/>
      </w:rPr>
    </w:lvl>
  </w:abstractNum>
  <w:abstractNum w:abstractNumId="15">
    <w:nsid w:val="432B13D5"/>
    <w:multiLevelType w:val="multilevel"/>
    <w:tmpl w:val="432B13D5"/>
    <w:lvl w:ilvl="0">
      <w:start w:val="1"/>
      <w:numFmt w:val="decimal"/>
      <w:lvlText w:val="%1."/>
      <w:lvlJc w:val="left"/>
      <w:pPr>
        <w:ind w:left="882" w:hanging="320"/>
      </w:pPr>
      <w:rPr>
        <w:rFonts w:hint="default"/>
      </w:rPr>
    </w:lvl>
    <w:lvl w:ilvl="1">
      <w:start w:val="1"/>
      <w:numFmt w:val="lowerLetter"/>
      <w:lvlText w:val="%2)"/>
      <w:lvlJc w:val="left"/>
      <w:pPr>
        <w:ind w:left="1402" w:hanging="420"/>
      </w:pPr>
    </w:lvl>
    <w:lvl w:ilvl="2">
      <w:start w:val="1"/>
      <w:numFmt w:val="lowerRoman"/>
      <w:lvlText w:val="%3."/>
      <w:lvlJc w:val="right"/>
      <w:pPr>
        <w:ind w:left="1822" w:hanging="420"/>
      </w:pPr>
    </w:lvl>
    <w:lvl w:ilvl="3">
      <w:start w:val="1"/>
      <w:numFmt w:val="decimal"/>
      <w:lvlText w:val="%4."/>
      <w:lvlJc w:val="left"/>
      <w:pPr>
        <w:ind w:left="2242" w:hanging="420"/>
      </w:pPr>
    </w:lvl>
    <w:lvl w:ilvl="4">
      <w:start w:val="1"/>
      <w:numFmt w:val="lowerLetter"/>
      <w:lvlText w:val="%5)"/>
      <w:lvlJc w:val="left"/>
      <w:pPr>
        <w:ind w:left="2662" w:hanging="420"/>
      </w:pPr>
    </w:lvl>
    <w:lvl w:ilvl="5">
      <w:start w:val="1"/>
      <w:numFmt w:val="lowerRoman"/>
      <w:lvlText w:val="%6."/>
      <w:lvlJc w:val="right"/>
      <w:pPr>
        <w:ind w:left="3082" w:hanging="420"/>
      </w:pPr>
    </w:lvl>
    <w:lvl w:ilvl="6">
      <w:start w:val="1"/>
      <w:numFmt w:val="decimal"/>
      <w:lvlText w:val="%7."/>
      <w:lvlJc w:val="left"/>
      <w:pPr>
        <w:ind w:left="3502" w:hanging="420"/>
      </w:pPr>
    </w:lvl>
    <w:lvl w:ilvl="7">
      <w:start w:val="1"/>
      <w:numFmt w:val="lowerLetter"/>
      <w:lvlText w:val="%8)"/>
      <w:lvlJc w:val="left"/>
      <w:pPr>
        <w:ind w:left="3922" w:hanging="420"/>
      </w:pPr>
    </w:lvl>
    <w:lvl w:ilvl="8">
      <w:start w:val="1"/>
      <w:numFmt w:val="lowerRoman"/>
      <w:lvlText w:val="%9."/>
      <w:lvlJc w:val="right"/>
      <w:pPr>
        <w:ind w:left="4342" w:hanging="420"/>
      </w:pPr>
    </w:lvl>
  </w:abstractNum>
  <w:abstractNum w:abstractNumId="16">
    <w:nsid w:val="4D973936"/>
    <w:multiLevelType w:val="singleLevel"/>
    <w:tmpl w:val="4D973936"/>
    <w:lvl w:ilvl="0">
      <w:start w:val="3"/>
      <w:numFmt w:val="chineseCounting"/>
      <w:suff w:val="nothing"/>
      <w:lvlText w:val="（%1）"/>
      <w:lvlJc w:val="left"/>
      <w:rPr>
        <w:rFonts w:hint="eastAsia"/>
      </w:rPr>
    </w:lvl>
  </w:abstractNum>
  <w:abstractNum w:abstractNumId="17">
    <w:nsid w:val="53610A3A"/>
    <w:multiLevelType w:val="hybridMultilevel"/>
    <w:tmpl w:val="6B06562A"/>
    <w:lvl w:ilvl="0" w:tplc="E4226F26">
      <w:start w:val="1"/>
      <w:numFmt w:val="japaneseCounting"/>
      <w:lvlText w:val="%1、"/>
      <w:lvlJc w:val="left"/>
      <w:pPr>
        <w:ind w:left="1484" w:hanging="720"/>
      </w:pPr>
      <w:rPr>
        <w:rFonts w:hint="default"/>
      </w:rPr>
    </w:lvl>
    <w:lvl w:ilvl="1" w:tplc="04090019" w:tentative="1">
      <w:start w:val="1"/>
      <w:numFmt w:val="lowerLetter"/>
      <w:lvlText w:val="%2)"/>
      <w:lvlJc w:val="left"/>
      <w:pPr>
        <w:ind w:left="1604" w:hanging="420"/>
      </w:pPr>
    </w:lvl>
    <w:lvl w:ilvl="2" w:tplc="0409001B" w:tentative="1">
      <w:start w:val="1"/>
      <w:numFmt w:val="lowerRoman"/>
      <w:lvlText w:val="%3."/>
      <w:lvlJc w:val="right"/>
      <w:pPr>
        <w:ind w:left="2024" w:hanging="420"/>
      </w:pPr>
    </w:lvl>
    <w:lvl w:ilvl="3" w:tplc="0409000F" w:tentative="1">
      <w:start w:val="1"/>
      <w:numFmt w:val="decimal"/>
      <w:lvlText w:val="%4."/>
      <w:lvlJc w:val="left"/>
      <w:pPr>
        <w:ind w:left="2444" w:hanging="420"/>
      </w:pPr>
    </w:lvl>
    <w:lvl w:ilvl="4" w:tplc="04090019" w:tentative="1">
      <w:start w:val="1"/>
      <w:numFmt w:val="lowerLetter"/>
      <w:lvlText w:val="%5)"/>
      <w:lvlJc w:val="left"/>
      <w:pPr>
        <w:ind w:left="2864" w:hanging="420"/>
      </w:pPr>
    </w:lvl>
    <w:lvl w:ilvl="5" w:tplc="0409001B" w:tentative="1">
      <w:start w:val="1"/>
      <w:numFmt w:val="lowerRoman"/>
      <w:lvlText w:val="%6."/>
      <w:lvlJc w:val="right"/>
      <w:pPr>
        <w:ind w:left="3284" w:hanging="420"/>
      </w:pPr>
    </w:lvl>
    <w:lvl w:ilvl="6" w:tplc="0409000F" w:tentative="1">
      <w:start w:val="1"/>
      <w:numFmt w:val="decimal"/>
      <w:lvlText w:val="%7."/>
      <w:lvlJc w:val="left"/>
      <w:pPr>
        <w:ind w:left="3704" w:hanging="420"/>
      </w:pPr>
    </w:lvl>
    <w:lvl w:ilvl="7" w:tplc="04090019" w:tentative="1">
      <w:start w:val="1"/>
      <w:numFmt w:val="lowerLetter"/>
      <w:lvlText w:val="%8)"/>
      <w:lvlJc w:val="left"/>
      <w:pPr>
        <w:ind w:left="4124" w:hanging="420"/>
      </w:pPr>
    </w:lvl>
    <w:lvl w:ilvl="8" w:tplc="0409001B" w:tentative="1">
      <w:start w:val="1"/>
      <w:numFmt w:val="lowerRoman"/>
      <w:lvlText w:val="%9."/>
      <w:lvlJc w:val="right"/>
      <w:pPr>
        <w:ind w:left="4544" w:hanging="420"/>
      </w:pPr>
    </w:lvl>
  </w:abstractNum>
  <w:abstractNum w:abstractNumId="18">
    <w:nsid w:val="59ADCABA"/>
    <w:multiLevelType w:val="multilevel"/>
    <w:tmpl w:val="59ADCABA"/>
    <w:lvl w:ilvl="0">
      <w:start w:val="1"/>
      <w:numFmt w:val="decimal"/>
      <w:lvlText w:val="%1."/>
      <w:lvlJc w:val="left"/>
      <w:pPr>
        <w:ind w:left="3995" w:hanging="361"/>
        <w:jc w:val="right"/>
      </w:pPr>
      <w:rPr>
        <w:rFonts w:ascii="黑体" w:eastAsia="黑体" w:hAnsi="黑体" w:cs="黑体" w:hint="default"/>
        <w:w w:val="100"/>
        <w:sz w:val="34"/>
        <w:szCs w:val="34"/>
        <w:lang w:val="zh-CN" w:eastAsia="zh-CN" w:bidi="zh-CN"/>
      </w:rPr>
    </w:lvl>
    <w:lvl w:ilvl="1">
      <w:numFmt w:val="bullet"/>
      <w:lvlText w:val="•"/>
      <w:lvlJc w:val="left"/>
      <w:pPr>
        <w:ind w:left="4604" w:hanging="361"/>
      </w:pPr>
      <w:rPr>
        <w:rFonts w:hint="default"/>
        <w:lang w:val="zh-CN" w:eastAsia="zh-CN" w:bidi="zh-CN"/>
      </w:rPr>
    </w:lvl>
    <w:lvl w:ilvl="2">
      <w:numFmt w:val="bullet"/>
      <w:lvlText w:val="•"/>
      <w:lvlJc w:val="left"/>
      <w:pPr>
        <w:ind w:left="5209" w:hanging="361"/>
      </w:pPr>
      <w:rPr>
        <w:rFonts w:hint="default"/>
        <w:lang w:val="zh-CN" w:eastAsia="zh-CN" w:bidi="zh-CN"/>
      </w:rPr>
    </w:lvl>
    <w:lvl w:ilvl="3">
      <w:numFmt w:val="bullet"/>
      <w:lvlText w:val="•"/>
      <w:lvlJc w:val="left"/>
      <w:pPr>
        <w:ind w:left="5813" w:hanging="361"/>
      </w:pPr>
      <w:rPr>
        <w:rFonts w:hint="default"/>
        <w:lang w:val="zh-CN" w:eastAsia="zh-CN" w:bidi="zh-CN"/>
      </w:rPr>
    </w:lvl>
    <w:lvl w:ilvl="4">
      <w:numFmt w:val="bullet"/>
      <w:lvlText w:val="•"/>
      <w:lvlJc w:val="left"/>
      <w:pPr>
        <w:ind w:left="6418" w:hanging="361"/>
      </w:pPr>
      <w:rPr>
        <w:rFonts w:hint="default"/>
        <w:lang w:val="zh-CN" w:eastAsia="zh-CN" w:bidi="zh-CN"/>
      </w:rPr>
    </w:lvl>
    <w:lvl w:ilvl="5">
      <w:numFmt w:val="bullet"/>
      <w:lvlText w:val="•"/>
      <w:lvlJc w:val="left"/>
      <w:pPr>
        <w:ind w:left="7023" w:hanging="361"/>
      </w:pPr>
      <w:rPr>
        <w:rFonts w:hint="default"/>
        <w:lang w:val="zh-CN" w:eastAsia="zh-CN" w:bidi="zh-CN"/>
      </w:rPr>
    </w:lvl>
    <w:lvl w:ilvl="6">
      <w:numFmt w:val="bullet"/>
      <w:lvlText w:val="•"/>
      <w:lvlJc w:val="left"/>
      <w:pPr>
        <w:ind w:left="7627" w:hanging="361"/>
      </w:pPr>
      <w:rPr>
        <w:rFonts w:hint="default"/>
        <w:lang w:val="zh-CN" w:eastAsia="zh-CN" w:bidi="zh-CN"/>
      </w:rPr>
    </w:lvl>
    <w:lvl w:ilvl="7">
      <w:numFmt w:val="bullet"/>
      <w:lvlText w:val="•"/>
      <w:lvlJc w:val="left"/>
      <w:pPr>
        <w:ind w:left="8232" w:hanging="361"/>
      </w:pPr>
      <w:rPr>
        <w:rFonts w:hint="default"/>
        <w:lang w:val="zh-CN" w:eastAsia="zh-CN" w:bidi="zh-CN"/>
      </w:rPr>
    </w:lvl>
    <w:lvl w:ilvl="8">
      <w:numFmt w:val="bullet"/>
      <w:lvlText w:val="•"/>
      <w:lvlJc w:val="left"/>
      <w:pPr>
        <w:ind w:left="8837" w:hanging="361"/>
      </w:pPr>
      <w:rPr>
        <w:rFonts w:hint="default"/>
        <w:lang w:val="zh-CN" w:eastAsia="zh-CN" w:bidi="zh-CN"/>
      </w:rPr>
    </w:lvl>
  </w:abstractNum>
  <w:abstractNum w:abstractNumId="19">
    <w:nsid w:val="5AD97954"/>
    <w:multiLevelType w:val="multilevel"/>
    <w:tmpl w:val="5AD97954"/>
    <w:lvl w:ilvl="0">
      <w:start w:val="1"/>
      <w:numFmt w:val="decimal"/>
      <w:suff w:val="nothing"/>
      <w:lvlText w:val="%1."/>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20">
    <w:nsid w:val="66661759"/>
    <w:multiLevelType w:val="multilevel"/>
    <w:tmpl w:val="DCAEB34A"/>
    <w:lvl w:ilvl="0">
      <w:start w:val="1"/>
      <w:numFmt w:val="decimal"/>
      <w:lvlText w:val="%1、"/>
      <w:lvlJc w:val="left"/>
      <w:pPr>
        <w:ind w:left="764" w:hanging="480"/>
      </w:pPr>
      <w:rPr>
        <w:rFonts w:hint="default"/>
      </w:rPr>
    </w:lvl>
    <w:lvl w:ilvl="1">
      <w:start w:val="1"/>
      <w:numFmt w:val="lowerLetter"/>
      <w:lvlText w:val="%2)"/>
      <w:lvlJc w:val="left"/>
      <w:pPr>
        <w:ind w:left="1124" w:hanging="420"/>
      </w:pPr>
      <w:rPr>
        <w:rFonts w:hint="eastAsia"/>
      </w:rPr>
    </w:lvl>
    <w:lvl w:ilvl="2">
      <w:start w:val="1"/>
      <w:numFmt w:val="lowerRoman"/>
      <w:lvlText w:val="%3."/>
      <w:lvlJc w:val="right"/>
      <w:pPr>
        <w:ind w:left="1544" w:hanging="420"/>
      </w:pPr>
      <w:rPr>
        <w:rFonts w:hint="eastAsia"/>
      </w:rPr>
    </w:lvl>
    <w:lvl w:ilvl="3">
      <w:start w:val="1"/>
      <w:numFmt w:val="decimal"/>
      <w:lvlText w:val="%4."/>
      <w:lvlJc w:val="left"/>
      <w:pPr>
        <w:ind w:left="1964" w:hanging="420"/>
      </w:pPr>
      <w:rPr>
        <w:rFonts w:hint="eastAsia"/>
      </w:rPr>
    </w:lvl>
    <w:lvl w:ilvl="4">
      <w:start w:val="1"/>
      <w:numFmt w:val="lowerLetter"/>
      <w:lvlText w:val="%5)"/>
      <w:lvlJc w:val="left"/>
      <w:pPr>
        <w:ind w:left="2384" w:hanging="420"/>
      </w:pPr>
      <w:rPr>
        <w:rFonts w:hint="eastAsia"/>
      </w:rPr>
    </w:lvl>
    <w:lvl w:ilvl="5">
      <w:start w:val="1"/>
      <w:numFmt w:val="lowerRoman"/>
      <w:lvlText w:val="%6."/>
      <w:lvlJc w:val="right"/>
      <w:pPr>
        <w:ind w:left="2804" w:hanging="420"/>
      </w:pPr>
      <w:rPr>
        <w:rFonts w:hint="eastAsia"/>
      </w:rPr>
    </w:lvl>
    <w:lvl w:ilvl="6">
      <w:start w:val="1"/>
      <w:numFmt w:val="decimal"/>
      <w:lvlText w:val="%7."/>
      <w:lvlJc w:val="left"/>
      <w:pPr>
        <w:ind w:left="3224" w:hanging="420"/>
      </w:pPr>
      <w:rPr>
        <w:rFonts w:hint="eastAsia"/>
      </w:rPr>
    </w:lvl>
    <w:lvl w:ilvl="7">
      <w:start w:val="1"/>
      <w:numFmt w:val="lowerLetter"/>
      <w:lvlText w:val="%8)"/>
      <w:lvlJc w:val="left"/>
      <w:pPr>
        <w:ind w:left="3644" w:hanging="420"/>
      </w:pPr>
      <w:rPr>
        <w:rFonts w:hint="eastAsia"/>
      </w:rPr>
    </w:lvl>
    <w:lvl w:ilvl="8">
      <w:start w:val="1"/>
      <w:numFmt w:val="lowerRoman"/>
      <w:lvlText w:val="%9."/>
      <w:lvlJc w:val="right"/>
      <w:pPr>
        <w:ind w:left="4064" w:hanging="420"/>
      </w:pPr>
      <w:rPr>
        <w:rFonts w:hint="eastAsia"/>
      </w:rPr>
    </w:lvl>
  </w:abstractNum>
  <w:abstractNum w:abstractNumId="21">
    <w:nsid w:val="6E61EB7E"/>
    <w:multiLevelType w:val="singleLevel"/>
    <w:tmpl w:val="6E61EB7E"/>
    <w:lvl w:ilvl="0">
      <w:start w:val="1"/>
      <w:numFmt w:val="decimal"/>
      <w:suff w:val="space"/>
      <w:lvlText w:val="（%1）"/>
      <w:lvlJc w:val="left"/>
    </w:lvl>
  </w:abstractNum>
  <w:abstractNum w:abstractNumId="22">
    <w:nsid w:val="6EE47CB5"/>
    <w:multiLevelType w:val="multilevel"/>
    <w:tmpl w:val="0EB8F910"/>
    <w:lvl w:ilvl="0">
      <w:start w:val="1"/>
      <w:numFmt w:val="chineseCountingThousand"/>
      <w:lvlText w:val="%1、"/>
      <w:lvlJc w:val="left"/>
      <w:pPr>
        <w:ind w:left="764" w:hanging="480"/>
      </w:pPr>
      <w:rPr>
        <w:rFonts w:hint="default"/>
      </w:rPr>
    </w:lvl>
    <w:lvl w:ilvl="1">
      <w:start w:val="1"/>
      <w:numFmt w:val="lowerLetter"/>
      <w:lvlText w:val="%2)"/>
      <w:lvlJc w:val="left"/>
      <w:pPr>
        <w:ind w:left="1124" w:hanging="420"/>
      </w:pPr>
      <w:rPr>
        <w:rFonts w:hint="eastAsia"/>
      </w:rPr>
    </w:lvl>
    <w:lvl w:ilvl="2">
      <w:start w:val="1"/>
      <w:numFmt w:val="lowerRoman"/>
      <w:lvlText w:val="%3."/>
      <w:lvlJc w:val="right"/>
      <w:pPr>
        <w:ind w:left="1544" w:hanging="420"/>
      </w:pPr>
      <w:rPr>
        <w:rFonts w:hint="eastAsia"/>
      </w:rPr>
    </w:lvl>
    <w:lvl w:ilvl="3">
      <w:start w:val="1"/>
      <w:numFmt w:val="decimal"/>
      <w:lvlText w:val="%4."/>
      <w:lvlJc w:val="left"/>
      <w:pPr>
        <w:ind w:left="1964" w:hanging="420"/>
      </w:pPr>
      <w:rPr>
        <w:rFonts w:hint="eastAsia"/>
      </w:rPr>
    </w:lvl>
    <w:lvl w:ilvl="4">
      <w:start w:val="1"/>
      <w:numFmt w:val="lowerLetter"/>
      <w:lvlText w:val="%5)"/>
      <w:lvlJc w:val="left"/>
      <w:pPr>
        <w:ind w:left="2384" w:hanging="420"/>
      </w:pPr>
      <w:rPr>
        <w:rFonts w:hint="eastAsia"/>
      </w:rPr>
    </w:lvl>
    <w:lvl w:ilvl="5">
      <w:start w:val="1"/>
      <w:numFmt w:val="lowerRoman"/>
      <w:lvlText w:val="%6."/>
      <w:lvlJc w:val="right"/>
      <w:pPr>
        <w:ind w:left="2804" w:hanging="420"/>
      </w:pPr>
      <w:rPr>
        <w:rFonts w:hint="eastAsia"/>
      </w:rPr>
    </w:lvl>
    <w:lvl w:ilvl="6">
      <w:start w:val="1"/>
      <w:numFmt w:val="decimal"/>
      <w:lvlText w:val="%7."/>
      <w:lvlJc w:val="left"/>
      <w:pPr>
        <w:ind w:left="3224" w:hanging="420"/>
      </w:pPr>
      <w:rPr>
        <w:rFonts w:hint="eastAsia"/>
      </w:rPr>
    </w:lvl>
    <w:lvl w:ilvl="7">
      <w:start w:val="1"/>
      <w:numFmt w:val="lowerLetter"/>
      <w:lvlText w:val="%8)"/>
      <w:lvlJc w:val="left"/>
      <w:pPr>
        <w:ind w:left="3644" w:hanging="420"/>
      </w:pPr>
      <w:rPr>
        <w:rFonts w:hint="eastAsia"/>
      </w:rPr>
    </w:lvl>
    <w:lvl w:ilvl="8">
      <w:start w:val="1"/>
      <w:numFmt w:val="lowerRoman"/>
      <w:lvlText w:val="%9."/>
      <w:lvlJc w:val="right"/>
      <w:pPr>
        <w:ind w:left="4064" w:hanging="420"/>
      </w:pPr>
      <w:rPr>
        <w:rFonts w:hint="eastAsia"/>
      </w:rPr>
    </w:lvl>
  </w:abstractNum>
  <w:num w:numId="1">
    <w:abstractNumId w:val="18"/>
  </w:num>
  <w:num w:numId="2">
    <w:abstractNumId w:val="0"/>
  </w:num>
  <w:num w:numId="3">
    <w:abstractNumId w:val="3"/>
  </w:num>
  <w:num w:numId="4">
    <w:abstractNumId w:val="16"/>
  </w:num>
  <w:num w:numId="5">
    <w:abstractNumId w:val="6"/>
  </w:num>
  <w:num w:numId="6">
    <w:abstractNumId w:val="13"/>
  </w:num>
  <w:num w:numId="7">
    <w:abstractNumId w:val="5"/>
  </w:num>
  <w:num w:numId="8">
    <w:abstractNumId w:val="2"/>
  </w:num>
  <w:num w:numId="9">
    <w:abstractNumId w:val="11"/>
  </w:num>
  <w:num w:numId="10">
    <w:abstractNumId w:val="15"/>
  </w:num>
  <w:num w:numId="11">
    <w:abstractNumId w:val="12"/>
  </w:num>
  <w:num w:numId="12">
    <w:abstractNumId w:val="19"/>
  </w:num>
  <w:num w:numId="13">
    <w:abstractNumId w:val="4"/>
  </w:num>
  <w:num w:numId="14">
    <w:abstractNumId w:val="1"/>
  </w:num>
  <w:num w:numId="15">
    <w:abstractNumId w:val="21"/>
  </w:num>
  <w:num w:numId="16">
    <w:abstractNumId w:val="8"/>
  </w:num>
  <w:num w:numId="17">
    <w:abstractNumId w:val="10"/>
  </w:num>
  <w:num w:numId="18">
    <w:abstractNumId w:val="14"/>
  </w:num>
  <w:num w:numId="19">
    <w:abstractNumId w:val="7"/>
  </w:num>
  <w:num w:numId="20">
    <w:abstractNumId w:val="20"/>
  </w:num>
  <w:num w:numId="21">
    <w:abstractNumId w:val="22"/>
  </w:num>
  <w:num w:numId="22">
    <w:abstractNumId w:val="9"/>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81E"/>
    <w:rsid w:val="000A3EFD"/>
    <w:rsid w:val="005400DA"/>
    <w:rsid w:val="005A4239"/>
    <w:rsid w:val="009A2289"/>
    <w:rsid w:val="00AE18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qFormat="1"/>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Date" w:uiPriority="0" w:qFormat="1"/>
    <w:lsdException w:name="Strong" w:semiHidden="0" w:uiPriority="22" w:unhideWhenUsed="0" w:qFormat="1"/>
    <w:lsdException w:name="Emphasis" w:semiHidden="0" w:uiPriority="20" w:unhideWhenUsed="0" w:qFormat="1"/>
    <w:lsdException w:name="Normal (Web)" w:uiPriority="0" w:qFormat="1"/>
    <w:lsdException w:name="Balloon Text" w:uiPriority="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9A2289"/>
    <w:pPr>
      <w:widowControl w:val="0"/>
      <w:autoSpaceDE w:val="0"/>
      <w:autoSpaceDN w:val="0"/>
    </w:pPr>
    <w:rPr>
      <w:rFonts w:ascii="宋体" w:eastAsia="宋体" w:hAnsi="宋体" w:cs="宋体"/>
      <w:kern w:val="0"/>
      <w:sz w:val="22"/>
      <w:lang w:val="zh-CN" w:bidi="zh-CN"/>
    </w:rPr>
  </w:style>
  <w:style w:type="paragraph" w:styleId="1">
    <w:name w:val="heading 1"/>
    <w:basedOn w:val="a"/>
    <w:next w:val="a"/>
    <w:link w:val="1Char"/>
    <w:qFormat/>
    <w:rsid w:val="009A2289"/>
    <w:pPr>
      <w:spacing w:before="100" w:beforeAutospacing="1" w:after="100" w:afterAutospacing="1"/>
      <w:outlineLvl w:val="0"/>
    </w:pPr>
    <w:rPr>
      <w:rFonts w:cs="Times New Roman" w:hint="eastAsia"/>
      <w:b/>
      <w:kern w:val="44"/>
      <w:sz w:val="48"/>
      <w:szCs w:val="48"/>
      <w:lang w:val="en-US"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qFormat/>
    <w:rsid w:val="009A228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9A2289"/>
    <w:rPr>
      <w:sz w:val="18"/>
      <w:szCs w:val="18"/>
    </w:rPr>
  </w:style>
  <w:style w:type="paragraph" w:styleId="a4">
    <w:name w:val="footer"/>
    <w:basedOn w:val="a"/>
    <w:link w:val="Char0"/>
    <w:uiPriority w:val="99"/>
    <w:unhideWhenUsed/>
    <w:qFormat/>
    <w:rsid w:val="009A2289"/>
    <w:pPr>
      <w:tabs>
        <w:tab w:val="center" w:pos="4153"/>
        <w:tab w:val="right" w:pos="8306"/>
      </w:tabs>
      <w:snapToGrid w:val="0"/>
    </w:pPr>
    <w:rPr>
      <w:sz w:val="18"/>
      <w:szCs w:val="18"/>
    </w:rPr>
  </w:style>
  <w:style w:type="character" w:customStyle="1" w:styleId="Char0">
    <w:name w:val="页脚 Char"/>
    <w:basedOn w:val="a0"/>
    <w:link w:val="a4"/>
    <w:uiPriority w:val="99"/>
    <w:rsid w:val="009A2289"/>
    <w:rPr>
      <w:sz w:val="18"/>
      <w:szCs w:val="18"/>
    </w:rPr>
  </w:style>
  <w:style w:type="character" w:customStyle="1" w:styleId="1Char">
    <w:name w:val="标题 1 Char"/>
    <w:basedOn w:val="a0"/>
    <w:link w:val="1"/>
    <w:rsid w:val="009A2289"/>
    <w:rPr>
      <w:rFonts w:ascii="宋体" w:eastAsia="宋体" w:hAnsi="宋体" w:cs="Times New Roman"/>
      <w:b/>
      <w:kern w:val="44"/>
      <w:sz w:val="48"/>
      <w:szCs w:val="48"/>
    </w:rPr>
  </w:style>
  <w:style w:type="paragraph" w:styleId="a5">
    <w:name w:val="Body Text"/>
    <w:basedOn w:val="a"/>
    <w:link w:val="Char1"/>
    <w:uiPriority w:val="1"/>
    <w:qFormat/>
    <w:rsid w:val="009A2289"/>
    <w:rPr>
      <w:rFonts w:ascii="黑体" w:eastAsia="黑体" w:hAnsi="黑体" w:cs="黑体"/>
      <w:sz w:val="36"/>
      <w:szCs w:val="36"/>
    </w:rPr>
  </w:style>
  <w:style w:type="character" w:customStyle="1" w:styleId="Char1">
    <w:name w:val="正文文本 Char"/>
    <w:basedOn w:val="a0"/>
    <w:link w:val="a5"/>
    <w:uiPriority w:val="1"/>
    <w:rsid w:val="009A2289"/>
    <w:rPr>
      <w:rFonts w:ascii="黑体" w:eastAsia="黑体" w:hAnsi="黑体" w:cs="黑体"/>
      <w:kern w:val="0"/>
      <w:sz w:val="36"/>
      <w:szCs w:val="36"/>
      <w:lang w:val="zh-CN" w:bidi="zh-CN"/>
    </w:rPr>
  </w:style>
  <w:style w:type="paragraph" w:styleId="a6">
    <w:name w:val="Normal (Web)"/>
    <w:basedOn w:val="a"/>
    <w:qFormat/>
    <w:rsid w:val="009A2289"/>
    <w:pPr>
      <w:widowControl/>
      <w:spacing w:before="100" w:beforeAutospacing="1" w:after="100" w:afterAutospacing="1"/>
    </w:pPr>
    <w:rPr>
      <w:sz w:val="24"/>
    </w:rPr>
  </w:style>
  <w:style w:type="table" w:styleId="a7">
    <w:name w:val="Table Grid"/>
    <w:basedOn w:val="a1"/>
    <w:qFormat/>
    <w:rsid w:val="009A2289"/>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9A2289"/>
    <w:rPr>
      <w:rFonts w:ascii="Times New Roman" w:eastAsia="宋体" w:hAnsi="Times New Roman" w:cs="Times New Roman"/>
      <w:kern w:val="0"/>
      <w:sz w:val="20"/>
      <w:szCs w:val="20"/>
    </w:rPr>
    <w:tblPr>
      <w:tblCellMar>
        <w:top w:w="0" w:type="dxa"/>
        <w:left w:w="0" w:type="dxa"/>
        <w:bottom w:w="0" w:type="dxa"/>
        <w:right w:w="0" w:type="dxa"/>
      </w:tblCellMar>
    </w:tblPr>
  </w:style>
  <w:style w:type="paragraph" w:styleId="a8">
    <w:name w:val="List Paragraph"/>
    <w:basedOn w:val="a"/>
    <w:uiPriority w:val="1"/>
    <w:qFormat/>
    <w:rsid w:val="009A2289"/>
    <w:pPr>
      <w:spacing w:before="20"/>
      <w:ind w:left="713" w:hanging="496"/>
    </w:pPr>
  </w:style>
  <w:style w:type="paragraph" w:customStyle="1" w:styleId="TableParagraph">
    <w:name w:val="Table Paragraph"/>
    <w:basedOn w:val="a"/>
    <w:uiPriority w:val="1"/>
    <w:qFormat/>
    <w:rsid w:val="009A2289"/>
  </w:style>
  <w:style w:type="paragraph" w:customStyle="1" w:styleId="Default">
    <w:name w:val="Default"/>
    <w:uiPriority w:val="99"/>
    <w:qFormat/>
    <w:rsid w:val="009A2289"/>
    <w:pPr>
      <w:widowControl w:val="0"/>
      <w:autoSpaceDE w:val="0"/>
      <w:autoSpaceDN w:val="0"/>
      <w:adjustRightInd w:val="0"/>
    </w:pPr>
    <w:rPr>
      <w:rFonts w:ascii="宋体" w:eastAsia="宋体" w:hAnsi="宋体" w:cs="宋体"/>
      <w:color w:val="000000"/>
      <w:kern w:val="0"/>
      <w:sz w:val="24"/>
      <w:szCs w:val="24"/>
    </w:rPr>
  </w:style>
  <w:style w:type="character" w:styleId="a9">
    <w:name w:val="Hyperlink"/>
    <w:basedOn w:val="a0"/>
    <w:uiPriority w:val="99"/>
    <w:unhideWhenUsed/>
    <w:rsid w:val="009A2289"/>
    <w:rPr>
      <w:color w:val="0000FF"/>
      <w:u w:val="single"/>
    </w:rPr>
  </w:style>
  <w:style w:type="character" w:styleId="aa">
    <w:name w:val="FollowedHyperlink"/>
    <w:basedOn w:val="a0"/>
    <w:uiPriority w:val="99"/>
    <w:unhideWhenUsed/>
    <w:rsid w:val="009A2289"/>
    <w:rPr>
      <w:color w:val="800080"/>
      <w:u w:val="single"/>
    </w:rPr>
  </w:style>
  <w:style w:type="paragraph" w:customStyle="1" w:styleId="xl65">
    <w:name w:val="xl65"/>
    <w:basedOn w:val="a"/>
    <w:rsid w:val="009A2289"/>
    <w:pPr>
      <w:widowControl/>
      <w:autoSpaceDE/>
      <w:autoSpaceDN/>
      <w:spacing w:before="100" w:beforeAutospacing="1" w:after="100" w:afterAutospacing="1"/>
    </w:pPr>
    <w:rPr>
      <w:color w:val="0000FF"/>
      <w:sz w:val="24"/>
      <w:szCs w:val="24"/>
      <w:lang w:val="en-US" w:bidi="ar-SA"/>
    </w:rPr>
  </w:style>
  <w:style w:type="paragraph" w:customStyle="1" w:styleId="xl66">
    <w:name w:val="xl66"/>
    <w:basedOn w:val="a"/>
    <w:rsid w:val="009A2289"/>
    <w:pPr>
      <w:widowControl/>
      <w:autoSpaceDE/>
      <w:autoSpaceDN/>
      <w:spacing w:before="100" w:beforeAutospacing="1" w:after="100" w:afterAutospacing="1"/>
      <w:textAlignment w:val="center"/>
    </w:pPr>
    <w:rPr>
      <w:color w:val="000000"/>
      <w:sz w:val="24"/>
      <w:szCs w:val="24"/>
      <w:lang w:val="en-US" w:bidi="ar-SA"/>
    </w:rPr>
  </w:style>
  <w:style w:type="paragraph" w:customStyle="1" w:styleId="xl67">
    <w:name w:val="xl67"/>
    <w:basedOn w:val="a"/>
    <w:rsid w:val="009A2289"/>
    <w:pPr>
      <w:widowControl/>
      <w:autoSpaceDE/>
      <w:autoSpaceDN/>
      <w:spacing w:before="100" w:beforeAutospacing="1" w:after="100" w:afterAutospacing="1"/>
      <w:textAlignment w:val="center"/>
    </w:pPr>
    <w:rPr>
      <w:color w:val="FF0000"/>
      <w:sz w:val="24"/>
      <w:szCs w:val="24"/>
      <w:lang w:val="en-US" w:bidi="ar-SA"/>
    </w:rPr>
  </w:style>
  <w:style w:type="paragraph" w:customStyle="1" w:styleId="xl68">
    <w:name w:val="xl68"/>
    <w:basedOn w:val="a"/>
    <w:rsid w:val="009A2289"/>
    <w:pPr>
      <w:widowControl/>
      <w:autoSpaceDE/>
      <w:autoSpaceDN/>
      <w:spacing w:before="100" w:beforeAutospacing="1" w:after="100" w:afterAutospacing="1"/>
      <w:textAlignment w:val="center"/>
    </w:pPr>
    <w:rPr>
      <w:sz w:val="24"/>
      <w:szCs w:val="24"/>
      <w:lang w:val="en-US" w:bidi="ar-SA"/>
    </w:rPr>
  </w:style>
  <w:style w:type="paragraph" w:customStyle="1" w:styleId="xl69">
    <w:name w:val="xl69"/>
    <w:basedOn w:val="a"/>
    <w:rsid w:val="009A2289"/>
    <w:pPr>
      <w:widowControl/>
      <w:autoSpaceDE/>
      <w:autoSpaceDN/>
      <w:spacing w:before="100" w:beforeAutospacing="1" w:after="100" w:afterAutospacing="1"/>
      <w:jc w:val="center"/>
      <w:textAlignment w:val="center"/>
    </w:pPr>
    <w:rPr>
      <w:b/>
      <w:bCs/>
      <w:sz w:val="24"/>
      <w:szCs w:val="24"/>
      <w:lang w:val="en-US" w:bidi="ar-SA"/>
    </w:rPr>
  </w:style>
  <w:style w:type="paragraph" w:customStyle="1" w:styleId="xl70">
    <w:name w:val="xl70"/>
    <w:basedOn w:val="a"/>
    <w:rsid w:val="009A2289"/>
    <w:pPr>
      <w:widowControl/>
      <w:autoSpaceDE/>
      <w:autoSpaceDN/>
      <w:spacing w:before="100" w:beforeAutospacing="1" w:after="100" w:afterAutospacing="1"/>
      <w:textAlignment w:val="center"/>
    </w:pPr>
    <w:rPr>
      <w:sz w:val="24"/>
      <w:szCs w:val="24"/>
      <w:lang w:val="en-US" w:bidi="ar-SA"/>
    </w:rPr>
  </w:style>
  <w:style w:type="paragraph" w:customStyle="1" w:styleId="xl71">
    <w:name w:val="xl71"/>
    <w:basedOn w:val="a"/>
    <w:rsid w:val="009A2289"/>
    <w:pPr>
      <w:widowControl/>
      <w:autoSpaceDE/>
      <w:autoSpaceDN/>
      <w:spacing w:before="100" w:beforeAutospacing="1" w:after="100" w:afterAutospacing="1"/>
      <w:textAlignment w:val="center"/>
    </w:pPr>
    <w:rPr>
      <w:sz w:val="24"/>
      <w:szCs w:val="24"/>
      <w:lang w:val="en-US" w:bidi="ar-SA"/>
    </w:rPr>
  </w:style>
  <w:style w:type="paragraph" w:customStyle="1" w:styleId="xl72">
    <w:name w:val="xl72"/>
    <w:basedOn w:val="a"/>
    <w:rsid w:val="009A2289"/>
    <w:pPr>
      <w:widowControl/>
      <w:autoSpaceDE/>
      <w:autoSpaceDN/>
      <w:spacing w:before="100" w:beforeAutospacing="1" w:after="100" w:afterAutospacing="1"/>
      <w:jc w:val="center"/>
      <w:textAlignment w:val="center"/>
    </w:pPr>
    <w:rPr>
      <w:sz w:val="24"/>
      <w:szCs w:val="24"/>
      <w:lang w:val="en-US" w:bidi="ar-SA"/>
    </w:rPr>
  </w:style>
  <w:style w:type="paragraph" w:customStyle="1" w:styleId="xl73">
    <w:name w:val="xl73"/>
    <w:basedOn w:val="a"/>
    <w:rsid w:val="009A2289"/>
    <w:pPr>
      <w:widowControl/>
      <w:shd w:val="clear" w:color="000000" w:fill="FFFFFF"/>
      <w:autoSpaceDE/>
      <w:autoSpaceDN/>
      <w:spacing w:before="100" w:beforeAutospacing="1" w:after="100" w:afterAutospacing="1"/>
      <w:jc w:val="center"/>
      <w:textAlignment w:val="center"/>
    </w:pPr>
    <w:rPr>
      <w:sz w:val="24"/>
      <w:szCs w:val="24"/>
      <w:lang w:val="en-US" w:bidi="ar-SA"/>
    </w:rPr>
  </w:style>
  <w:style w:type="paragraph" w:customStyle="1" w:styleId="xl74">
    <w:name w:val="xl74"/>
    <w:basedOn w:val="a"/>
    <w:rsid w:val="009A2289"/>
    <w:pPr>
      <w:widowControl/>
      <w:pBdr>
        <w:bottom w:val="single" w:sz="4" w:space="0" w:color="auto"/>
        <w:right w:val="single" w:sz="4" w:space="0" w:color="auto"/>
      </w:pBdr>
      <w:autoSpaceDE/>
      <w:autoSpaceDN/>
      <w:spacing w:before="100" w:beforeAutospacing="1" w:after="100" w:afterAutospacing="1"/>
      <w:jc w:val="center"/>
      <w:textAlignment w:val="center"/>
    </w:pPr>
    <w:rPr>
      <w:color w:val="000000"/>
      <w:sz w:val="24"/>
      <w:szCs w:val="24"/>
      <w:lang w:val="en-US" w:bidi="ar-SA"/>
    </w:rPr>
  </w:style>
  <w:style w:type="paragraph" w:customStyle="1" w:styleId="xl75">
    <w:name w:val="xl75"/>
    <w:basedOn w:val="a"/>
    <w:rsid w:val="009A2289"/>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color w:val="000000"/>
      <w:sz w:val="24"/>
      <w:szCs w:val="24"/>
      <w:lang w:val="en-US" w:bidi="ar-SA"/>
    </w:rPr>
  </w:style>
  <w:style w:type="paragraph" w:customStyle="1" w:styleId="xl76">
    <w:name w:val="xl76"/>
    <w:basedOn w:val="a"/>
    <w:rsid w:val="009A2289"/>
    <w:pPr>
      <w:widowControl/>
      <w:pBdr>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color w:val="000000"/>
      <w:sz w:val="24"/>
      <w:szCs w:val="24"/>
      <w:lang w:val="en-US" w:bidi="ar-SA"/>
    </w:rPr>
  </w:style>
  <w:style w:type="paragraph" w:customStyle="1" w:styleId="xl77">
    <w:name w:val="xl77"/>
    <w:basedOn w:val="a"/>
    <w:rsid w:val="009A2289"/>
    <w:pPr>
      <w:widowControl/>
      <w:pBdr>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color w:val="000000"/>
      <w:sz w:val="24"/>
      <w:szCs w:val="24"/>
      <w:lang w:val="en-US" w:bidi="ar-SA"/>
    </w:rPr>
  </w:style>
  <w:style w:type="paragraph" w:customStyle="1" w:styleId="xl78">
    <w:name w:val="xl78"/>
    <w:basedOn w:val="a"/>
    <w:rsid w:val="009A2289"/>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color w:val="000000"/>
      <w:sz w:val="24"/>
      <w:szCs w:val="24"/>
      <w:lang w:val="en-US" w:bidi="ar-SA"/>
    </w:rPr>
  </w:style>
  <w:style w:type="paragraph" w:customStyle="1" w:styleId="xl79">
    <w:name w:val="xl79"/>
    <w:basedOn w:val="a"/>
    <w:rsid w:val="009A2289"/>
    <w:pPr>
      <w:widowControl/>
      <w:pBdr>
        <w:top w:val="single" w:sz="4" w:space="0" w:color="auto"/>
        <w:left w:val="single" w:sz="4" w:space="0" w:color="auto"/>
        <w:right w:val="single" w:sz="4" w:space="0" w:color="auto"/>
      </w:pBdr>
      <w:autoSpaceDE/>
      <w:autoSpaceDN/>
      <w:spacing w:before="100" w:beforeAutospacing="1" w:after="100" w:afterAutospacing="1"/>
      <w:jc w:val="center"/>
      <w:textAlignment w:val="center"/>
    </w:pPr>
    <w:rPr>
      <w:color w:val="000000"/>
      <w:sz w:val="24"/>
      <w:szCs w:val="24"/>
      <w:lang w:val="en-US" w:bidi="ar-SA"/>
    </w:rPr>
  </w:style>
  <w:style w:type="paragraph" w:customStyle="1" w:styleId="xl80">
    <w:name w:val="xl80"/>
    <w:basedOn w:val="a"/>
    <w:rsid w:val="009A2289"/>
    <w:pPr>
      <w:widowControl/>
      <w:pBdr>
        <w:top w:val="single" w:sz="4" w:space="0" w:color="auto"/>
        <w:left w:val="single" w:sz="4" w:space="0" w:color="auto"/>
        <w:right w:val="single" w:sz="4" w:space="0" w:color="auto"/>
      </w:pBdr>
      <w:autoSpaceDE/>
      <w:autoSpaceDN/>
      <w:spacing w:before="100" w:beforeAutospacing="1" w:after="100" w:afterAutospacing="1"/>
      <w:jc w:val="center"/>
      <w:textAlignment w:val="center"/>
    </w:pPr>
    <w:rPr>
      <w:b/>
      <w:bCs/>
      <w:color w:val="000000"/>
      <w:sz w:val="24"/>
      <w:szCs w:val="24"/>
      <w:lang w:val="en-US" w:bidi="ar-SA"/>
    </w:rPr>
  </w:style>
  <w:style w:type="paragraph" w:customStyle="1" w:styleId="xl81">
    <w:name w:val="xl81"/>
    <w:basedOn w:val="a"/>
    <w:rsid w:val="009A2289"/>
    <w:pPr>
      <w:widowControl/>
      <w:pBdr>
        <w:top w:val="single" w:sz="4" w:space="0" w:color="auto"/>
        <w:bottom w:val="single" w:sz="4" w:space="0" w:color="auto"/>
        <w:right w:val="single" w:sz="4" w:space="0" w:color="auto"/>
      </w:pBdr>
      <w:autoSpaceDE/>
      <w:autoSpaceDN/>
      <w:spacing w:before="100" w:beforeAutospacing="1" w:after="100" w:afterAutospacing="1"/>
      <w:jc w:val="center"/>
      <w:textAlignment w:val="center"/>
    </w:pPr>
    <w:rPr>
      <w:color w:val="000000"/>
      <w:sz w:val="24"/>
      <w:szCs w:val="24"/>
      <w:lang w:val="en-US" w:bidi="ar-SA"/>
    </w:rPr>
  </w:style>
  <w:style w:type="paragraph" w:customStyle="1" w:styleId="xl82">
    <w:name w:val="xl82"/>
    <w:basedOn w:val="a"/>
    <w:rsid w:val="009A2289"/>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color w:val="000000"/>
      <w:sz w:val="24"/>
      <w:szCs w:val="24"/>
      <w:lang w:val="en-US" w:bidi="ar-SA"/>
    </w:rPr>
  </w:style>
  <w:style w:type="paragraph" w:customStyle="1" w:styleId="xl83">
    <w:name w:val="xl83"/>
    <w:basedOn w:val="a"/>
    <w:rsid w:val="009A2289"/>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color w:val="000000"/>
      <w:sz w:val="24"/>
      <w:szCs w:val="24"/>
      <w:lang w:val="en-US" w:bidi="ar-SA"/>
    </w:rPr>
  </w:style>
  <w:style w:type="paragraph" w:customStyle="1" w:styleId="xl84">
    <w:name w:val="xl84"/>
    <w:basedOn w:val="a"/>
    <w:rsid w:val="009A2289"/>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top"/>
    </w:pPr>
    <w:rPr>
      <w:b/>
      <w:bCs/>
      <w:color w:val="000000"/>
      <w:sz w:val="24"/>
      <w:szCs w:val="24"/>
      <w:lang w:val="en-US" w:bidi="ar-SA"/>
    </w:rPr>
  </w:style>
  <w:style w:type="paragraph" w:customStyle="1" w:styleId="xl85">
    <w:name w:val="xl85"/>
    <w:basedOn w:val="a"/>
    <w:rsid w:val="009A2289"/>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color w:val="000000"/>
      <w:sz w:val="24"/>
      <w:szCs w:val="24"/>
      <w:lang w:val="en-US" w:bidi="ar-SA"/>
    </w:rPr>
  </w:style>
  <w:style w:type="paragraph" w:customStyle="1" w:styleId="xl86">
    <w:name w:val="xl86"/>
    <w:basedOn w:val="a"/>
    <w:rsid w:val="009A2289"/>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Times New Roman" w:hAnsi="Times New Roman" w:cs="Times New Roman"/>
      <w:color w:val="000000"/>
      <w:sz w:val="24"/>
      <w:szCs w:val="24"/>
      <w:lang w:val="en-US" w:bidi="ar-SA"/>
    </w:rPr>
  </w:style>
  <w:style w:type="paragraph" w:customStyle="1" w:styleId="xl87">
    <w:name w:val="xl87"/>
    <w:basedOn w:val="a"/>
    <w:rsid w:val="009A2289"/>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color w:val="000000"/>
      <w:sz w:val="24"/>
      <w:szCs w:val="24"/>
      <w:lang w:val="en-US" w:bidi="ar-SA"/>
    </w:rPr>
  </w:style>
  <w:style w:type="paragraph" w:customStyle="1" w:styleId="xl88">
    <w:name w:val="xl88"/>
    <w:basedOn w:val="a"/>
    <w:rsid w:val="009A2289"/>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Times New Roman" w:hAnsi="Times New Roman" w:cs="Times New Roman"/>
      <w:color w:val="000000"/>
      <w:sz w:val="24"/>
      <w:szCs w:val="24"/>
      <w:lang w:val="en-US" w:bidi="ar-SA"/>
    </w:rPr>
  </w:style>
  <w:style w:type="paragraph" w:customStyle="1" w:styleId="xl89">
    <w:name w:val="xl89"/>
    <w:basedOn w:val="a"/>
    <w:rsid w:val="009A2289"/>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color w:val="000000"/>
      <w:sz w:val="24"/>
      <w:szCs w:val="24"/>
      <w:lang w:val="en-US" w:bidi="ar-SA"/>
    </w:rPr>
  </w:style>
  <w:style w:type="paragraph" w:customStyle="1" w:styleId="xl90">
    <w:name w:val="xl90"/>
    <w:basedOn w:val="a"/>
    <w:rsid w:val="009A2289"/>
    <w:pPr>
      <w:widowControl/>
      <w:pBdr>
        <w:top w:val="single" w:sz="4" w:space="0" w:color="auto"/>
        <w:left w:val="single" w:sz="4" w:space="0" w:color="auto"/>
        <w:right w:val="single" w:sz="4" w:space="0" w:color="auto"/>
      </w:pBdr>
      <w:autoSpaceDE/>
      <w:autoSpaceDN/>
      <w:spacing w:before="100" w:beforeAutospacing="1" w:after="100" w:afterAutospacing="1"/>
      <w:jc w:val="center"/>
      <w:textAlignment w:val="center"/>
    </w:pPr>
    <w:rPr>
      <w:b/>
      <w:bCs/>
      <w:color w:val="000000"/>
      <w:sz w:val="24"/>
      <w:szCs w:val="24"/>
      <w:lang w:val="en-US" w:bidi="ar-SA"/>
    </w:rPr>
  </w:style>
  <w:style w:type="paragraph" w:customStyle="1" w:styleId="xl91">
    <w:name w:val="xl91"/>
    <w:basedOn w:val="a"/>
    <w:rsid w:val="009A2289"/>
    <w:pPr>
      <w:widowControl/>
      <w:pBdr>
        <w:left w:val="single" w:sz="4" w:space="0" w:color="auto"/>
        <w:right w:val="single" w:sz="4" w:space="0" w:color="auto"/>
      </w:pBdr>
      <w:autoSpaceDE/>
      <w:autoSpaceDN/>
      <w:spacing w:before="100" w:beforeAutospacing="1" w:after="100" w:afterAutospacing="1"/>
      <w:jc w:val="center"/>
      <w:textAlignment w:val="center"/>
    </w:pPr>
    <w:rPr>
      <w:b/>
      <w:bCs/>
      <w:color w:val="000000"/>
      <w:sz w:val="24"/>
      <w:szCs w:val="24"/>
      <w:lang w:val="en-US" w:bidi="ar-SA"/>
    </w:rPr>
  </w:style>
  <w:style w:type="paragraph" w:customStyle="1" w:styleId="xl92">
    <w:name w:val="xl92"/>
    <w:basedOn w:val="a"/>
    <w:rsid w:val="009A2289"/>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b/>
      <w:bCs/>
      <w:color w:val="000000"/>
      <w:sz w:val="24"/>
      <w:szCs w:val="24"/>
      <w:lang w:val="en-US" w:bidi="ar-SA"/>
    </w:rPr>
  </w:style>
  <w:style w:type="paragraph" w:customStyle="1" w:styleId="xl93">
    <w:name w:val="xl93"/>
    <w:basedOn w:val="a"/>
    <w:rsid w:val="009A2289"/>
    <w:pPr>
      <w:widowControl/>
      <w:pBdr>
        <w:top w:val="single" w:sz="4" w:space="0" w:color="auto"/>
        <w:left w:val="single" w:sz="4" w:space="0" w:color="auto"/>
        <w:right w:val="single" w:sz="4" w:space="0" w:color="auto"/>
      </w:pBdr>
      <w:autoSpaceDE/>
      <w:autoSpaceDN/>
      <w:spacing w:before="100" w:beforeAutospacing="1" w:after="100" w:afterAutospacing="1"/>
      <w:jc w:val="center"/>
      <w:textAlignment w:val="center"/>
    </w:pPr>
    <w:rPr>
      <w:b/>
      <w:bCs/>
      <w:color w:val="000000"/>
      <w:sz w:val="24"/>
      <w:szCs w:val="24"/>
      <w:lang w:val="en-US" w:bidi="ar-SA"/>
    </w:rPr>
  </w:style>
  <w:style w:type="paragraph" w:customStyle="1" w:styleId="xl94">
    <w:name w:val="xl94"/>
    <w:basedOn w:val="a"/>
    <w:rsid w:val="009A2289"/>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b/>
      <w:bCs/>
      <w:color w:val="000000"/>
      <w:sz w:val="24"/>
      <w:szCs w:val="24"/>
      <w:lang w:val="en-US" w:bidi="ar-SA"/>
    </w:rPr>
  </w:style>
  <w:style w:type="paragraph" w:customStyle="1" w:styleId="xl95">
    <w:name w:val="xl95"/>
    <w:basedOn w:val="a"/>
    <w:rsid w:val="009A2289"/>
    <w:pPr>
      <w:widowControl/>
      <w:pBdr>
        <w:top w:val="single" w:sz="4" w:space="0" w:color="auto"/>
        <w:left w:val="single" w:sz="4" w:space="0" w:color="auto"/>
        <w:right w:val="single" w:sz="4" w:space="0" w:color="auto"/>
      </w:pBdr>
      <w:autoSpaceDE/>
      <w:autoSpaceDN/>
      <w:spacing w:before="100" w:beforeAutospacing="1" w:after="100" w:afterAutospacing="1"/>
      <w:jc w:val="center"/>
      <w:textAlignment w:val="center"/>
    </w:pPr>
    <w:rPr>
      <w:b/>
      <w:bCs/>
      <w:color w:val="000000"/>
      <w:sz w:val="24"/>
      <w:szCs w:val="24"/>
      <w:lang w:val="en-US" w:bidi="ar-SA"/>
    </w:rPr>
  </w:style>
  <w:style w:type="paragraph" w:customStyle="1" w:styleId="xl96">
    <w:name w:val="xl96"/>
    <w:basedOn w:val="a"/>
    <w:rsid w:val="009A2289"/>
    <w:pPr>
      <w:widowControl/>
      <w:pBdr>
        <w:left w:val="single" w:sz="4" w:space="0" w:color="auto"/>
        <w:right w:val="single" w:sz="4" w:space="0" w:color="auto"/>
      </w:pBdr>
      <w:autoSpaceDE/>
      <w:autoSpaceDN/>
      <w:spacing w:before="100" w:beforeAutospacing="1" w:after="100" w:afterAutospacing="1"/>
      <w:jc w:val="center"/>
      <w:textAlignment w:val="center"/>
    </w:pPr>
    <w:rPr>
      <w:b/>
      <w:bCs/>
      <w:color w:val="000000"/>
      <w:sz w:val="24"/>
      <w:szCs w:val="24"/>
      <w:lang w:val="en-US" w:bidi="ar-SA"/>
    </w:rPr>
  </w:style>
  <w:style w:type="paragraph" w:customStyle="1" w:styleId="xl97">
    <w:name w:val="xl97"/>
    <w:basedOn w:val="a"/>
    <w:rsid w:val="009A2289"/>
    <w:pPr>
      <w:widowControl/>
      <w:pBdr>
        <w:top w:val="single" w:sz="4" w:space="0" w:color="auto"/>
        <w:left w:val="single" w:sz="4" w:space="0" w:color="auto"/>
        <w:right w:val="single" w:sz="4" w:space="0" w:color="auto"/>
      </w:pBdr>
      <w:autoSpaceDE/>
      <w:autoSpaceDN/>
      <w:spacing w:before="100" w:beforeAutospacing="1" w:after="100" w:afterAutospacing="1"/>
      <w:jc w:val="center"/>
    </w:pPr>
    <w:rPr>
      <w:b/>
      <w:bCs/>
      <w:color w:val="000000"/>
      <w:sz w:val="24"/>
      <w:szCs w:val="24"/>
      <w:lang w:val="en-US" w:bidi="ar-SA"/>
    </w:rPr>
  </w:style>
  <w:style w:type="paragraph" w:customStyle="1" w:styleId="xl98">
    <w:name w:val="xl98"/>
    <w:basedOn w:val="a"/>
    <w:rsid w:val="009A2289"/>
    <w:pPr>
      <w:widowControl/>
      <w:pBdr>
        <w:left w:val="single" w:sz="4" w:space="0" w:color="auto"/>
        <w:right w:val="single" w:sz="4" w:space="0" w:color="auto"/>
      </w:pBdr>
      <w:autoSpaceDE/>
      <w:autoSpaceDN/>
      <w:spacing w:before="100" w:beforeAutospacing="1" w:after="100" w:afterAutospacing="1"/>
      <w:jc w:val="center"/>
      <w:textAlignment w:val="center"/>
    </w:pPr>
    <w:rPr>
      <w:b/>
      <w:bCs/>
      <w:color w:val="000000"/>
      <w:sz w:val="24"/>
      <w:szCs w:val="24"/>
      <w:lang w:val="en-US" w:bidi="ar-SA"/>
    </w:rPr>
  </w:style>
  <w:style w:type="paragraph" w:customStyle="1" w:styleId="xl99">
    <w:name w:val="xl99"/>
    <w:basedOn w:val="a"/>
    <w:rsid w:val="009A2289"/>
    <w:pPr>
      <w:widowControl/>
      <w:pBdr>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b/>
      <w:bCs/>
      <w:color w:val="000000"/>
      <w:sz w:val="24"/>
      <w:szCs w:val="24"/>
      <w:lang w:val="en-US" w:bidi="ar-SA"/>
    </w:rPr>
  </w:style>
  <w:style w:type="paragraph" w:customStyle="1" w:styleId="xl100">
    <w:name w:val="xl100"/>
    <w:basedOn w:val="a"/>
    <w:rsid w:val="009A2289"/>
    <w:pPr>
      <w:widowControl/>
      <w:pBdr>
        <w:left w:val="single" w:sz="4" w:space="0" w:color="auto"/>
        <w:bottom w:val="single" w:sz="4" w:space="0" w:color="auto"/>
        <w:right w:val="single" w:sz="4" w:space="0" w:color="auto"/>
      </w:pBdr>
      <w:autoSpaceDE/>
      <w:autoSpaceDN/>
      <w:spacing w:before="100" w:beforeAutospacing="1" w:after="100" w:afterAutospacing="1"/>
      <w:jc w:val="center"/>
    </w:pPr>
    <w:rPr>
      <w:b/>
      <w:bCs/>
      <w:color w:val="000000"/>
      <w:sz w:val="24"/>
      <w:szCs w:val="24"/>
      <w:lang w:val="en-US" w:bidi="ar-SA"/>
    </w:rPr>
  </w:style>
  <w:style w:type="paragraph" w:customStyle="1" w:styleId="xl101">
    <w:name w:val="xl101"/>
    <w:basedOn w:val="a"/>
    <w:rsid w:val="009A2289"/>
    <w:pPr>
      <w:widowControl/>
      <w:pBdr>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b/>
      <w:bCs/>
      <w:color w:val="000000"/>
      <w:sz w:val="24"/>
      <w:szCs w:val="24"/>
      <w:lang w:val="en-US" w:bidi="ar-SA"/>
    </w:rPr>
  </w:style>
  <w:style w:type="paragraph" w:customStyle="1" w:styleId="xl102">
    <w:name w:val="xl102"/>
    <w:basedOn w:val="a"/>
    <w:rsid w:val="009A2289"/>
    <w:pPr>
      <w:widowControl/>
      <w:pBdr>
        <w:top w:val="single" w:sz="4" w:space="0" w:color="auto"/>
        <w:left w:val="single" w:sz="4" w:space="0" w:color="auto"/>
        <w:bottom w:val="single" w:sz="4" w:space="0" w:color="auto"/>
      </w:pBdr>
      <w:autoSpaceDE/>
      <w:autoSpaceDN/>
      <w:spacing w:before="100" w:beforeAutospacing="1" w:after="100" w:afterAutospacing="1"/>
      <w:jc w:val="center"/>
      <w:textAlignment w:val="center"/>
    </w:pPr>
    <w:rPr>
      <w:color w:val="000000"/>
      <w:sz w:val="24"/>
      <w:szCs w:val="24"/>
      <w:lang w:val="en-US" w:bidi="ar-SA"/>
    </w:rPr>
  </w:style>
  <w:style w:type="paragraph" w:customStyle="1" w:styleId="xl103">
    <w:name w:val="xl103"/>
    <w:basedOn w:val="a"/>
    <w:rsid w:val="009A2289"/>
    <w:pPr>
      <w:widowControl/>
      <w:autoSpaceDE/>
      <w:autoSpaceDN/>
      <w:spacing w:before="100" w:beforeAutospacing="1" w:after="100" w:afterAutospacing="1"/>
      <w:jc w:val="center"/>
      <w:textAlignment w:val="center"/>
    </w:pPr>
    <w:rPr>
      <w:color w:val="000000"/>
      <w:sz w:val="24"/>
      <w:szCs w:val="24"/>
      <w:lang w:val="en-US" w:bidi="ar-SA"/>
    </w:rPr>
  </w:style>
  <w:style w:type="paragraph" w:customStyle="1" w:styleId="xl104">
    <w:name w:val="xl104"/>
    <w:basedOn w:val="a"/>
    <w:rsid w:val="009A2289"/>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color w:val="000000"/>
      <w:sz w:val="24"/>
      <w:szCs w:val="24"/>
      <w:lang w:val="en-US" w:bidi="ar-SA"/>
    </w:rPr>
  </w:style>
  <w:style w:type="paragraph" w:customStyle="1" w:styleId="xl105">
    <w:name w:val="xl105"/>
    <w:basedOn w:val="a"/>
    <w:rsid w:val="009A2289"/>
    <w:pPr>
      <w:widowControl/>
      <w:pBdr>
        <w:top w:val="single" w:sz="4" w:space="0" w:color="auto"/>
        <w:left w:val="single" w:sz="4" w:space="0" w:color="auto"/>
        <w:bottom w:val="single" w:sz="4" w:space="0" w:color="auto"/>
      </w:pBdr>
      <w:autoSpaceDE/>
      <w:autoSpaceDN/>
      <w:spacing w:before="100" w:beforeAutospacing="1" w:after="100" w:afterAutospacing="1"/>
      <w:textAlignment w:val="center"/>
    </w:pPr>
    <w:rPr>
      <w:b/>
      <w:bCs/>
      <w:color w:val="000000"/>
      <w:sz w:val="24"/>
      <w:szCs w:val="24"/>
      <w:lang w:val="en-US" w:bidi="ar-SA"/>
    </w:rPr>
  </w:style>
  <w:style w:type="paragraph" w:customStyle="1" w:styleId="xl106">
    <w:name w:val="xl106"/>
    <w:basedOn w:val="a"/>
    <w:rsid w:val="009A2289"/>
    <w:pPr>
      <w:widowControl/>
      <w:pBdr>
        <w:top w:val="single" w:sz="4" w:space="0" w:color="auto"/>
        <w:bottom w:val="single" w:sz="4" w:space="0" w:color="auto"/>
        <w:right w:val="single" w:sz="4" w:space="0" w:color="auto"/>
      </w:pBdr>
      <w:autoSpaceDE/>
      <w:autoSpaceDN/>
      <w:spacing w:before="100" w:beforeAutospacing="1" w:after="100" w:afterAutospacing="1"/>
      <w:textAlignment w:val="center"/>
    </w:pPr>
    <w:rPr>
      <w:b/>
      <w:bCs/>
      <w:color w:val="000000"/>
      <w:sz w:val="24"/>
      <w:szCs w:val="24"/>
      <w:lang w:val="en-US" w:bidi="ar-SA"/>
    </w:rPr>
  </w:style>
  <w:style w:type="paragraph" w:customStyle="1" w:styleId="xl107">
    <w:name w:val="xl107"/>
    <w:basedOn w:val="a"/>
    <w:rsid w:val="009A2289"/>
    <w:pPr>
      <w:widowControl/>
      <w:pBdr>
        <w:top w:val="single" w:sz="4" w:space="0" w:color="auto"/>
        <w:bottom w:val="single" w:sz="4" w:space="0" w:color="auto"/>
      </w:pBdr>
      <w:autoSpaceDE/>
      <w:autoSpaceDN/>
      <w:spacing w:before="100" w:beforeAutospacing="1" w:after="100" w:afterAutospacing="1"/>
      <w:textAlignment w:val="center"/>
    </w:pPr>
    <w:rPr>
      <w:b/>
      <w:bCs/>
      <w:color w:val="000000"/>
      <w:sz w:val="24"/>
      <w:szCs w:val="24"/>
      <w:lang w:val="en-US" w:bidi="ar-SA"/>
    </w:rPr>
  </w:style>
  <w:style w:type="paragraph" w:customStyle="1" w:styleId="xl108">
    <w:name w:val="xl108"/>
    <w:basedOn w:val="a"/>
    <w:rsid w:val="009A2289"/>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color w:val="000000"/>
      <w:sz w:val="24"/>
      <w:szCs w:val="24"/>
      <w:lang w:val="en-US" w:bidi="ar-SA"/>
    </w:rPr>
  </w:style>
  <w:style w:type="paragraph" w:customStyle="1" w:styleId="xl109">
    <w:name w:val="xl109"/>
    <w:basedOn w:val="a"/>
    <w:rsid w:val="009A2289"/>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color w:val="000000"/>
      <w:sz w:val="24"/>
      <w:szCs w:val="24"/>
      <w:lang w:val="en-US" w:bidi="ar-SA"/>
    </w:rPr>
  </w:style>
  <w:style w:type="paragraph" w:customStyle="1" w:styleId="xl110">
    <w:name w:val="xl110"/>
    <w:basedOn w:val="a"/>
    <w:rsid w:val="009A2289"/>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top"/>
    </w:pPr>
    <w:rPr>
      <w:color w:val="000000"/>
      <w:sz w:val="24"/>
      <w:szCs w:val="24"/>
      <w:lang w:val="en-US" w:bidi="ar-SA"/>
    </w:rPr>
  </w:style>
  <w:style w:type="paragraph" w:customStyle="1" w:styleId="xl111">
    <w:name w:val="xl111"/>
    <w:basedOn w:val="a"/>
    <w:rsid w:val="009A2289"/>
    <w:pPr>
      <w:widowControl/>
      <w:pBdr>
        <w:top w:val="single" w:sz="4" w:space="0" w:color="auto"/>
        <w:left w:val="single" w:sz="4" w:space="0" w:color="auto"/>
        <w:bottom w:val="single" w:sz="4" w:space="0" w:color="auto"/>
      </w:pBdr>
      <w:autoSpaceDE/>
      <w:autoSpaceDN/>
      <w:spacing w:before="100" w:beforeAutospacing="1" w:after="100" w:afterAutospacing="1"/>
      <w:textAlignment w:val="center"/>
    </w:pPr>
    <w:rPr>
      <w:b/>
      <w:bCs/>
      <w:color w:val="000000"/>
      <w:sz w:val="24"/>
      <w:szCs w:val="24"/>
      <w:lang w:val="en-US" w:bidi="ar-SA"/>
    </w:rPr>
  </w:style>
  <w:style w:type="paragraph" w:customStyle="1" w:styleId="xl112">
    <w:name w:val="xl112"/>
    <w:basedOn w:val="a"/>
    <w:rsid w:val="009A2289"/>
    <w:pPr>
      <w:widowControl/>
      <w:pBdr>
        <w:top w:val="single" w:sz="4" w:space="0" w:color="auto"/>
        <w:bottom w:val="single" w:sz="4" w:space="0" w:color="auto"/>
        <w:right w:val="single" w:sz="4" w:space="0" w:color="auto"/>
      </w:pBdr>
      <w:autoSpaceDE/>
      <w:autoSpaceDN/>
      <w:spacing w:before="100" w:beforeAutospacing="1" w:after="100" w:afterAutospacing="1"/>
      <w:textAlignment w:val="center"/>
    </w:pPr>
    <w:rPr>
      <w:b/>
      <w:bCs/>
      <w:color w:val="000000"/>
      <w:sz w:val="24"/>
      <w:szCs w:val="24"/>
      <w:lang w:val="en-US" w:bidi="ar-SA"/>
    </w:rPr>
  </w:style>
  <w:style w:type="paragraph" w:customStyle="1" w:styleId="xl113">
    <w:name w:val="xl113"/>
    <w:basedOn w:val="a"/>
    <w:rsid w:val="009A2289"/>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color w:val="000000"/>
      <w:sz w:val="24"/>
      <w:szCs w:val="24"/>
      <w:lang w:val="en-US" w:bidi="ar-SA"/>
    </w:rPr>
  </w:style>
  <w:style w:type="paragraph" w:customStyle="1" w:styleId="xl114">
    <w:name w:val="xl114"/>
    <w:basedOn w:val="a"/>
    <w:rsid w:val="009A2289"/>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b/>
      <w:bCs/>
      <w:color w:val="000000"/>
      <w:sz w:val="24"/>
      <w:szCs w:val="24"/>
      <w:lang w:val="en-US" w:bidi="ar-SA"/>
    </w:rPr>
  </w:style>
  <w:style w:type="paragraph" w:customStyle="1" w:styleId="xl115">
    <w:name w:val="xl115"/>
    <w:basedOn w:val="a"/>
    <w:rsid w:val="009A2289"/>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color w:val="000000"/>
      <w:sz w:val="24"/>
      <w:szCs w:val="24"/>
      <w:lang w:val="en-US" w:bidi="ar-SA"/>
    </w:rPr>
  </w:style>
  <w:style w:type="paragraph" w:customStyle="1" w:styleId="xl116">
    <w:name w:val="xl116"/>
    <w:basedOn w:val="a"/>
    <w:rsid w:val="009A2289"/>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color w:val="000000"/>
      <w:sz w:val="21"/>
      <w:szCs w:val="21"/>
      <w:lang w:val="en-US" w:bidi="ar-SA"/>
    </w:rPr>
  </w:style>
  <w:style w:type="paragraph" w:customStyle="1" w:styleId="xl117">
    <w:name w:val="xl117"/>
    <w:basedOn w:val="a"/>
    <w:rsid w:val="009A2289"/>
    <w:pPr>
      <w:widowControl/>
      <w:pBdr>
        <w:left w:val="single" w:sz="4" w:space="0" w:color="auto"/>
        <w:bottom w:val="single" w:sz="4" w:space="0" w:color="auto"/>
      </w:pBdr>
      <w:autoSpaceDE/>
      <w:autoSpaceDN/>
      <w:spacing w:before="100" w:beforeAutospacing="1" w:after="100" w:afterAutospacing="1"/>
      <w:textAlignment w:val="center"/>
    </w:pPr>
    <w:rPr>
      <w:b/>
      <w:bCs/>
      <w:color w:val="000000"/>
      <w:sz w:val="24"/>
      <w:szCs w:val="24"/>
      <w:lang w:val="en-US" w:bidi="ar-SA"/>
    </w:rPr>
  </w:style>
  <w:style w:type="paragraph" w:customStyle="1" w:styleId="xl118">
    <w:name w:val="xl118"/>
    <w:basedOn w:val="a"/>
    <w:rsid w:val="009A2289"/>
    <w:pPr>
      <w:widowControl/>
      <w:pBdr>
        <w:bottom w:val="single" w:sz="4" w:space="0" w:color="auto"/>
      </w:pBdr>
      <w:autoSpaceDE/>
      <w:autoSpaceDN/>
      <w:spacing w:before="100" w:beforeAutospacing="1" w:after="100" w:afterAutospacing="1"/>
      <w:textAlignment w:val="center"/>
    </w:pPr>
    <w:rPr>
      <w:b/>
      <w:bCs/>
      <w:color w:val="000000"/>
      <w:sz w:val="24"/>
      <w:szCs w:val="24"/>
      <w:lang w:val="en-US" w:bidi="ar-SA"/>
    </w:rPr>
  </w:style>
  <w:style w:type="paragraph" w:customStyle="1" w:styleId="xl119">
    <w:name w:val="xl119"/>
    <w:basedOn w:val="a"/>
    <w:rsid w:val="009A2289"/>
    <w:pPr>
      <w:widowControl/>
      <w:pBdr>
        <w:bottom w:val="single" w:sz="4" w:space="0" w:color="auto"/>
        <w:right w:val="single" w:sz="4" w:space="0" w:color="auto"/>
      </w:pBdr>
      <w:autoSpaceDE/>
      <w:autoSpaceDN/>
      <w:spacing w:before="100" w:beforeAutospacing="1" w:after="100" w:afterAutospacing="1"/>
      <w:textAlignment w:val="center"/>
    </w:pPr>
    <w:rPr>
      <w:b/>
      <w:bCs/>
      <w:color w:val="000000"/>
      <w:sz w:val="24"/>
      <w:szCs w:val="24"/>
      <w:lang w:val="en-US" w:bidi="ar-SA"/>
    </w:rPr>
  </w:style>
  <w:style w:type="paragraph" w:customStyle="1" w:styleId="xl120">
    <w:name w:val="xl120"/>
    <w:basedOn w:val="a"/>
    <w:rsid w:val="009A2289"/>
    <w:pPr>
      <w:widowControl/>
      <w:pBdr>
        <w:top w:val="single" w:sz="4" w:space="0" w:color="auto"/>
        <w:left w:val="single" w:sz="4" w:space="0" w:color="auto"/>
      </w:pBdr>
      <w:autoSpaceDE/>
      <w:autoSpaceDN/>
      <w:spacing w:before="100" w:beforeAutospacing="1" w:after="100" w:afterAutospacing="1"/>
      <w:jc w:val="center"/>
      <w:textAlignment w:val="center"/>
    </w:pPr>
    <w:rPr>
      <w:color w:val="000000"/>
      <w:sz w:val="24"/>
      <w:szCs w:val="24"/>
      <w:lang w:val="en-US" w:bidi="ar-SA"/>
    </w:rPr>
  </w:style>
  <w:style w:type="paragraph" w:customStyle="1" w:styleId="xl121">
    <w:name w:val="xl121"/>
    <w:basedOn w:val="a"/>
    <w:rsid w:val="009A2289"/>
    <w:pPr>
      <w:widowControl/>
      <w:pBdr>
        <w:top w:val="single" w:sz="4" w:space="0" w:color="auto"/>
        <w:right w:val="single" w:sz="4" w:space="0" w:color="auto"/>
      </w:pBdr>
      <w:autoSpaceDE/>
      <w:autoSpaceDN/>
      <w:spacing w:before="100" w:beforeAutospacing="1" w:after="100" w:afterAutospacing="1"/>
      <w:jc w:val="center"/>
      <w:textAlignment w:val="center"/>
    </w:pPr>
    <w:rPr>
      <w:color w:val="000000"/>
      <w:sz w:val="24"/>
      <w:szCs w:val="24"/>
      <w:lang w:val="en-US" w:bidi="ar-SA"/>
    </w:rPr>
  </w:style>
  <w:style w:type="paragraph" w:customStyle="1" w:styleId="xl122">
    <w:name w:val="xl122"/>
    <w:basedOn w:val="a"/>
    <w:rsid w:val="009A2289"/>
    <w:pPr>
      <w:widowControl/>
      <w:pBdr>
        <w:top w:val="single" w:sz="4" w:space="0" w:color="auto"/>
        <w:left w:val="single" w:sz="4" w:space="0" w:color="auto"/>
        <w:right w:val="single" w:sz="4" w:space="0" w:color="auto"/>
      </w:pBdr>
      <w:autoSpaceDE/>
      <w:autoSpaceDN/>
      <w:spacing w:before="100" w:beforeAutospacing="1" w:after="100" w:afterAutospacing="1"/>
      <w:jc w:val="center"/>
      <w:textAlignment w:val="center"/>
    </w:pPr>
    <w:rPr>
      <w:color w:val="000000"/>
      <w:sz w:val="24"/>
      <w:szCs w:val="24"/>
      <w:lang w:val="en-US" w:bidi="ar-SA"/>
    </w:rPr>
  </w:style>
  <w:style w:type="paragraph" w:customStyle="1" w:styleId="xl123">
    <w:name w:val="xl123"/>
    <w:basedOn w:val="a"/>
    <w:rsid w:val="009A2289"/>
    <w:pPr>
      <w:widowControl/>
      <w:pBdr>
        <w:left w:val="single" w:sz="4" w:space="0" w:color="auto"/>
      </w:pBdr>
      <w:autoSpaceDE/>
      <w:autoSpaceDN/>
      <w:spacing w:before="100" w:beforeAutospacing="1" w:after="100" w:afterAutospacing="1"/>
      <w:jc w:val="center"/>
      <w:textAlignment w:val="center"/>
    </w:pPr>
    <w:rPr>
      <w:color w:val="000000"/>
      <w:sz w:val="24"/>
      <w:szCs w:val="24"/>
      <w:lang w:val="en-US" w:bidi="ar-SA"/>
    </w:rPr>
  </w:style>
  <w:style w:type="paragraph" w:customStyle="1" w:styleId="xl124">
    <w:name w:val="xl124"/>
    <w:basedOn w:val="a"/>
    <w:rsid w:val="009A2289"/>
    <w:pPr>
      <w:widowControl/>
      <w:pBdr>
        <w:right w:val="single" w:sz="4" w:space="0" w:color="auto"/>
      </w:pBdr>
      <w:autoSpaceDE/>
      <w:autoSpaceDN/>
      <w:spacing w:before="100" w:beforeAutospacing="1" w:after="100" w:afterAutospacing="1"/>
      <w:jc w:val="center"/>
      <w:textAlignment w:val="center"/>
    </w:pPr>
    <w:rPr>
      <w:color w:val="000000"/>
      <w:sz w:val="24"/>
      <w:szCs w:val="24"/>
      <w:lang w:val="en-US" w:bidi="ar-SA"/>
    </w:rPr>
  </w:style>
  <w:style w:type="paragraph" w:customStyle="1" w:styleId="xl125">
    <w:name w:val="xl125"/>
    <w:basedOn w:val="a"/>
    <w:rsid w:val="009A2289"/>
    <w:pPr>
      <w:widowControl/>
      <w:pBdr>
        <w:left w:val="single" w:sz="4" w:space="0" w:color="auto"/>
        <w:right w:val="single" w:sz="4" w:space="0" w:color="auto"/>
      </w:pBdr>
      <w:autoSpaceDE/>
      <w:autoSpaceDN/>
      <w:spacing w:before="100" w:beforeAutospacing="1" w:after="100" w:afterAutospacing="1"/>
      <w:jc w:val="center"/>
      <w:textAlignment w:val="center"/>
    </w:pPr>
    <w:rPr>
      <w:color w:val="000000"/>
      <w:sz w:val="24"/>
      <w:szCs w:val="24"/>
      <w:lang w:val="en-US" w:bidi="ar-SA"/>
    </w:rPr>
  </w:style>
  <w:style w:type="paragraph" w:customStyle="1" w:styleId="xl126">
    <w:name w:val="xl126"/>
    <w:basedOn w:val="a"/>
    <w:rsid w:val="009A2289"/>
    <w:pPr>
      <w:widowControl/>
      <w:pBdr>
        <w:left w:val="single" w:sz="4" w:space="0" w:color="auto"/>
        <w:bottom w:val="single" w:sz="4" w:space="0" w:color="auto"/>
      </w:pBdr>
      <w:autoSpaceDE/>
      <w:autoSpaceDN/>
      <w:spacing w:before="100" w:beforeAutospacing="1" w:after="100" w:afterAutospacing="1"/>
      <w:jc w:val="center"/>
      <w:textAlignment w:val="center"/>
    </w:pPr>
    <w:rPr>
      <w:color w:val="000000"/>
      <w:sz w:val="24"/>
      <w:szCs w:val="24"/>
      <w:lang w:val="en-US" w:bidi="ar-SA"/>
    </w:rPr>
  </w:style>
  <w:style w:type="paragraph" w:customStyle="1" w:styleId="xl127">
    <w:name w:val="xl127"/>
    <w:basedOn w:val="a"/>
    <w:rsid w:val="009A2289"/>
    <w:pPr>
      <w:widowControl/>
      <w:pBdr>
        <w:bottom w:val="single" w:sz="4" w:space="0" w:color="auto"/>
        <w:right w:val="single" w:sz="4" w:space="0" w:color="auto"/>
      </w:pBdr>
      <w:autoSpaceDE/>
      <w:autoSpaceDN/>
      <w:spacing w:before="100" w:beforeAutospacing="1" w:after="100" w:afterAutospacing="1"/>
      <w:jc w:val="center"/>
      <w:textAlignment w:val="center"/>
    </w:pPr>
    <w:rPr>
      <w:color w:val="000000"/>
      <w:sz w:val="24"/>
      <w:szCs w:val="24"/>
      <w:lang w:val="en-US" w:bidi="ar-SA"/>
    </w:rPr>
  </w:style>
  <w:style w:type="paragraph" w:customStyle="1" w:styleId="xl128">
    <w:name w:val="xl128"/>
    <w:basedOn w:val="a"/>
    <w:rsid w:val="009A2289"/>
    <w:pPr>
      <w:widowControl/>
      <w:pBdr>
        <w:top w:val="single" w:sz="4" w:space="0" w:color="auto"/>
        <w:bottom w:val="single" w:sz="4" w:space="0" w:color="auto"/>
      </w:pBdr>
      <w:autoSpaceDE/>
      <w:autoSpaceDN/>
      <w:spacing w:before="100" w:beforeAutospacing="1" w:after="100" w:afterAutospacing="1"/>
      <w:textAlignment w:val="center"/>
    </w:pPr>
    <w:rPr>
      <w:b/>
      <w:bCs/>
      <w:color w:val="000000"/>
      <w:sz w:val="24"/>
      <w:szCs w:val="24"/>
      <w:lang w:val="en-US" w:bidi="ar-SA"/>
    </w:rPr>
  </w:style>
  <w:style w:type="paragraph" w:customStyle="1" w:styleId="xl129">
    <w:name w:val="xl129"/>
    <w:basedOn w:val="a"/>
    <w:rsid w:val="009A2289"/>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b/>
      <w:bCs/>
      <w:color w:val="000000"/>
      <w:sz w:val="24"/>
      <w:szCs w:val="24"/>
      <w:lang w:val="en-US" w:bidi="ar-SA"/>
    </w:rPr>
  </w:style>
  <w:style w:type="paragraph" w:customStyle="1" w:styleId="xl130">
    <w:name w:val="xl130"/>
    <w:basedOn w:val="a"/>
    <w:rsid w:val="009A2289"/>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b/>
      <w:bCs/>
      <w:color w:val="000000"/>
      <w:sz w:val="20"/>
      <w:szCs w:val="20"/>
      <w:lang w:val="en-US" w:bidi="ar-SA"/>
    </w:rPr>
  </w:style>
  <w:style w:type="paragraph" w:customStyle="1" w:styleId="xl131">
    <w:name w:val="xl131"/>
    <w:basedOn w:val="a"/>
    <w:rsid w:val="009A2289"/>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Times New Roman" w:hAnsi="Times New Roman" w:cs="Times New Roman"/>
      <w:b/>
      <w:bCs/>
      <w:color w:val="000000"/>
      <w:sz w:val="20"/>
      <w:szCs w:val="20"/>
      <w:lang w:val="en-US" w:bidi="ar-SA"/>
    </w:rPr>
  </w:style>
  <w:style w:type="paragraph" w:customStyle="1" w:styleId="xl132">
    <w:name w:val="xl132"/>
    <w:basedOn w:val="a"/>
    <w:rsid w:val="009A2289"/>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Times New Roman" w:hAnsi="Times New Roman" w:cs="Times New Roman"/>
      <w:color w:val="000000"/>
      <w:sz w:val="20"/>
      <w:szCs w:val="20"/>
      <w:lang w:val="en-US" w:bidi="ar-SA"/>
    </w:rPr>
  </w:style>
  <w:style w:type="paragraph" w:customStyle="1" w:styleId="xl133">
    <w:name w:val="xl133"/>
    <w:basedOn w:val="a"/>
    <w:rsid w:val="009A2289"/>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color w:val="000000"/>
      <w:sz w:val="20"/>
      <w:szCs w:val="20"/>
      <w:lang w:val="en-US" w:bidi="ar-SA"/>
    </w:rPr>
  </w:style>
  <w:style w:type="paragraph" w:customStyle="1" w:styleId="xl134">
    <w:name w:val="xl134"/>
    <w:basedOn w:val="a"/>
    <w:rsid w:val="009A2289"/>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b/>
      <w:bCs/>
      <w:color w:val="000000"/>
      <w:sz w:val="24"/>
      <w:szCs w:val="24"/>
      <w:lang w:val="en-US" w:bidi="ar-SA"/>
    </w:rPr>
  </w:style>
  <w:style w:type="paragraph" w:customStyle="1" w:styleId="xl135">
    <w:name w:val="xl135"/>
    <w:basedOn w:val="a"/>
    <w:rsid w:val="009A2289"/>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color w:val="000000"/>
      <w:sz w:val="24"/>
      <w:szCs w:val="24"/>
      <w:lang w:val="en-US" w:bidi="ar-SA"/>
    </w:rPr>
  </w:style>
  <w:style w:type="paragraph" w:customStyle="1" w:styleId="xl136">
    <w:name w:val="xl136"/>
    <w:basedOn w:val="a"/>
    <w:rsid w:val="009A2289"/>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color w:val="000000"/>
      <w:sz w:val="20"/>
      <w:szCs w:val="20"/>
      <w:lang w:val="en-US" w:bidi="ar-SA"/>
    </w:rPr>
  </w:style>
  <w:style w:type="paragraph" w:customStyle="1" w:styleId="xl137">
    <w:name w:val="xl137"/>
    <w:basedOn w:val="a"/>
    <w:rsid w:val="009A2289"/>
    <w:pPr>
      <w:widowControl/>
      <w:autoSpaceDE/>
      <w:autoSpaceDN/>
      <w:spacing w:before="100" w:beforeAutospacing="1" w:after="100" w:afterAutospacing="1"/>
      <w:textAlignment w:val="center"/>
    </w:pPr>
    <w:rPr>
      <w:color w:val="000000"/>
      <w:sz w:val="24"/>
      <w:szCs w:val="24"/>
      <w:lang w:val="en-US" w:bidi="ar-SA"/>
    </w:rPr>
  </w:style>
  <w:style w:type="paragraph" w:customStyle="1" w:styleId="xl138">
    <w:name w:val="xl138"/>
    <w:basedOn w:val="a"/>
    <w:rsid w:val="009A2289"/>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color w:val="000000"/>
      <w:sz w:val="20"/>
      <w:szCs w:val="20"/>
      <w:lang w:val="en-US" w:bidi="ar-SA"/>
    </w:rPr>
  </w:style>
  <w:style w:type="paragraph" w:customStyle="1" w:styleId="xl139">
    <w:name w:val="xl139"/>
    <w:basedOn w:val="a"/>
    <w:rsid w:val="009A2289"/>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color w:val="000000"/>
      <w:sz w:val="20"/>
      <w:szCs w:val="20"/>
      <w:lang w:val="en-US" w:bidi="ar-SA"/>
    </w:rPr>
  </w:style>
  <w:style w:type="paragraph" w:customStyle="1" w:styleId="xl140">
    <w:name w:val="xl140"/>
    <w:basedOn w:val="a"/>
    <w:rsid w:val="009A2289"/>
    <w:pPr>
      <w:widowControl/>
      <w:pBdr>
        <w:top w:val="single" w:sz="4" w:space="0" w:color="auto"/>
        <w:left w:val="single" w:sz="4" w:space="0" w:color="auto"/>
        <w:bottom w:val="single" w:sz="4" w:space="0" w:color="auto"/>
      </w:pBdr>
      <w:autoSpaceDE/>
      <w:autoSpaceDN/>
      <w:spacing w:before="100" w:beforeAutospacing="1" w:after="100" w:afterAutospacing="1"/>
      <w:jc w:val="center"/>
      <w:textAlignment w:val="center"/>
    </w:pPr>
    <w:rPr>
      <w:b/>
      <w:bCs/>
      <w:color w:val="000000"/>
      <w:sz w:val="24"/>
      <w:szCs w:val="24"/>
      <w:lang w:val="en-US" w:bidi="ar-SA"/>
    </w:rPr>
  </w:style>
  <w:style w:type="paragraph" w:customStyle="1" w:styleId="xl141">
    <w:name w:val="xl141"/>
    <w:basedOn w:val="a"/>
    <w:rsid w:val="009A2289"/>
    <w:pPr>
      <w:widowControl/>
      <w:pBdr>
        <w:top w:val="single" w:sz="4" w:space="0" w:color="auto"/>
        <w:bottom w:val="single" w:sz="4" w:space="0" w:color="auto"/>
      </w:pBdr>
      <w:autoSpaceDE/>
      <w:autoSpaceDN/>
      <w:spacing w:before="100" w:beforeAutospacing="1" w:after="100" w:afterAutospacing="1"/>
      <w:jc w:val="center"/>
      <w:textAlignment w:val="center"/>
    </w:pPr>
    <w:rPr>
      <w:b/>
      <w:bCs/>
      <w:color w:val="000000"/>
      <w:sz w:val="24"/>
      <w:szCs w:val="24"/>
      <w:lang w:val="en-US" w:bidi="ar-SA"/>
    </w:rPr>
  </w:style>
  <w:style w:type="paragraph" w:customStyle="1" w:styleId="xl142">
    <w:name w:val="xl142"/>
    <w:basedOn w:val="a"/>
    <w:rsid w:val="009A2289"/>
    <w:pPr>
      <w:widowControl/>
      <w:pBdr>
        <w:top w:val="single" w:sz="4" w:space="0" w:color="auto"/>
        <w:bottom w:val="single" w:sz="4" w:space="0" w:color="auto"/>
        <w:right w:val="single" w:sz="4" w:space="0" w:color="auto"/>
      </w:pBdr>
      <w:autoSpaceDE/>
      <w:autoSpaceDN/>
      <w:spacing w:before="100" w:beforeAutospacing="1" w:after="100" w:afterAutospacing="1"/>
      <w:jc w:val="center"/>
      <w:textAlignment w:val="center"/>
    </w:pPr>
    <w:rPr>
      <w:b/>
      <w:bCs/>
      <w:color w:val="000000"/>
      <w:sz w:val="24"/>
      <w:szCs w:val="24"/>
      <w:lang w:val="en-US" w:bidi="ar-SA"/>
    </w:rPr>
  </w:style>
  <w:style w:type="paragraph" w:customStyle="1" w:styleId="xl143">
    <w:name w:val="xl143"/>
    <w:basedOn w:val="a"/>
    <w:rsid w:val="009A2289"/>
    <w:pPr>
      <w:widowControl/>
      <w:pBdr>
        <w:top w:val="single" w:sz="4" w:space="0" w:color="auto"/>
        <w:left w:val="single" w:sz="4" w:space="0" w:color="auto"/>
      </w:pBdr>
      <w:autoSpaceDE/>
      <w:autoSpaceDN/>
      <w:spacing w:before="100" w:beforeAutospacing="1" w:after="100" w:afterAutospacing="1"/>
      <w:textAlignment w:val="center"/>
    </w:pPr>
    <w:rPr>
      <w:b/>
      <w:bCs/>
      <w:color w:val="000000"/>
      <w:sz w:val="24"/>
      <w:szCs w:val="24"/>
      <w:lang w:val="en-US" w:bidi="ar-SA"/>
    </w:rPr>
  </w:style>
  <w:style w:type="paragraph" w:customStyle="1" w:styleId="xl144">
    <w:name w:val="xl144"/>
    <w:basedOn w:val="a"/>
    <w:rsid w:val="009A2289"/>
    <w:pPr>
      <w:widowControl/>
      <w:pBdr>
        <w:top w:val="single" w:sz="4" w:space="0" w:color="auto"/>
        <w:right w:val="single" w:sz="4" w:space="0" w:color="auto"/>
      </w:pBdr>
      <w:autoSpaceDE/>
      <w:autoSpaceDN/>
      <w:spacing w:before="100" w:beforeAutospacing="1" w:after="100" w:afterAutospacing="1"/>
      <w:textAlignment w:val="center"/>
    </w:pPr>
    <w:rPr>
      <w:b/>
      <w:bCs/>
      <w:color w:val="000000"/>
      <w:sz w:val="24"/>
      <w:szCs w:val="24"/>
      <w:lang w:val="en-US" w:bidi="ar-SA"/>
    </w:rPr>
  </w:style>
  <w:style w:type="paragraph" w:customStyle="1" w:styleId="xl145">
    <w:name w:val="xl145"/>
    <w:basedOn w:val="a"/>
    <w:rsid w:val="009A2289"/>
    <w:pPr>
      <w:widowControl/>
      <w:pBdr>
        <w:top w:val="single" w:sz="4" w:space="0" w:color="auto"/>
        <w:left w:val="single" w:sz="4" w:space="0" w:color="auto"/>
        <w:right w:val="single" w:sz="4" w:space="0" w:color="auto"/>
      </w:pBdr>
      <w:autoSpaceDE/>
      <w:autoSpaceDN/>
      <w:spacing w:before="100" w:beforeAutospacing="1" w:after="100" w:afterAutospacing="1"/>
      <w:textAlignment w:val="center"/>
    </w:pPr>
    <w:rPr>
      <w:b/>
      <w:bCs/>
      <w:color w:val="000000"/>
      <w:sz w:val="24"/>
      <w:szCs w:val="24"/>
      <w:lang w:val="en-US" w:bidi="ar-SA"/>
    </w:rPr>
  </w:style>
  <w:style w:type="paragraph" w:customStyle="1" w:styleId="xl146">
    <w:name w:val="xl146"/>
    <w:basedOn w:val="a"/>
    <w:rsid w:val="009A2289"/>
    <w:pPr>
      <w:widowControl/>
      <w:pBdr>
        <w:top w:val="single" w:sz="4" w:space="0" w:color="auto"/>
        <w:left w:val="single" w:sz="4" w:space="0" w:color="auto"/>
        <w:right w:val="single" w:sz="4" w:space="0" w:color="auto"/>
      </w:pBdr>
      <w:autoSpaceDE/>
      <w:autoSpaceDN/>
      <w:spacing w:before="100" w:beforeAutospacing="1" w:after="100" w:afterAutospacing="1"/>
      <w:textAlignment w:val="center"/>
    </w:pPr>
    <w:rPr>
      <w:color w:val="000000"/>
      <w:sz w:val="24"/>
      <w:szCs w:val="24"/>
      <w:lang w:val="en-US" w:bidi="ar-SA"/>
    </w:rPr>
  </w:style>
  <w:style w:type="paragraph" w:customStyle="1" w:styleId="xl147">
    <w:name w:val="xl147"/>
    <w:basedOn w:val="a"/>
    <w:rsid w:val="009A2289"/>
    <w:pPr>
      <w:widowControl/>
      <w:pBdr>
        <w:top w:val="single" w:sz="4" w:space="0" w:color="auto"/>
        <w:left w:val="single" w:sz="4" w:space="0" w:color="auto"/>
      </w:pBdr>
      <w:autoSpaceDE/>
      <w:autoSpaceDN/>
      <w:spacing w:before="100" w:beforeAutospacing="1" w:after="100" w:afterAutospacing="1"/>
      <w:jc w:val="center"/>
      <w:textAlignment w:val="center"/>
    </w:pPr>
    <w:rPr>
      <w:b/>
      <w:bCs/>
      <w:color w:val="000000"/>
      <w:sz w:val="24"/>
      <w:szCs w:val="24"/>
      <w:lang w:val="en-US" w:bidi="ar-SA"/>
    </w:rPr>
  </w:style>
  <w:style w:type="paragraph" w:customStyle="1" w:styleId="xl148">
    <w:name w:val="xl148"/>
    <w:basedOn w:val="a"/>
    <w:rsid w:val="009A2289"/>
    <w:pPr>
      <w:widowControl/>
      <w:pBdr>
        <w:top w:val="single" w:sz="4" w:space="0" w:color="auto"/>
      </w:pBdr>
      <w:autoSpaceDE/>
      <w:autoSpaceDN/>
      <w:spacing w:before="100" w:beforeAutospacing="1" w:after="100" w:afterAutospacing="1"/>
      <w:jc w:val="center"/>
      <w:textAlignment w:val="center"/>
    </w:pPr>
    <w:rPr>
      <w:b/>
      <w:bCs/>
      <w:color w:val="000000"/>
      <w:sz w:val="24"/>
      <w:szCs w:val="24"/>
      <w:lang w:val="en-US" w:bidi="ar-SA"/>
    </w:rPr>
  </w:style>
  <w:style w:type="paragraph" w:customStyle="1" w:styleId="xl149">
    <w:name w:val="xl149"/>
    <w:basedOn w:val="a"/>
    <w:rsid w:val="009A2289"/>
    <w:pPr>
      <w:widowControl/>
      <w:pBdr>
        <w:top w:val="single" w:sz="4" w:space="0" w:color="auto"/>
        <w:right w:val="single" w:sz="4" w:space="0" w:color="auto"/>
      </w:pBdr>
      <w:autoSpaceDE/>
      <w:autoSpaceDN/>
      <w:spacing w:before="100" w:beforeAutospacing="1" w:after="100" w:afterAutospacing="1"/>
      <w:jc w:val="center"/>
      <w:textAlignment w:val="center"/>
    </w:pPr>
    <w:rPr>
      <w:b/>
      <w:bCs/>
      <w:color w:val="000000"/>
      <w:sz w:val="24"/>
      <w:szCs w:val="24"/>
      <w:lang w:val="en-US" w:bidi="ar-SA"/>
    </w:rPr>
  </w:style>
  <w:style w:type="paragraph" w:customStyle="1" w:styleId="xl150">
    <w:name w:val="xl150"/>
    <w:basedOn w:val="a"/>
    <w:rsid w:val="009A2289"/>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color w:val="000000"/>
      <w:sz w:val="24"/>
      <w:szCs w:val="24"/>
      <w:lang w:val="en-US" w:bidi="ar-SA"/>
    </w:rPr>
  </w:style>
  <w:style w:type="paragraph" w:customStyle="1" w:styleId="xl151">
    <w:name w:val="xl151"/>
    <w:basedOn w:val="a"/>
    <w:rsid w:val="009A2289"/>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color w:val="000000"/>
      <w:sz w:val="24"/>
      <w:szCs w:val="24"/>
      <w:lang w:val="en-US" w:bidi="ar-SA"/>
    </w:rPr>
  </w:style>
  <w:style w:type="paragraph" w:customStyle="1" w:styleId="xl152">
    <w:name w:val="xl152"/>
    <w:basedOn w:val="a"/>
    <w:rsid w:val="009A2289"/>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top"/>
    </w:pPr>
    <w:rPr>
      <w:color w:val="000000"/>
      <w:sz w:val="24"/>
      <w:szCs w:val="24"/>
      <w:lang w:val="en-US" w:bidi="ar-SA"/>
    </w:rPr>
  </w:style>
  <w:style w:type="paragraph" w:customStyle="1" w:styleId="xl153">
    <w:name w:val="xl153"/>
    <w:basedOn w:val="a"/>
    <w:rsid w:val="009A2289"/>
    <w:pPr>
      <w:widowControl/>
      <w:autoSpaceDE/>
      <w:autoSpaceDN/>
      <w:spacing w:before="100" w:beforeAutospacing="1" w:after="100" w:afterAutospacing="1"/>
      <w:textAlignment w:val="center"/>
    </w:pPr>
    <w:rPr>
      <w:color w:val="000000"/>
      <w:sz w:val="24"/>
      <w:szCs w:val="24"/>
      <w:lang w:val="en-US" w:bidi="ar-SA"/>
    </w:rPr>
  </w:style>
  <w:style w:type="paragraph" w:customStyle="1" w:styleId="xl154">
    <w:name w:val="xl154"/>
    <w:basedOn w:val="a"/>
    <w:rsid w:val="009A2289"/>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b/>
      <w:bCs/>
      <w:color w:val="000000"/>
      <w:sz w:val="24"/>
      <w:szCs w:val="24"/>
      <w:lang w:val="en-US" w:bidi="ar-SA"/>
    </w:rPr>
  </w:style>
  <w:style w:type="character" w:customStyle="1" w:styleId="font11">
    <w:name w:val="font11"/>
    <w:basedOn w:val="a0"/>
    <w:rsid w:val="009A2289"/>
    <w:rPr>
      <w:rFonts w:ascii="宋体" w:eastAsia="宋体" w:hAnsi="宋体" w:cs="宋体" w:hint="eastAsia"/>
      <w:b/>
      <w:color w:val="000000"/>
      <w:sz w:val="24"/>
      <w:szCs w:val="24"/>
      <w:u w:val="none"/>
    </w:rPr>
  </w:style>
  <w:style w:type="paragraph" w:styleId="ab">
    <w:name w:val="Date"/>
    <w:basedOn w:val="a"/>
    <w:next w:val="a"/>
    <w:link w:val="Char2"/>
    <w:qFormat/>
    <w:rsid w:val="009A2289"/>
    <w:rPr>
      <w:rFonts w:ascii="楷体_GB2312" w:eastAsia="楷体_GB2312"/>
      <w:sz w:val="32"/>
      <w:szCs w:val="20"/>
    </w:rPr>
  </w:style>
  <w:style w:type="character" w:customStyle="1" w:styleId="Char2">
    <w:name w:val="日期 Char"/>
    <w:basedOn w:val="a0"/>
    <w:link w:val="ab"/>
    <w:rsid w:val="009A2289"/>
    <w:rPr>
      <w:rFonts w:ascii="楷体_GB2312" w:eastAsia="楷体_GB2312" w:hAnsi="宋体" w:cs="宋体"/>
      <w:kern w:val="0"/>
      <w:sz w:val="32"/>
      <w:szCs w:val="20"/>
      <w:lang w:val="zh-CN" w:bidi="zh-CN"/>
    </w:rPr>
  </w:style>
  <w:style w:type="character" w:customStyle="1" w:styleId="font101">
    <w:name w:val="font101"/>
    <w:basedOn w:val="a0"/>
    <w:qFormat/>
    <w:rsid w:val="009A2289"/>
    <w:rPr>
      <w:rFonts w:ascii="宋体" w:eastAsia="宋体" w:hAnsi="宋体" w:cs="宋体" w:hint="eastAsia"/>
      <w:b/>
      <w:color w:val="000000"/>
      <w:sz w:val="40"/>
      <w:szCs w:val="40"/>
      <w:u w:val="none"/>
    </w:rPr>
  </w:style>
  <w:style w:type="character" w:customStyle="1" w:styleId="font21">
    <w:name w:val="font21"/>
    <w:basedOn w:val="a0"/>
    <w:qFormat/>
    <w:rsid w:val="009A2289"/>
    <w:rPr>
      <w:rFonts w:ascii="宋体" w:eastAsia="宋体" w:hAnsi="宋体" w:cs="宋体" w:hint="eastAsia"/>
      <w:color w:val="000000"/>
      <w:sz w:val="24"/>
      <w:szCs w:val="24"/>
      <w:u w:val="none"/>
    </w:rPr>
  </w:style>
  <w:style w:type="character" w:customStyle="1" w:styleId="font51">
    <w:name w:val="font51"/>
    <w:basedOn w:val="a0"/>
    <w:qFormat/>
    <w:rsid w:val="009A2289"/>
    <w:rPr>
      <w:rFonts w:ascii="宋体" w:eastAsia="宋体" w:hAnsi="宋体" w:cs="宋体" w:hint="eastAsia"/>
      <w:color w:val="000000"/>
      <w:sz w:val="24"/>
      <w:szCs w:val="24"/>
      <w:u w:val="none"/>
    </w:rPr>
  </w:style>
  <w:style w:type="paragraph" w:styleId="ac">
    <w:name w:val="Balloon Text"/>
    <w:basedOn w:val="a"/>
    <w:link w:val="Char3"/>
    <w:qFormat/>
    <w:rsid w:val="009A2289"/>
    <w:rPr>
      <w:sz w:val="18"/>
      <w:szCs w:val="18"/>
    </w:rPr>
  </w:style>
  <w:style w:type="character" w:customStyle="1" w:styleId="Char3">
    <w:name w:val="批注框文本 Char"/>
    <w:basedOn w:val="a0"/>
    <w:link w:val="ac"/>
    <w:rsid w:val="009A2289"/>
    <w:rPr>
      <w:rFonts w:ascii="宋体" w:eastAsia="宋体" w:hAnsi="宋体" w:cs="宋体"/>
      <w:kern w:val="0"/>
      <w:sz w:val="18"/>
      <w:szCs w:val="18"/>
      <w:lang w:val="zh-CN" w:bidi="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qFormat="1"/>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Date" w:uiPriority="0" w:qFormat="1"/>
    <w:lsdException w:name="Strong" w:semiHidden="0" w:uiPriority="22" w:unhideWhenUsed="0" w:qFormat="1"/>
    <w:lsdException w:name="Emphasis" w:semiHidden="0" w:uiPriority="20" w:unhideWhenUsed="0" w:qFormat="1"/>
    <w:lsdException w:name="Normal (Web)" w:uiPriority="0" w:qFormat="1"/>
    <w:lsdException w:name="Balloon Text" w:uiPriority="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9A2289"/>
    <w:pPr>
      <w:widowControl w:val="0"/>
      <w:autoSpaceDE w:val="0"/>
      <w:autoSpaceDN w:val="0"/>
    </w:pPr>
    <w:rPr>
      <w:rFonts w:ascii="宋体" w:eastAsia="宋体" w:hAnsi="宋体" w:cs="宋体"/>
      <w:kern w:val="0"/>
      <w:sz w:val="22"/>
      <w:lang w:val="zh-CN" w:bidi="zh-CN"/>
    </w:rPr>
  </w:style>
  <w:style w:type="paragraph" w:styleId="1">
    <w:name w:val="heading 1"/>
    <w:basedOn w:val="a"/>
    <w:next w:val="a"/>
    <w:link w:val="1Char"/>
    <w:qFormat/>
    <w:rsid w:val="009A2289"/>
    <w:pPr>
      <w:spacing w:before="100" w:beforeAutospacing="1" w:after="100" w:afterAutospacing="1"/>
      <w:outlineLvl w:val="0"/>
    </w:pPr>
    <w:rPr>
      <w:rFonts w:cs="Times New Roman" w:hint="eastAsia"/>
      <w:b/>
      <w:kern w:val="44"/>
      <w:sz w:val="48"/>
      <w:szCs w:val="48"/>
      <w:lang w:val="en-US"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qFormat/>
    <w:rsid w:val="009A228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9A2289"/>
    <w:rPr>
      <w:sz w:val="18"/>
      <w:szCs w:val="18"/>
    </w:rPr>
  </w:style>
  <w:style w:type="paragraph" w:styleId="a4">
    <w:name w:val="footer"/>
    <w:basedOn w:val="a"/>
    <w:link w:val="Char0"/>
    <w:uiPriority w:val="99"/>
    <w:unhideWhenUsed/>
    <w:qFormat/>
    <w:rsid w:val="009A2289"/>
    <w:pPr>
      <w:tabs>
        <w:tab w:val="center" w:pos="4153"/>
        <w:tab w:val="right" w:pos="8306"/>
      </w:tabs>
      <w:snapToGrid w:val="0"/>
    </w:pPr>
    <w:rPr>
      <w:sz w:val="18"/>
      <w:szCs w:val="18"/>
    </w:rPr>
  </w:style>
  <w:style w:type="character" w:customStyle="1" w:styleId="Char0">
    <w:name w:val="页脚 Char"/>
    <w:basedOn w:val="a0"/>
    <w:link w:val="a4"/>
    <w:uiPriority w:val="99"/>
    <w:rsid w:val="009A2289"/>
    <w:rPr>
      <w:sz w:val="18"/>
      <w:szCs w:val="18"/>
    </w:rPr>
  </w:style>
  <w:style w:type="character" w:customStyle="1" w:styleId="1Char">
    <w:name w:val="标题 1 Char"/>
    <w:basedOn w:val="a0"/>
    <w:link w:val="1"/>
    <w:rsid w:val="009A2289"/>
    <w:rPr>
      <w:rFonts w:ascii="宋体" w:eastAsia="宋体" w:hAnsi="宋体" w:cs="Times New Roman"/>
      <w:b/>
      <w:kern w:val="44"/>
      <w:sz w:val="48"/>
      <w:szCs w:val="48"/>
    </w:rPr>
  </w:style>
  <w:style w:type="paragraph" w:styleId="a5">
    <w:name w:val="Body Text"/>
    <w:basedOn w:val="a"/>
    <w:link w:val="Char1"/>
    <w:uiPriority w:val="1"/>
    <w:qFormat/>
    <w:rsid w:val="009A2289"/>
    <w:rPr>
      <w:rFonts w:ascii="黑体" w:eastAsia="黑体" w:hAnsi="黑体" w:cs="黑体"/>
      <w:sz w:val="36"/>
      <w:szCs w:val="36"/>
    </w:rPr>
  </w:style>
  <w:style w:type="character" w:customStyle="1" w:styleId="Char1">
    <w:name w:val="正文文本 Char"/>
    <w:basedOn w:val="a0"/>
    <w:link w:val="a5"/>
    <w:uiPriority w:val="1"/>
    <w:rsid w:val="009A2289"/>
    <w:rPr>
      <w:rFonts w:ascii="黑体" w:eastAsia="黑体" w:hAnsi="黑体" w:cs="黑体"/>
      <w:kern w:val="0"/>
      <w:sz w:val="36"/>
      <w:szCs w:val="36"/>
      <w:lang w:val="zh-CN" w:bidi="zh-CN"/>
    </w:rPr>
  </w:style>
  <w:style w:type="paragraph" w:styleId="a6">
    <w:name w:val="Normal (Web)"/>
    <w:basedOn w:val="a"/>
    <w:qFormat/>
    <w:rsid w:val="009A2289"/>
    <w:pPr>
      <w:widowControl/>
      <w:spacing w:before="100" w:beforeAutospacing="1" w:after="100" w:afterAutospacing="1"/>
    </w:pPr>
    <w:rPr>
      <w:sz w:val="24"/>
    </w:rPr>
  </w:style>
  <w:style w:type="table" w:styleId="a7">
    <w:name w:val="Table Grid"/>
    <w:basedOn w:val="a1"/>
    <w:qFormat/>
    <w:rsid w:val="009A2289"/>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9A2289"/>
    <w:rPr>
      <w:rFonts w:ascii="Times New Roman" w:eastAsia="宋体" w:hAnsi="Times New Roman" w:cs="Times New Roman"/>
      <w:kern w:val="0"/>
      <w:sz w:val="20"/>
      <w:szCs w:val="20"/>
    </w:rPr>
    <w:tblPr>
      <w:tblCellMar>
        <w:top w:w="0" w:type="dxa"/>
        <w:left w:w="0" w:type="dxa"/>
        <w:bottom w:w="0" w:type="dxa"/>
        <w:right w:w="0" w:type="dxa"/>
      </w:tblCellMar>
    </w:tblPr>
  </w:style>
  <w:style w:type="paragraph" w:styleId="a8">
    <w:name w:val="List Paragraph"/>
    <w:basedOn w:val="a"/>
    <w:uiPriority w:val="1"/>
    <w:qFormat/>
    <w:rsid w:val="009A2289"/>
    <w:pPr>
      <w:spacing w:before="20"/>
      <w:ind w:left="713" w:hanging="496"/>
    </w:pPr>
  </w:style>
  <w:style w:type="paragraph" w:customStyle="1" w:styleId="TableParagraph">
    <w:name w:val="Table Paragraph"/>
    <w:basedOn w:val="a"/>
    <w:uiPriority w:val="1"/>
    <w:qFormat/>
    <w:rsid w:val="009A2289"/>
  </w:style>
  <w:style w:type="paragraph" w:customStyle="1" w:styleId="Default">
    <w:name w:val="Default"/>
    <w:uiPriority w:val="99"/>
    <w:qFormat/>
    <w:rsid w:val="009A2289"/>
    <w:pPr>
      <w:widowControl w:val="0"/>
      <w:autoSpaceDE w:val="0"/>
      <w:autoSpaceDN w:val="0"/>
      <w:adjustRightInd w:val="0"/>
    </w:pPr>
    <w:rPr>
      <w:rFonts w:ascii="宋体" w:eastAsia="宋体" w:hAnsi="宋体" w:cs="宋体"/>
      <w:color w:val="000000"/>
      <w:kern w:val="0"/>
      <w:sz w:val="24"/>
      <w:szCs w:val="24"/>
    </w:rPr>
  </w:style>
  <w:style w:type="character" w:styleId="a9">
    <w:name w:val="Hyperlink"/>
    <w:basedOn w:val="a0"/>
    <w:uiPriority w:val="99"/>
    <w:unhideWhenUsed/>
    <w:rsid w:val="009A2289"/>
    <w:rPr>
      <w:color w:val="0000FF"/>
      <w:u w:val="single"/>
    </w:rPr>
  </w:style>
  <w:style w:type="character" w:styleId="aa">
    <w:name w:val="FollowedHyperlink"/>
    <w:basedOn w:val="a0"/>
    <w:uiPriority w:val="99"/>
    <w:unhideWhenUsed/>
    <w:rsid w:val="009A2289"/>
    <w:rPr>
      <w:color w:val="800080"/>
      <w:u w:val="single"/>
    </w:rPr>
  </w:style>
  <w:style w:type="paragraph" w:customStyle="1" w:styleId="xl65">
    <w:name w:val="xl65"/>
    <w:basedOn w:val="a"/>
    <w:rsid w:val="009A2289"/>
    <w:pPr>
      <w:widowControl/>
      <w:autoSpaceDE/>
      <w:autoSpaceDN/>
      <w:spacing w:before="100" w:beforeAutospacing="1" w:after="100" w:afterAutospacing="1"/>
    </w:pPr>
    <w:rPr>
      <w:color w:val="0000FF"/>
      <w:sz w:val="24"/>
      <w:szCs w:val="24"/>
      <w:lang w:val="en-US" w:bidi="ar-SA"/>
    </w:rPr>
  </w:style>
  <w:style w:type="paragraph" w:customStyle="1" w:styleId="xl66">
    <w:name w:val="xl66"/>
    <w:basedOn w:val="a"/>
    <w:rsid w:val="009A2289"/>
    <w:pPr>
      <w:widowControl/>
      <w:autoSpaceDE/>
      <w:autoSpaceDN/>
      <w:spacing w:before="100" w:beforeAutospacing="1" w:after="100" w:afterAutospacing="1"/>
      <w:textAlignment w:val="center"/>
    </w:pPr>
    <w:rPr>
      <w:color w:val="000000"/>
      <w:sz w:val="24"/>
      <w:szCs w:val="24"/>
      <w:lang w:val="en-US" w:bidi="ar-SA"/>
    </w:rPr>
  </w:style>
  <w:style w:type="paragraph" w:customStyle="1" w:styleId="xl67">
    <w:name w:val="xl67"/>
    <w:basedOn w:val="a"/>
    <w:rsid w:val="009A2289"/>
    <w:pPr>
      <w:widowControl/>
      <w:autoSpaceDE/>
      <w:autoSpaceDN/>
      <w:spacing w:before="100" w:beforeAutospacing="1" w:after="100" w:afterAutospacing="1"/>
      <w:textAlignment w:val="center"/>
    </w:pPr>
    <w:rPr>
      <w:color w:val="FF0000"/>
      <w:sz w:val="24"/>
      <w:szCs w:val="24"/>
      <w:lang w:val="en-US" w:bidi="ar-SA"/>
    </w:rPr>
  </w:style>
  <w:style w:type="paragraph" w:customStyle="1" w:styleId="xl68">
    <w:name w:val="xl68"/>
    <w:basedOn w:val="a"/>
    <w:rsid w:val="009A2289"/>
    <w:pPr>
      <w:widowControl/>
      <w:autoSpaceDE/>
      <w:autoSpaceDN/>
      <w:spacing w:before="100" w:beforeAutospacing="1" w:after="100" w:afterAutospacing="1"/>
      <w:textAlignment w:val="center"/>
    </w:pPr>
    <w:rPr>
      <w:sz w:val="24"/>
      <w:szCs w:val="24"/>
      <w:lang w:val="en-US" w:bidi="ar-SA"/>
    </w:rPr>
  </w:style>
  <w:style w:type="paragraph" w:customStyle="1" w:styleId="xl69">
    <w:name w:val="xl69"/>
    <w:basedOn w:val="a"/>
    <w:rsid w:val="009A2289"/>
    <w:pPr>
      <w:widowControl/>
      <w:autoSpaceDE/>
      <w:autoSpaceDN/>
      <w:spacing w:before="100" w:beforeAutospacing="1" w:after="100" w:afterAutospacing="1"/>
      <w:jc w:val="center"/>
      <w:textAlignment w:val="center"/>
    </w:pPr>
    <w:rPr>
      <w:b/>
      <w:bCs/>
      <w:sz w:val="24"/>
      <w:szCs w:val="24"/>
      <w:lang w:val="en-US" w:bidi="ar-SA"/>
    </w:rPr>
  </w:style>
  <w:style w:type="paragraph" w:customStyle="1" w:styleId="xl70">
    <w:name w:val="xl70"/>
    <w:basedOn w:val="a"/>
    <w:rsid w:val="009A2289"/>
    <w:pPr>
      <w:widowControl/>
      <w:autoSpaceDE/>
      <w:autoSpaceDN/>
      <w:spacing w:before="100" w:beforeAutospacing="1" w:after="100" w:afterAutospacing="1"/>
      <w:textAlignment w:val="center"/>
    </w:pPr>
    <w:rPr>
      <w:sz w:val="24"/>
      <w:szCs w:val="24"/>
      <w:lang w:val="en-US" w:bidi="ar-SA"/>
    </w:rPr>
  </w:style>
  <w:style w:type="paragraph" w:customStyle="1" w:styleId="xl71">
    <w:name w:val="xl71"/>
    <w:basedOn w:val="a"/>
    <w:rsid w:val="009A2289"/>
    <w:pPr>
      <w:widowControl/>
      <w:autoSpaceDE/>
      <w:autoSpaceDN/>
      <w:spacing w:before="100" w:beforeAutospacing="1" w:after="100" w:afterAutospacing="1"/>
      <w:textAlignment w:val="center"/>
    </w:pPr>
    <w:rPr>
      <w:sz w:val="24"/>
      <w:szCs w:val="24"/>
      <w:lang w:val="en-US" w:bidi="ar-SA"/>
    </w:rPr>
  </w:style>
  <w:style w:type="paragraph" w:customStyle="1" w:styleId="xl72">
    <w:name w:val="xl72"/>
    <w:basedOn w:val="a"/>
    <w:rsid w:val="009A2289"/>
    <w:pPr>
      <w:widowControl/>
      <w:autoSpaceDE/>
      <w:autoSpaceDN/>
      <w:spacing w:before="100" w:beforeAutospacing="1" w:after="100" w:afterAutospacing="1"/>
      <w:jc w:val="center"/>
      <w:textAlignment w:val="center"/>
    </w:pPr>
    <w:rPr>
      <w:sz w:val="24"/>
      <w:szCs w:val="24"/>
      <w:lang w:val="en-US" w:bidi="ar-SA"/>
    </w:rPr>
  </w:style>
  <w:style w:type="paragraph" w:customStyle="1" w:styleId="xl73">
    <w:name w:val="xl73"/>
    <w:basedOn w:val="a"/>
    <w:rsid w:val="009A2289"/>
    <w:pPr>
      <w:widowControl/>
      <w:shd w:val="clear" w:color="000000" w:fill="FFFFFF"/>
      <w:autoSpaceDE/>
      <w:autoSpaceDN/>
      <w:spacing w:before="100" w:beforeAutospacing="1" w:after="100" w:afterAutospacing="1"/>
      <w:jc w:val="center"/>
      <w:textAlignment w:val="center"/>
    </w:pPr>
    <w:rPr>
      <w:sz w:val="24"/>
      <w:szCs w:val="24"/>
      <w:lang w:val="en-US" w:bidi="ar-SA"/>
    </w:rPr>
  </w:style>
  <w:style w:type="paragraph" w:customStyle="1" w:styleId="xl74">
    <w:name w:val="xl74"/>
    <w:basedOn w:val="a"/>
    <w:rsid w:val="009A2289"/>
    <w:pPr>
      <w:widowControl/>
      <w:pBdr>
        <w:bottom w:val="single" w:sz="4" w:space="0" w:color="auto"/>
        <w:right w:val="single" w:sz="4" w:space="0" w:color="auto"/>
      </w:pBdr>
      <w:autoSpaceDE/>
      <w:autoSpaceDN/>
      <w:spacing w:before="100" w:beforeAutospacing="1" w:after="100" w:afterAutospacing="1"/>
      <w:jc w:val="center"/>
      <w:textAlignment w:val="center"/>
    </w:pPr>
    <w:rPr>
      <w:color w:val="000000"/>
      <w:sz w:val="24"/>
      <w:szCs w:val="24"/>
      <w:lang w:val="en-US" w:bidi="ar-SA"/>
    </w:rPr>
  </w:style>
  <w:style w:type="paragraph" w:customStyle="1" w:styleId="xl75">
    <w:name w:val="xl75"/>
    <w:basedOn w:val="a"/>
    <w:rsid w:val="009A2289"/>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color w:val="000000"/>
      <w:sz w:val="24"/>
      <w:szCs w:val="24"/>
      <w:lang w:val="en-US" w:bidi="ar-SA"/>
    </w:rPr>
  </w:style>
  <w:style w:type="paragraph" w:customStyle="1" w:styleId="xl76">
    <w:name w:val="xl76"/>
    <w:basedOn w:val="a"/>
    <w:rsid w:val="009A2289"/>
    <w:pPr>
      <w:widowControl/>
      <w:pBdr>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color w:val="000000"/>
      <w:sz w:val="24"/>
      <w:szCs w:val="24"/>
      <w:lang w:val="en-US" w:bidi="ar-SA"/>
    </w:rPr>
  </w:style>
  <w:style w:type="paragraph" w:customStyle="1" w:styleId="xl77">
    <w:name w:val="xl77"/>
    <w:basedOn w:val="a"/>
    <w:rsid w:val="009A2289"/>
    <w:pPr>
      <w:widowControl/>
      <w:pBdr>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color w:val="000000"/>
      <w:sz w:val="24"/>
      <w:szCs w:val="24"/>
      <w:lang w:val="en-US" w:bidi="ar-SA"/>
    </w:rPr>
  </w:style>
  <w:style w:type="paragraph" w:customStyle="1" w:styleId="xl78">
    <w:name w:val="xl78"/>
    <w:basedOn w:val="a"/>
    <w:rsid w:val="009A2289"/>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color w:val="000000"/>
      <w:sz w:val="24"/>
      <w:szCs w:val="24"/>
      <w:lang w:val="en-US" w:bidi="ar-SA"/>
    </w:rPr>
  </w:style>
  <w:style w:type="paragraph" w:customStyle="1" w:styleId="xl79">
    <w:name w:val="xl79"/>
    <w:basedOn w:val="a"/>
    <w:rsid w:val="009A2289"/>
    <w:pPr>
      <w:widowControl/>
      <w:pBdr>
        <w:top w:val="single" w:sz="4" w:space="0" w:color="auto"/>
        <w:left w:val="single" w:sz="4" w:space="0" w:color="auto"/>
        <w:right w:val="single" w:sz="4" w:space="0" w:color="auto"/>
      </w:pBdr>
      <w:autoSpaceDE/>
      <w:autoSpaceDN/>
      <w:spacing w:before="100" w:beforeAutospacing="1" w:after="100" w:afterAutospacing="1"/>
      <w:jc w:val="center"/>
      <w:textAlignment w:val="center"/>
    </w:pPr>
    <w:rPr>
      <w:color w:val="000000"/>
      <w:sz w:val="24"/>
      <w:szCs w:val="24"/>
      <w:lang w:val="en-US" w:bidi="ar-SA"/>
    </w:rPr>
  </w:style>
  <w:style w:type="paragraph" w:customStyle="1" w:styleId="xl80">
    <w:name w:val="xl80"/>
    <w:basedOn w:val="a"/>
    <w:rsid w:val="009A2289"/>
    <w:pPr>
      <w:widowControl/>
      <w:pBdr>
        <w:top w:val="single" w:sz="4" w:space="0" w:color="auto"/>
        <w:left w:val="single" w:sz="4" w:space="0" w:color="auto"/>
        <w:right w:val="single" w:sz="4" w:space="0" w:color="auto"/>
      </w:pBdr>
      <w:autoSpaceDE/>
      <w:autoSpaceDN/>
      <w:spacing w:before="100" w:beforeAutospacing="1" w:after="100" w:afterAutospacing="1"/>
      <w:jc w:val="center"/>
      <w:textAlignment w:val="center"/>
    </w:pPr>
    <w:rPr>
      <w:b/>
      <w:bCs/>
      <w:color w:val="000000"/>
      <w:sz w:val="24"/>
      <w:szCs w:val="24"/>
      <w:lang w:val="en-US" w:bidi="ar-SA"/>
    </w:rPr>
  </w:style>
  <w:style w:type="paragraph" w:customStyle="1" w:styleId="xl81">
    <w:name w:val="xl81"/>
    <w:basedOn w:val="a"/>
    <w:rsid w:val="009A2289"/>
    <w:pPr>
      <w:widowControl/>
      <w:pBdr>
        <w:top w:val="single" w:sz="4" w:space="0" w:color="auto"/>
        <w:bottom w:val="single" w:sz="4" w:space="0" w:color="auto"/>
        <w:right w:val="single" w:sz="4" w:space="0" w:color="auto"/>
      </w:pBdr>
      <w:autoSpaceDE/>
      <w:autoSpaceDN/>
      <w:spacing w:before="100" w:beforeAutospacing="1" w:after="100" w:afterAutospacing="1"/>
      <w:jc w:val="center"/>
      <w:textAlignment w:val="center"/>
    </w:pPr>
    <w:rPr>
      <w:color w:val="000000"/>
      <w:sz w:val="24"/>
      <w:szCs w:val="24"/>
      <w:lang w:val="en-US" w:bidi="ar-SA"/>
    </w:rPr>
  </w:style>
  <w:style w:type="paragraph" w:customStyle="1" w:styleId="xl82">
    <w:name w:val="xl82"/>
    <w:basedOn w:val="a"/>
    <w:rsid w:val="009A2289"/>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color w:val="000000"/>
      <w:sz w:val="24"/>
      <w:szCs w:val="24"/>
      <w:lang w:val="en-US" w:bidi="ar-SA"/>
    </w:rPr>
  </w:style>
  <w:style w:type="paragraph" w:customStyle="1" w:styleId="xl83">
    <w:name w:val="xl83"/>
    <w:basedOn w:val="a"/>
    <w:rsid w:val="009A2289"/>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color w:val="000000"/>
      <w:sz w:val="24"/>
      <w:szCs w:val="24"/>
      <w:lang w:val="en-US" w:bidi="ar-SA"/>
    </w:rPr>
  </w:style>
  <w:style w:type="paragraph" w:customStyle="1" w:styleId="xl84">
    <w:name w:val="xl84"/>
    <w:basedOn w:val="a"/>
    <w:rsid w:val="009A2289"/>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top"/>
    </w:pPr>
    <w:rPr>
      <w:b/>
      <w:bCs/>
      <w:color w:val="000000"/>
      <w:sz w:val="24"/>
      <w:szCs w:val="24"/>
      <w:lang w:val="en-US" w:bidi="ar-SA"/>
    </w:rPr>
  </w:style>
  <w:style w:type="paragraph" w:customStyle="1" w:styleId="xl85">
    <w:name w:val="xl85"/>
    <w:basedOn w:val="a"/>
    <w:rsid w:val="009A2289"/>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color w:val="000000"/>
      <w:sz w:val="24"/>
      <w:szCs w:val="24"/>
      <w:lang w:val="en-US" w:bidi="ar-SA"/>
    </w:rPr>
  </w:style>
  <w:style w:type="paragraph" w:customStyle="1" w:styleId="xl86">
    <w:name w:val="xl86"/>
    <w:basedOn w:val="a"/>
    <w:rsid w:val="009A2289"/>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Times New Roman" w:hAnsi="Times New Roman" w:cs="Times New Roman"/>
      <w:color w:val="000000"/>
      <w:sz w:val="24"/>
      <w:szCs w:val="24"/>
      <w:lang w:val="en-US" w:bidi="ar-SA"/>
    </w:rPr>
  </w:style>
  <w:style w:type="paragraph" w:customStyle="1" w:styleId="xl87">
    <w:name w:val="xl87"/>
    <w:basedOn w:val="a"/>
    <w:rsid w:val="009A2289"/>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color w:val="000000"/>
      <w:sz w:val="24"/>
      <w:szCs w:val="24"/>
      <w:lang w:val="en-US" w:bidi="ar-SA"/>
    </w:rPr>
  </w:style>
  <w:style w:type="paragraph" w:customStyle="1" w:styleId="xl88">
    <w:name w:val="xl88"/>
    <w:basedOn w:val="a"/>
    <w:rsid w:val="009A2289"/>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Times New Roman" w:hAnsi="Times New Roman" w:cs="Times New Roman"/>
      <w:color w:val="000000"/>
      <w:sz w:val="24"/>
      <w:szCs w:val="24"/>
      <w:lang w:val="en-US" w:bidi="ar-SA"/>
    </w:rPr>
  </w:style>
  <w:style w:type="paragraph" w:customStyle="1" w:styleId="xl89">
    <w:name w:val="xl89"/>
    <w:basedOn w:val="a"/>
    <w:rsid w:val="009A2289"/>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color w:val="000000"/>
      <w:sz w:val="24"/>
      <w:szCs w:val="24"/>
      <w:lang w:val="en-US" w:bidi="ar-SA"/>
    </w:rPr>
  </w:style>
  <w:style w:type="paragraph" w:customStyle="1" w:styleId="xl90">
    <w:name w:val="xl90"/>
    <w:basedOn w:val="a"/>
    <w:rsid w:val="009A2289"/>
    <w:pPr>
      <w:widowControl/>
      <w:pBdr>
        <w:top w:val="single" w:sz="4" w:space="0" w:color="auto"/>
        <w:left w:val="single" w:sz="4" w:space="0" w:color="auto"/>
        <w:right w:val="single" w:sz="4" w:space="0" w:color="auto"/>
      </w:pBdr>
      <w:autoSpaceDE/>
      <w:autoSpaceDN/>
      <w:spacing w:before="100" w:beforeAutospacing="1" w:after="100" w:afterAutospacing="1"/>
      <w:jc w:val="center"/>
      <w:textAlignment w:val="center"/>
    </w:pPr>
    <w:rPr>
      <w:b/>
      <w:bCs/>
      <w:color w:val="000000"/>
      <w:sz w:val="24"/>
      <w:szCs w:val="24"/>
      <w:lang w:val="en-US" w:bidi="ar-SA"/>
    </w:rPr>
  </w:style>
  <w:style w:type="paragraph" w:customStyle="1" w:styleId="xl91">
    <w:name w:val="xl91"/>
    <w:basedOn w:val="a"/>
    <w:rsid w:val="009A2289"/>
    <w:pPr>
      <w:widowControl/>
      <w:pBdr>
        <w:left w:val="single" w:sz="4" w:space="0" w:color="auto"/>
        <w:right w:val="single" w:sz="4" w:space="0" w:color="auto"/>
      </w:pBdr>
      <w:autoSpaceDE/>
      <w:autoSpaceDN/>
      <w:spacing w:before="100" w:beforeAutospacing="1" w:after="100" w:afterAutospacing="1"/>
      <w:jc w:val="center"/>
      <w:textAlignment w:val="center"/>
    </w:pPr>
    <w:rPr>
      <w:b/>
      <w:bCs/>
      <w:color w:val="000000"/>
      <w:sz w:val="24"/>
      <w:szCs w:val="24"/>
      <w:lang w:val="en-US" w:bidi="ar-SA"/>
    </w:rPr>
  </w:style>
  <w:style w:type="paragraph" w:customStyle="1" w:styleId="xl92">
    <w:name w:val="xl92"/>
    <w:basedOn w:val="a"/>
    <w:rsid w:val="009A2289"/>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b/>
      <w:bCs/>
      <w:color w:val="000000"/>
      <w:sz w:val="24"/>
      <w:szCs w:val="24"/>
      <w:lang w:val="en-US" w:bidi="ar-SA"/>
    </w:rPr>
  </w:style>
  <w:style w:type="paragraph" w:customStyle="1" w:styleId="xl93">
    <w:name w:val="xl93"/>
    <w:basedOn w:val="a"/>
    <w:rsid w:val="009A2289"/>
    <w:pPr>
      <w:widowControl/>
      <w:pBdr>
        <w:top w:val="single" w:sz="4" w:space="0" w:color="auto"/>
        <w:left w:val="single" w:sz="4" w:space="0" w:color="auto"/>
        <w:right w:val="single" w:sz="4" w:space="0" w:color="auto"/>
      </w:pBdr>
      <w:autoSpaceDE/>
      <w:autoSpaceDN/>
      <w:spacing w:before="100" w:beforeAutospacing="1" w:after="100" w:afterAutospacing="1"/>
      <w:jc w:val="center"/>
      <w:textAlignment w:val="center"/>
    </w:pPr>
    <w:rPr>
      <w:b/>
      <w:bCs/>
      <w:color w:val="000000"/>
      <w:sz w:val="24"/>
      <w:szCs w:val="24"/>
      <w:lang w:val="en-US" w:bidi="ar-SA"/>
    </w:rPr>
  </w:style>
  <w:style w:type="paragraph" w:customStyle="1" w:styleId="xl94">
    <w:name w:val="xl94"/>
    <w:basedOn w:val="a"/>
    <w:rsid w:val="009A2289"/>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b/>
      <w:bCs/>
      <w:color w:val="000000"/>
      <w:sz w:val="24"/>
      <w:szCs w:val="24"/>
      <w:lang w:val="en-US" w:bidi="ar-SA"/>
    </w:rPr>
  </w:style>
  <w:style w:type="paragraph" w:customStyle="1" w:styleId="xl95">
    <w:name w:val="xl95"/>
    <w:basedOn w:val="a"/>
    <w:rsid w:val="009A2289"/>
    <w:pPr>
      <w:widowControl/>
      <w:pBdr>
        <w:top w:val="single" w:sz="4" w:space="0" w:color="auto"/>
        <w:left w:val="single" w:sz="4" w:space="0" w:color="auto"/>
        <w:right w:val="single" w:sz="4" w:space="0" w:color="auto"/>
      </w:pBdr>
      <w:autoSpaceDE/>
      <w:autoSpaceDN/>
      <w:spacing w:before="100" w:beforeAutospacing="1" w:after="100" w:afterAutospacing="1"/>
      <w:jc w:val="center"/>
      <w:textAlignment w:val="center"/>
    </w:pPr>
    <w:rPr>
      <w:b/>
      <w:bCs/>
      <w:color w:val="000000"/>
      <w:sz w:val="24"/>
      <w:szCs w:val="24"/>
      <w:lang w:val="en-US" w:bidi="ar-SA"/>
    </w:rPr>
  </w:style>
  <w:style w:type="paragraph" w:customStyle="1" w:styleId="xl96">
    <w:name w:val="xl96"/>
    <w:basedOn w:val="a"/>
    <w:rsid w:val="009A2289"/>
    <w:pPr>
      <w:widowControl/>
      <w:pBdr>
        <w:left w:val="single" w:sz="4" w:space="0" w:color="auto"/>
        <w:right w:val="single" w:sz="4" w:space="0" w:color="auto"/>
      </w:pBdr>
      <w:autoSpaceDE/>
      <w:autoSpaceDN/>
      <w:spacing w:before="100" w:beforeAutospacing="1" w:after="100" w:afterAutospacing="1"/>
      <w:jc w:val="center"/>
      <w:textAlignment w:val="center"/>
    </w:pPr>
    <w:rPr>
      <w:b/>
      <w:bCs/>
      <w:color w:val="000000"/>
      <w:sz w:val="24"/>
      <w:szCs w:val="24"/>
      <w:lang w:val="en-US" w:bidi="ar-SA"/>
    </w:rPr>
  </w:style>
  <w:style w:type="paragraph" w:customStyle="1" w:styleId="xl97">
    <w:name w:val="xl97"/>
    <w:basedOn w:val="a"/>
    <w:rsid w:val="009A2289"/>
    <w:pPr>
      <w:widowControl/>
      <w:pBdr>
        <w:top w:val="single" w:sz="4" w:space="0" w:color="auto"/>
        <w:left w:val="single" w:sz="4" w:space="0" w:color="auto"/>
        <w:right w:val="single" w:sz="4" w:space="0" w:color="auto"/>
      </w:pBdr>
      <w:autoSpaceDE/>
      <w:autoSpaceDN/>
      <w:spacing w:before="100" w:beforeAutospacing="1" w:after="100" w:afterAutospacing="1"/>
      <w:jc w:val="center"/>
    </w:pPr>
    <w:rPr>
      <w:b/>
      <w:bCs/>
      <w:color w:val="000000"/>
      <w:sz w:val="24"/>
      <w:szCs w:val="24"/>
      <w:lang w:val="en-US" w:bidi="ar-SA"/>
    </w:rPr>
  </w:style>
  <w:style w:type="paragraph" w:customStyle="1" w:styleId="xl98">
    <w:name w:val="xl98"/>
    <w:basedOn w:val="a"/>
    <w:rsid w:val="009A2289"/>
    <w:pPr>
      <w:widowControl/>
      <w:pBdr>
        <w:left w:val="single" w:sz="4" w:space="0" w:color="auto"/>
        <w:right w:val="single" w:sz="4" w:space="0" w:color="auto"/>
      </w:pBdr>
      <w:autoSpaceDE/>
      <w:autoSpaceDN/>
      <w:spacing w:before="100" w:beforeAutospacing="1" w:after="100" w:afterAutospacing="1"/>
      <w:jc w:val="center"/>
      <w:textAlignment w:val="center"/>
    </w:pPr>
    <w:rPr>
      <w:b/>
      <w:bCs/>
      <w:color w:val="000000"/>
      <w:sz w:val="24"/>
      <w:szCs w:val="24"/>
      <w:lang w:val="en-US" w:bidi="ar-SA"/>
    </w:rPr>
  </w:style>
  <w:style w:type="paragraph" w:customStyle="1" w:styleId="xl99">
    <w:name w:val="xl99"/>
    <w:basedOn w:val="a"/>
    <w:rsid w:val="009A2289"/>
    <w:pPr>
      <w:widowControl/>
      <w:pBdr>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b/>
      <w:bCs/>
      <w:color w:val="000000"/>
      <w:sz w:val="24"/>
      <w:szCs w:val="24"/>
      <w:lang w:val="en-US" w:bidi="ar-SA"/>
    </w:rPr>
  </w:style>
  <w:style w:type="paragraph" w:customStyle="1" w:styleId="xl100">
    <w:name w:val="xl100"/>
    <w:basedOn w:val="a"/>
    <w:rsid w:val="009A2289"/>
    <w:pPr>
      <w:widowControl/>
      <w:pBdr>
        <w:left w:val="single" w:sz="4" w:space="0" w:color="auto"/>
        <w:bottom w:val="single" w:sz="4" w:space="0" w:color="auto"/>
        <w:right w:val="single" w:sz="4" w:space="0" w:color="auto"/>
      </w:pBdr>
      <w:autoSpaceDE/>
      <w:autoSpaceDN/>
      <w:spacing w:before="100" w:beforeAutospacing="1" w:after="100" w:afterAutospacing="1"/>
      <w:jc w:val="center"/>
    </w:pPr>
    <w:rPr>
      <w:b/>
      <w:bCs/>
      <w:color w:val="000000"/>
      <w:sz w:val="24"/>
      <w:szCs w:val="24"/>
      <w:lang w:val="en-US" w:bidi="ar-SA"/>
    </w:rPr>
  </w:style>
  <w:style w:type="paragraph" w:customStyle="1" w:styleId="xl101">
    <w:name w:val="xl101"/>
    <w:basedOn w:val="a"/>
    <w:rsid w:val="009A2289"/>
    <w:pPr>
      <w:widowControl/>
      <w:pBdr>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b/>
      <w:bCs/>
      <w:color w:val="000000"/>
      <w:sz w:val="24"/>
      <w:szCs w:val="24"/>
      <w:lang w:val="en-US" w:bidi="ar-SA"/>
    </w:rPr>
  </w:style>
  <w:style w:type="paragraph" w:customStyle="1" w:styleId="xl102">
    <w:name w:val="xl102"/>
    <w:basedOn w:val="a"/>
    <w:rsid w:val="009A2289"/>
    <w:pPr>
      <w:widowControl/>
      <w:pBdr>
        <w:top w:val="single" w:sz="4" w:space="0" w:color="auto"/>
        <w:left w:val="single" w:sz="4" w:space="0" w:color="auto"/>
        <w:bottom w:val="single" w:sz="4" w:space="0" w:color="auto"/>
      </w:pBdr>
      <w:autoSpaceDE/>
      <w:autoSpaceDN/>
      <w:spacing w:before="100" w:beforeAutospacing="1" w:after="100" w:afterAutospacing="1"/>
      <w:jc w:val="center"/>
      <w:textAlignment w:val="center"/>
    </w:pPr>
    <w:rPr>
      <w:color w:val="000000"/>
      <w:sz w:val="24"/>
      <w:szCs w:val="24"/>
      <w:lang w:val="en-US" w:bidi="ar-SA"/>
    </w:rPr>
  </w:style>
  <w:style w:type="paragraph" w:customStyle="1" w:styleId="xl103">
    <w:name w:val="xl103"/>
    <w:basedOn w:val="a"/>
    <w:rsid w:val="009A2289"/>
    <w:pPr>
      <w:widowControl/>
      <w:autoSpaceDE/>
      <w:autoSpaceDN/>
      <w:spacing w:before="100" w:beforeAutospacing="1" w:after="100" w:afterAutospacing="1"/>
      <w:jc w:val="center"/>
      <w:textAlignment w:val="center"/>
    </w:pPr>
    <w:rPr>
      <w:color w:val="000000"/>
      <w:sz w:val="24"/>
      <w:szCs w:val="24"/>
      <w:lang w:val="en-US" w:bidi="ar-SA"/>
    </w:rPr>
  </w:style>
  <w:style w:type="paragraph" w:customStyle="1" w:styleId="xl104">
    <w:name w:val="xl104"/>
    <w:basedOn w:val="a"/>
    <w:rsid w:val="009A2289"/>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color w:val="000000"/>
      <w:sz w:val="24"/>
      <w:szCs w:val="24"/>
      <w:lang w:val="en-US" w:bidi="ar-SA"/>
    </w:rPr>
  </w:style>
  <w:style w:type="paragraph" w:customStyle="1" w:styleId="xl105">
    <w:name w:val="xl105"/>
    <w:basedOn w:val="a"/>
    <w:rsid w:val="009A2289"/>
    <w:pPr>
      <w:widowControl/>
      <w:pBdr>
        <w:top w:val="single" w:sz="4" w:space="0" w:color="auto"/>
        <w:left w:val="single" w:sz="4" w:space="0" w:color="auto"/>
        <w:bottom w:val="single" w:sz="4" w:space="0" w:color="auto"/>
      </w:pBdr>
      <w:autoSpaceDE/>
      <w:autoSpaceDN/>
      <w:spacing w:before="100" w:beforeAutospacing="1" w:after="100" w:afterAutospacing="1"/>
      <w:textAlignment w:val="center"/>
    </w:pPr>
    <w:rPr>
      <w:b/>
      <w:bCs/>
      <w:color w:val="000000"/>
      <w:sz w:val="24"/>
      <w:szCs w:val="24"/>
      <w:lang w:val="en-US" w:bidi="ar-SA"/>
    </w:rPr>
  </w:style>
  <w:style w:type="paragraph" w:customStyle="1" w:styleId="xl106">
    <w:name w:val="xl106"/>
    <w:basedOn w:val="a"/>
    <w:rsid w:val="009A2289"/>
    <w:pPr>
      <w:widowControl/>
      <w:pBdr>
        <w:top w:val="single" w:sz="4" w:space="0" w:color="auto"/>
        <w:bottom w:val="single" w:sz="4" w:space="0" w:color="auto"/>
        <w:right w:val="single" w:sz="4" w:space="0" w:color="auto"/>
      </w:pBdr>
      <w:autoSpaceDE/>
      <w:autoSpaceDN/>
      <w:spacing w:before="100" w:beforeAutospacing="1" w:after="100" w:afterAutospacing="1"/>
      <w:textAlignment w:val="center"/>
    </w:pPr>
    <w:rPr>
      <w:b/>
      <w:bCs/>
      <w:color w:val="000000"/>
      <w:sz w:val="24"/>
      <w:szCs w:val="24"/>
      <w:lang w:val="en-US" w:bidi="ar-SA"/>
    </w:rPr>
  </w:style>
  <w:style w:type="paragraph" w:customStyle="1" w:styleId="xl107">
    <w:name w:val="xl107"/>
    <w:basedOn w:val="a"/>
    <w:rsid w:val="009A2289"/>
    <w:pPr>
      <w:widowControl/>
      <w:pBdr>
        <w:top w:val="single" w:sz="4" w:space="0" w:color="auto"/>
        <w:bottom w:val="single" w:sz="4" w:space="0" w:color="auto"/>
      </w:pBdr>
      <w:autoSpaceDE/>
      <w:autoSpaceDN/>
      <w:spacing w:before="100" w:beforeAutospacing="1" w:after="100" w:afterAutospacing="1"/>
      <w:textAlignment w:val="center"/>
    </w:pPr>
    <w:rPr>
      <w:b/>
      <w:bCs/>
      <w:color w:val="000000"/>
      <w:sz w:val="24"/>
      <w:szCs w:val="24"/>
      <w:lang w:val="en-US" w:bidi="ar-SA"/>
    </w:rPr>
  </w:style>
  <w:style w:type="paragraph" w:customStyle="1" w:styleId="xl108">
    <w:name w:val="xl108"/>
    <w:basedOn w:val="a"/>
    <w:rsid w:val="009A2289"/>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color w:val="000000"/>
      <w:sz w:val="24"/>
      <w:szCs w:val="24"/>
      <w:lang w:val="en-US" w:bidi="ar-SA"/>
    </w:rPr>
  </w:style>
  <w:style w:type="paragraph" w:customStyle="1" w:styleId="xl109">
    <w:name w:val="xl109"/>
    <w:basedOn w:val="a"/>
    <w:rsid w:val="009A2289"/>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color w:val="000000"/>
      <w:sz w:val="24"/>
      <w:szCs w:val="24"/>
      <w:lang w:val="en-US" w:bidi="ar-SA"/>
    </w:rPr>
  </w:style>
  <w:style w:type="paragraph" w:customStyle="1" w:styleId="xl110">
    <w:name w:val="xl110"/>
    <w:basedOn w:val="a"/>
    <w:rsid w:val="009A2289"/>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top"/>
    </w:pPr>
    <w:rPr>
      <w:color w:val="000000"/>
      <w:sz w:val="24"/>
      <w:szCs w:val="24"/>
      <w:lang w:val="en-US" w:bidi="ar-SA"/>
    </w:rPr>
  </w:style>
  <w:style w:type="paragraph" w:customStyle="1" w:styleId="xl111">
    <w:name w:val="xl111"/>
    <w:basedOn w:val="a"/>
    <w:rsid w:val="009A2289"/>
    <w:pPr>
      <w:widowControl/>
      <w:pBdr>
        <w:top w:val="single" w:sz="4" w:space="0" w:color="auto"/>
        <w:left w:val="single" w:sz="4" w:space="0" w:color="auto"/>
        <w:bottom w:val="single" w:sz="4" w:space="0" w:color="auto"/>
      </w:pBdr>
      <w:autoSpaceDE/>
      <w:autoSpaceDN/>
      <w:spacing w:before="100" w:beforeAutospacing="1" w:after="100" w:afterAutospacing="1"/>
      <w:textAlignment w:val="center"/>
    </w:pPr>
    <w:rPr>
      <w:b/>
      <w:bCs/>
      <w:color w:val="000000"/>
      <w:sz w:val="24"/>
      <w:szCs w:val="24"/>
      <w:lang w:val="en-US" w:bidi="ar-SA"/>
    </w:rPr>
  </w:style>
  <w:style w:type="paragraph" w:customStyle="1" w:styleId="xl112">
    <w:name w:val="xl112"/>
    <w:basedOn w:val="a"/>
    <w:rsid w:val="009A2289"/>
    <w:pPr>
      <w:widowControl/>
      <w:pBdr>
        <w:top w:val="single" w:sz="4" w:space="0" w:color="auto"/>
        <w:bottom w:val="single" w:sz="4" w:space="0" w:color="auto"/>
        <w:right w:val="single" w:sz="4" w:space="0" w:color="auto"/>
      </w:pBdr>
      <w:autoSpaceDE/>
      <w:autoSpaceDN/>
      <w:spacing w:before="100" w:beforeAutospacing="1" w:after="100" w:afterAutospacing="1"/>
      <w:textAlignment w:val="center"/>
    </w:pPr>
    <w:rPr>
      <w:b/>
      <w:bCs/>
      <w:color w:val="000000"/>
      <w:sz w:val="24"/>
      <w:szCs w:val="24"/>
      <w:lang w:val="en-US" w:bidi="ar-SA"/>
    </w:rPr>
  </w:style>
  <w:style w:type="paragraph" w:customStyle="1" w:styleId="xl113">
    <w:name w:val="xl113"/>
    <w:basedOn w:val="a"/>
    <w:rsid w:val="009A2289"/>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color w:val="000000"/>
      <w:sz w:val="24"/>
      <w:szCs w:val="24"/>
      <w:lang w:val="en-US" w:bidi="ar-SA"/>
    </w:rPr>
  </w:style>
  <w:style w:type="paragraph" w:customStyle="1" w:styleId="xl114">
    <w:name w:val="xl114"/>
    <w:basedOn w:val="a"/>
    <w:rsid w:val="009A2289"/>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b/>
      <w:bCs/>
      <w:color w:val="000000"/>
      <w:sz w:val="24"/>
      <w:szCs w:val="24"/>
      <w:lang w:val="en-US" w:bidi="ar-SA"/>
    </w:rPr>
  </w:style>
  <w:style w:type="paragraph" w:customStyle="1" w:styleId="xl115">
    <w:name w:val="xl115"/>
    <w:basedOn w:val="a"/>
    <w:rsid w:val="009A2289"/>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color w:val="000000"/>
      <w:sz w:val="24"/>
      <w:szCs w:val="24"/>
      <w:lang w:val="en-US" w:bidi="ar-SA"/>
    </w:rPr>
  </w:style>
  <w:style w:type="paragraph" w:customStyle="1" w:styleId="xl116">
    <w:name w:val="xl116"/>
    <w:basedOn w:val="a"/>
    <w:rsid w:val="009A2289"/>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color w:val="000000"/>
      <w:sz w:val="21"/>
      <w:szCs w:val="21"/>
      <w:lang w:val="en-US" w:bidi="ar-SA"/>
    </w:rPr>
  </w:style>
  <w:style w:type="paragraph" w:customStyle="1" w:styleId="xl117">
    <w:name w:val="xl117"/>
    <w:basedOn w:val="a"/>
    <w:rsid w:val="009A2289"/>
    <w:pPr>
      <w:widowControl/>
      <w:pBdr>
        <w:left w:val="single" w:sz="4" w:space="0" w:color="auto"/>
        <w:bottom w:val="single" w:sz="4" w:space="0" w:color="auto"/>
      </w:pBdr>
      <w:autoSpaceDE/>
      <w:autoSpaceDN/>
      <w:spacing w:before="100" w:beforeAutospacing="1" w:after="100" w:afterAutospacing="1"/>
      <w:textAlignment w:val="center"/>
    </w:pPr>
    <w:rPr>
      <w:b/>
      <w:bCs/>
      <w:color w:val="000000"/>
      <w:sz w:val="24"/>
      <w:szCs w:val="24"/>
      <w:lang w:val="en-US" w:bidi="ar-SA"/>
    </w:rPr>
  </w:style>
  <w:style w:type="paragraph" w:customStyle="1" w:styleId="xl118">
    <w:name w:val="xl118"/>
    <w:basedOn w:val="a"/>
    <w:rsid w:val="009A2289"/>
    <w:pPr>
      <w:widowControl/>
      <w:pBdr>
        <w:bottom w:val="single" w:sz="4" w:space="0" w:color="auto"/>
      </w:pBdr>
      <w:autoSpaceDE/>
      <w:autoSpaceDN/>
      <w:spacing w:before="100" w:beforeAutospacing="1" w:after="100" w:afterAutospacing="1"/>
      <w:textAlignment w:val="center"/>
    </w:pPr>
    <w:rPr>
      <w:b/>
      <w:bCs/>
      <w:color w:val="000000"/>
      <w:sz w:val="24"/>
      <w:szCs w:val="24"/>
      <w:lang w:val="en-US" w:bidi="ar-SA"/>
    </w:rPr>
  </w:style>
  <w:style w:type="paragraph" w:customStyle="1" w:styleId="xl119">
    <w:name w:val="xl119"/>
    <w:basedOn w:val="a"/>
    <w:rsid w:val="009A2289"/>
    <w:pPr>
      <w:widowControl/>
      <w:pBdr>
        <w:bottom w:val="single" w:sz="4" w:space="0" w:color="auto"/>
        <w:right w:val="single" w:sz="4" w:space="0" w:color="auto"/>
      </w:pBdr>
      <w:autoSpaceDE/>
      <w:autoSpaceDN/>
      <w:spacing w:before="100" w:beforeAutospacing="1" w:after="100" w:afterAutospacing="1"/>
      <w:textAlignment w:val="center"/>
    </w:pPr>
    <w:rPr>
      <w:b/>
      <w:bCs/>
      <w:color w:val="000000"/>
      <w:sz w:val="24"/>
      <w:szCs w:val="24"/>
      <w:lang w:val="en-US" w:bidi="ar-SA"/>
    </w:rPr>
  </w:style>
  <w:style w:type="paragraph" w:customStyle="1" w:styleId="xl120">
    <w:name w:val="xl120"/>
    <w:basedOn w:val="a"/>
    <w:rsid w:val="009A2289"/>
    <w:pPr>
      <w:widowControl/>
      <w:pBdr>
        <w:top w:val="single" w:sz="4" w:space="0" w:color="auto"/>
        <w:left w:val="single" w:sz="4" w:space="0" w:color="auto"/>
      </w:pBdr>
      <w:autoSpaceDE/>
      <w:autoSpaceDN/>
      <w:spacing w:before="100" w:beforeAutospacing="1" w:after="100" w:afterAutospacing="1"/>
      <w:jc w:val="center"/>
      <w:textAlignment w:val="center"/>
    </w:pPr>
    <w:rPr>
      <w:color w:val="000000"/>
      <w:sz w:val="24"/>
      <w:szCs w:val="24"/>
      <w:lang w:val="en-US" w:bidi="ar-SA"/>
    </w:rPr>
  </w:style>
  <w:style w:type="paragraph" w:customStyle="1" w:styleId="xl121">
    <w:name w:val="xl121"/>
    <w:basedOn w:val="a"/>
    <w:rsid w:val="009A2289"/>
    <w:pPr>
      <w:widowControl/>
      <w:pBdr>
        <w:top w:val="single" w:sz="4" w:space="0" w:color="auto"/>
        <w:right w:val="single" w:sz="4" w:space="0" w:color="auto"/>
      </w:pBdr>
      <w:autoSpaceDE/>
      <w:autoSpaceDN/>
      <w:spacing w:before="100" w:beforeAutospacing="1" w:after="100" w:afterAutospacing="1"/>
      <w:jc w:val="center"/>
      <w:textAlignment w:val="center"/>
    </w:pPr>
    <w:rPr>
      <w:color w:val="000000"/>
      <w:sz w:val="24"/>
      <w:szCs w:val="24"/>
      <w:lang w:val="en-US" w:bidi="ar-SA"/>
    </w:rPr>
  </w:style>
  <w:style w:type="paragraph" w:customStyle="1" w:styleId="xl122">
    <w:name w:val="xl122"/>
    <w:basedOn w:val="a"/>
    <w:rsid w:val="009A2289"/>
    <w:pPr>
      <w:widowControl/>
      <w:pBdr>
        <w:top w:val="single" w:sz="4" w:space="0" w:color="auto"/>
        <w:left w:val="single" w:sz="4" w:space="0" w:color="auto"/>
        <w:right w:val="single" w:sz="4" w:space="0" w:color="auto"/>
      </w:pBdr>
      <w:autoSpaceDE/>
      <w:autoSpaceDN/>
      <w:spacing w:before="100" w:beforeAutospacing="1" w:after="100" w:afterAutospacing="1"/>
      <w:jc w:val="center"/>
      <w:textAlignment w:val="center"/>
    </w:pPr>
    <w:rPr>
      <w:color w:val="000000"/>
      <w:sz w:val="24"/>
      <w:szCs w:val="24"/>
      <w:lang w:val="en-US" w:bidi="ar-SA"/>
    </w:rPr>
  </w:style>
  <w:style w:type="paragraph" w:customStyle="1" w:styleId="xl123">
    <w:name w:val="xl123"/>
    <w:basedOn w:val="a"/>
    <w:rsid w:val="009A2289"/>
    <w:pPr>
      <w:widowControl/>
      <w:pBdr>
        <w:left w:val="single" w:sz="4" w:space="0" w:color="auto"/>
      </w:pBdr>
      <w:autoSpaceDE/>
      <w:autoSpaceDN/>
      <w:spacing w:before="100" w:beforeAutospacing="1" w:after="100" w:afterAutospacing="1"/>
      <w:jc w:val="center"/>
      <w:textAlignment w:val="center"/>
    </w:pPr>
    <w:rPr>
      <w:color w:val="000000"/>
      <w:sz w:val="24"/>
      <w:szCs w:val="24"/>
      <w:lang w:val="en-US" w:bidi="ar-SA"/>
    </w:rPr>
  </w:style>
  <w:style w:type="paragraph" w:customStyle="1" w:styleId="xl124">
    <w:name w:val="xl124"/>
    <w:basedOn w:val="a"/>
    <w:rsid w:val="009A2289"/>
    <w:pPr>
      <w:widowControl/>
      <w:pBdr>
        <w:right w:val="single" w:sz="4" w:space="0" w:color="auto"/>
      </w:pBdr>
      <w:autoSpaceDE/>
      <w:autoSpaceDN/>
      <w:spacing w:before="100" w:beforeAutospacing="1" w:after="100" w:afterAutospacing="1"/>
      <w:jc w:val="center"/>
      <w:textAlignment w:val="center"/>
    </w:pPr>
    <w:rPr>
      <w:color w:val="000000"/>
      <w:sz w:val="24"/>
      <w:szCs w:val="24"/>
      <w:lang w:val="en-US" w:bidi="ar-SA"/>
    </w:rPr>
  </w:style>
  <w:style w:type="paragraph" w:customStyle="1" w:styleId="xl125">
    <w:name w:val="xl125"/>
    <w:basedOn w:val="a"/>
    <w:rsid w:val="009A2289"/>
    <w:pPr>
      <w:widowControl/>
      <w:pBdr>
        <w:left w:val="single" w:sz="4" w:space="0" w:color="auto"/>
        <w:right w:val="single" w:sz="4" w:space="0" w:color="auto"/>
      </w:pBdr>
      <w:autoSpaceDE/>
      <w:autoSpaceDN/>
      <w:spacing w:before="100" w:beforeAutospacing="1" w:after="100" w:afterAutospacing="1"/>
      <w:jc w:val="center"/>
      <w:textAlignment w:val="center"/>
    </w:pPr>
    <w:rPr>
      <w:color w:val="000000"/>
      <w:sz w:val="24"/>
      <w:szCs w:val="24"/>
      <w:lang w:val="en-US" w:bidi="ar-SA"/>
    </w:rPr>
  </w:style>
  <w:style w:type="paragraph" w:customStyle="1" w:styleId="xl126">
    <w:name w:val="xl126"/>
    <w:basedOn w:val="a"/>
    <w:rsid w:val="009A2289"/>
    <w:pPr>
      <w:widowControl/>
      <w:pBdr>
        <w:left w:val="single" w:sz="4" w:space="0" w:color="auto"/>
        <w:bottom w:val="single" w:sz="4" w:space="0" w:color="auto"/>
      </w:pBdr>
      <w:autoSpaceDE/>
      <w:autoSpaceDN/>
      <w:spacing w:before="100" w:beforeAutospacing="1" w:after="100" w:afterAutospacing="1"/>
      <w:jc w:val="center"/>
      <w:textAlignment w:val="center"/>
    </w:pPr>
    <w:rPr>
      <w:color w:val="000000"/>
      <w:sz w:val="24"/>
      <w:szCs w:val="24"/>
      <w:lang w:val="en-US" w:bidi="ar-SA"/>
    </w:rPr>
  </w:style>
  <w:style w:type="paragraph" w:customStyle="1" w:styleId="xl127">
    <w:name w:val="xl127"/>
    <w:basedOn w:val="a"/>
    <w:rsid w:val="009A2289"/>
    <w:pPr>
      <w:widowControl/>
      <w:pBdr>
        <w:bottom w:val="single" w:sz="4" w:space="0" w:color="auto"/>
        <w:right w:val="single" w:sz="4" w:space="0" w:color="auto"/>
      </w:pBdr>
      <w:autoSpaceDE/>
      <w:autoSpaceDN/>
      <w:spacing w:before="100" w:beforeAutospacing="1" w:after="100" w:afterAutospacing="1"/>
      <w:jc w:val="center"/>
      <w:textAlignment w:val="center"/>
    </w:pPr>
    <w:rPr>
      <w:color w:val="000000"/>
      <w:sz w:val="24"/>
      <w:szCs w:val="24"/>
      <w:lang w:val="en-US" w:bidi="ar-SA"/>
    </w:rPr>
  </w:style>
  <w:style w:type="paragraph" w:customStyle="1" w:styleId="xl128">
    <w:name w:val="xl128"/>
    <w:basedOn w:val="a"/>
    <w:rsid w:val="009A2289"/>
    <w:pPr>
      <w:widowControl/>
      <w:pBdr>
        <w:top w:val="single" w:sz="4" w:space="0" w:color="auto"/>
        <w:bottom w:val="single" w:sz="4" w:space="0" w:color="auto"/>
      </w:pBdr>
      <w:autoSpaceDE/>
      <w:autoSpaceDN/>
      <w:spacing w:before="100" w:beforeAutospacing="1" w:after="100" w:afterAutospacing="1"/>
      <w:textAlignment w:val="center"/>
    </w:pPr>
    <w:rPr>
      <w:b/>
      <w:bCs/>
      <w:color w:val="000000"/>
      <w:sz w:val="24"/>
      <w:szCs w:val="24"/>
      <w:lang w:val="en-US" w:bidi="ar-SA"/>
    </w:rPr>
  </w:style>
  <w:style w:type="paragraph" w:customStyle="1" w:styleId="xl129">
    <w:name w:val="xl129"/>
    <w:basedOn w:val="a"/>
    <w:rsid w:val="009A2289"/>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b/>
      <w:bCs/>
      <w:color w:val="000000"/>
      <w:sz w:val="24"/>
      <w:szCs w:val="24"/>
      <w:lang w:val="en-US" w:bidi="ar-SA"/>
    </w:rPr>
  </w:style>
  <w:style w:type="paragraph" w:customStyle="1" w:styleId="xl130">
    <w:name w:val="xl130"/>
    <w:basedOn w:val="a"/>
    <w:rsid w:val="009A2289"/>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b/>
      <w:bCs/>
      <w:color w:val="000000"/>
      <w:sz w:val="20"/>
      <w:szCs w:val="20"/>
      <w:lang w:val="en-US" w:bidi="ar-SA"/>
    </w:rPr>
  </w:style>
  <w:style w:type="paragraph" w:customStyle="1" w:styleId="xl131">
    <w:name w:val="xl131"/>
    <w:basedOn w:val="a"/>
    <w:rsid w:val="009A2289"/>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Times New Roman" w:hAnsi="Times New Roman" w:cs="Times New Roman"/>
      <w:b/>
      <w:bCs/>
      <w:color w:val="000000"/>
      <w:sz w:val="20"/>
      <w:szCs w:val="20"/>
      <w:lang w:val="en-US" w:bidi="ar-SA"/>
    </w:rPr>
  </w:style>
  <w:style w:type="paragraph" w:customStyle="1" w:styleId="xl132">
    <w:name w:val="xl132"/>
    <w:basedOn w:val="a"/>
    <w:rsid w:val="009A2289"/>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Times New Roman" w:hAnsi="Times New Roman" w:cs="Times New Roman"/>
      <w:color w:val="000000"/>
      <w:sz w:val="20"/>
      <w:szCs w:val="20"/>
      <w:lang w:val="en-US" w:bidi="ar-SA"/>
    </w:rPr>
  </w:style>
  <w:style w:type="paragraph" w:customStyle="1" w:styleId="xl133">
    <w:name w:val="xl133"/>
    <w:basedOn w:val="a"/>
    <w:rsid w:val="009A2289"/>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color w:val="000000"/>
      <w:sz w:val="20"/>
      <w:szCs w:val="20"/>
      <w:lang w:val="en-US" w:bidi="ar-SA"/>
    </w:rPr>
  </w:style>
  <w:style w:type="paragraph" w:customStyle="1" w:styleId="xl134">
    <w:name w:val="xl134"/>
    <w:basedOn w:val="a"/>
    <w:rsid w:val="009A2289"/>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b/>
      <w:bCs/>
      <w:color w:val="000000"/>
      <w:sz w:val="24"/>
      <w:szCs w:val="24"/>
      <w:lang w:val="en-US" w:bidi="ar-SA"/>
    </w:rPr>
  </w:style>
  <w:style w:type="paragraph" w:customStyle="1" w:styleId="xl135">
    <w:name w:val="xl135"/>
    <w:basedOn w:val="a"/>
    <w:rsid w:val="009A2289"/>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color w:val="000000"/>
      <w:sz w:val="24"/>
      <w:szCs w:val="24"/>
      <w:lang w:val="en-US" w:bidi="ar-SA"/>
    </w:rPr>
  </w:style>
  <w:style w:type="paragraph" w:customStyle="1" w:styleId="xl136">
    <w:name w:val="xl136"/>
    <w:basedOn w:val="a"/>
    <w:rsid w:val="009A2289"/>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color w:val="000000"/>
      <w:sz w:val="20"/>
      <w:szCs w:val="20"/>
      <w:lang w:val="en-US" w:bidi="ar-SA"/>
    </w:rPr>
  </w:style>
  <w:style w:type="paragraph" w:customStyle="1" w:styleId="xl137">
    <w:name w:val="xl137"/>
    <w:basedOn w:val="a"/>
    <w:rsid w:val="009A2289"/>
    <w:pPr>
      <w:widowControl/>
      <w:autoSpaceDE/>
      <w:autoSpaceDN/>
      <w:spacing w:before="100" w:beforeAutospacing="1" w:after="100" w:afterAutospacing="1"/>
      <w:textAlignment w:val="center"/>
    </w:pPr>
    <w:rPr>
      <w:color w:val="000000"/>
      <w:sz w:val="24"/>
      <w:szCs w:val="24"/>
      <w:lang w:val="en-US" w:bidi="ar-SA"/>
    </w:rPr>
  </w:style>
  <w:style w:type="paragraph" w:customStyle="1" w:styleId="xl138">
    <w:name w:val="xl138"/>
    <w:basedOn w:val="a"/>
    <w:rsid w:val="009A2289"/>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color w:val="000000"/>
      <w:sz w:val="20"/>
      <w:szCs w:val="20"/>
      <w:lang w:val="en-US" w:bidi="ar-SA"/>
    </w:rPr>
  </w:style>
  <w:style w:type="paragraph" w:customStyle="1" w:styleId="xl139">
    <w:name w:val="xl139"/>
    <w:basedOn w:val="a"/>
    <w:rsid w:val="009A2289"/>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color w:val="000000"/>
      <w:sz w:val="20"/>
      <w:szCs w:val="20"/>
      <w:lang w:val="en-US" w:bidi="ar-SA"/>
    </w:rPr>
  </w:style>
  <w:style w:type="paragraph" w:customStyle="1" w:styleId="xl140">
    <w:name w:val="xl140"/>
    <w:basedOn w:val="a"/>
    <w:rsid w:val="009A2289"/>
    <w:pPr>
      <w:widowControl/>
      <w:pBdr>
        <w:top w:val="single" w:sz="4" w:space="0" w:color="auto"/>
        <w:left w:val="single" w:sz="4" w:space="0" w:color="auto"/>
        <w:bottom w:val="single" w:sz="4" w:space="0" w:color="auto"/>
      </w:pBdr>
      <w:autoSpaceDE/>
      <w:autoSpaceDN/>
      <w:spacing w:before="100" w:beforeAutospacing="1" w:after="100" w:afterAutospacing="1"/>
      <w:jc w:val="center"/>
      <w:textAlignment w:val="center"/>
    </w:pPr>
    <w:rPr>
      <w:b/>
      <w:bCs/>
      <w:color w:val="000000"/>
      <w:sz w:val="24"/>
      <w:szCs w:val="24"/>
      <w:lang w:val="en-US" w:bidi="ar-SA"/>
    </w:rPr>
  </w:style>
  <w:style w:type="paragraph" w:customStyle="1" w:styleId="xl141">
    <w:name w:val="xl141"/>
    <w:basedOn w:val="a"/>
    <w:rsid w:val="009A2289"/>
    <w:pPr>
      <w:widowControl/>
      <w:pBdr>
        <w:top w:val="single" w:sz="4" w:space="0" w:color="auto"/>
        <w:bottom w:val="single" w:sz="4" w:space="0" w:color="auto"/>
      </w:pBdr>
      <w:autoSpaceDE/>
      <w:autoSpaceDN/>
      <w:spacing w:before="100" w:beforeAutospacing="1" w:after="100" w:afterAutospacing="1"/>
      <w:jc w:val="center"/>
      <w:textAlignment w:val="center"/>
    </w:pPr>
    <w:rPr>
      <w:b/>
      <w:bCs/>
      <w:color w:val="000000"/>
      <w:sz w:val="24"/>
      <w:szCs w:val="24"/>
      <w:lang w:val="en-US" w:bidi="ar-SA"/>
    </w:rPr>
  </w:style>
  <w:style w:type="paragraph" w:customStyle="1" w:styleId="xl142">
    <w:name w:val="xl142"/>
    <w:basedOn w:val="a"/>
    <w:rsid w:val="009A2289"/>
    <w:pPr>
      <w:widowControl/>
      <w:pBdr>
        <w:top w:val="single" w:sz="4" w:space="0" w:color="auto"/>
        <w:bottom w:val="single" w:sz="4" w:space="0" w:color="auto"/>
        <w:right w:val="single" w:sz="4" w:space="0" w:color="auto"/>
      </w:pBdr>
      <w:autoSpaceDE/>
      <w:autoSpaceDN/>
      <w:spacing w:before="100" w:beforeAutospacing="1" w:after="100" w:afterAutospacing="1"/>
      <w:jc w:val="center"/>
      <w:textAlignment w:val="center"/>
    </w:pPr>
    <w:rPr>
      <w:b/>
      <w:bCs/>
      <w:color w:val="000000"/>
      <w:sz w:val="24"/>
      <w:szCs w:val="24"/>
      <w:lang w:val="en-US" w:bidi="ar-SA"/>
    </w:rPr>
  </w:style>
  <w:style w:type="paragraph" w:customStyle="1" w:styleId="xl143">
    <w:name w:val="xl143"/>
    <w:basedOn w:val="a"/>
    <w:rsid w:val="009A2289"/>
    <w:pPr>
      <w:widowControl/>
      <w:pBdr>
        <w:top w:val="single" w:sz="4" w:space="0" w:color="auto"/>
        <w:left w:val="single" w:sz="4" w:space="0" w:color="auto"/>
      </w:pBdr>
      <w:autoSpaceDE/>
      <w:autoSpaceDN/>
      <w:spacing w:before="100" w:beforeAutospacing="1" w:after="100" w:afterAutospacing="1"/>
      <w:textAlignment w:val="center"/>
    </w:pPr>
    <w:rPr>
      <w:b/>
      <w:bCs/>
      <w:color w:val="000000"/>
      <w:sz w:val="24"/>
      <w:szCs w:val="24"/>
      <w:lang w:val="en-US" w:bidi="ar-SA"/>
    </w:rPr>
  </w:style>
  <w:style w:type="paragraph" w:customStyle="1" w:styleId="xl144">
    <w:name w:val="xl144"/>
    <w:basedOn w:val="a"/>
    <w:rsid w:val="009A2289"/>
    <w:pPr>
      <w:widowControl/>
      <w:pBdr>
        <w:top w:val="single" w:sz="4" w:space="0" w:color="auto"/>
        <w:right w:val="single" w:sz="4" w:space="0" w:color="auto"/>
      </w:pBdr>
      <w:autoSpaceDE/>
      <w:autoSpaceDN/>
      <w:spacing w:before="100" w:beforeAutospacing="1" w:after="100" w:afterAutospacing="1"/>
      <w:textAlignment w:val="center"/>
    </w:pPr>
    <w:rPr>
      <w:b/>
      <w:bCs/>
      <w:color w:val="000000"/>
      <w:sz w:val="24"/>
      <w:szCs w:val="24"/>
      <w:lang w:val="en-US" w:bidi="ar-SA"/>
    </w:rPr>
  </w:style>
  <w:style w:type="paragraph" w:customStyle="1" w:styleId="xl145">
    <w:name w:val="xl145"/>
    <w:basedOn w:val="a"/>
    <w:rsid w:val="009A2289"/>
    <w:pPr>
      <w:widowControl/>
      <w:pBdr>
        <w:top w:val="single" w:sz="4" w:space="0" w:color="auto"/>
        <w:left w:val="single" w:sz="4" w:space="0" w:color="auto"/>
        <w:right w:val="single" w:sz="4" w:space="0" w:color="auto"/>
      </w:pBdr>
      <w:autoSpaceDE/>
      <w:autoSpaceDN/>
      <w:spacing w:before="100" w:beforeAutospacing="1" w:after="100" w:afterAutospacing="1"/>
      <w:textAlignment w:val="center"/>
    </w:pPr>
    <w:rPr>
      <w:b/>
      <w:bCs/>
      <w:color w:val="000000"/>
      <w:sz w:val="24"/>
      <w:szCs w:val="24"/>
      <w:lang w:val="en-US" w:bidi="ar-SA"/>
    </w:rPr>
  </w:style>
  <w:style w:type="paragraph" w:customStyle="1" w:styleId="xl146">
    <w:name w:val="xl146"/>
    <w:basedOn w:val="a"/>
    <w:rsid w:val="009A2289"/>
    <w:pPr>
      <w:widowControl/>
      <w:pBdr>
        <w:top w:val="single" w:sz="4" w:space="0" w:color="auto"/>
        <w:left w:val="single" w:sz="4" w:space="0" w:color="auto"/>
        <w:right w:val="single" w:sz="4" w:space="0" w:color="auto"/>
      </w:pBdr>
      <w:autoSpaceDE/>
      <w:autoSpaceDN/>
      <w:spacing w:before="100" w:beforeAutospacing="1" w:after="100" w:afterAutospacing="1"/>
      <w:textAlignment w:val="center"/>
    </w:pPr>
    <w:rPr>
      <w:color w:val="000000"/>
      <w:sz w:val="24"/>
      <w:szCs w:val="24"/>
      <w:lang w:val="en-US" w:bidi="ar-SA"/>
    </w:rPr>
  </w:style>
  <w:style w:type="paragraph" w:customStyle="1" w:styleId="xl147">
    <w:name w:val="xl147"/>
    <w:basedOn w:val="a"/>
    <w:rsid w:val="009A2289"/>
    <w:pPr>
      <w:widowControl/>
      <w:pBdr>
        <w:top w:val="single" w:sz="4" w:space="0" w:color="auto"/>
        <w:left w:val="single" w:sz="4" w:space="0" w:color="auto"/>
      </w:pBdr>
      <w:autoSpaceDE/>
      <w:autoSpaceDN/>
      <w:spacing w:before="100" w:beforeAutospacing="1" w:after="100" w:afterAutospacing="1"/>
      <w:jc w:val="center"/>
      <w:textAlignment w:val="center"/>
    </w:pPr>
    <w:rPr>
      <w:b/>
      <w:bCs/>
      <w:color w:val="000000"/>
      <w:sz w:val="24"/>
      <w:szCs w:val="24"/>
      <w:lang w:val="en-US" w:bidi="ar-SA"/>
    </w:rPr>
  </w:style>
  <w:style w:type="paragraph" w:customStyle="1" w:styleId="xl148">
    <w:name w:val="xl148"/>
    <w:basedOn w:val="a"/>
    <w:rsid w:val="009A2289"/>
    <w:pPr>
      <w:widowControl/>
      <w:pBdr>
        <w:top w:val="single" w:sz="4" w:space="0" w:color="auto"/>
      </w:pBdr>
      <w:autoSpaceDE/>
      <w:autoSpaceDN/>
      <w:spacing w:before="100" w:beforeAutospacing="1" w:after="100" w:afterAutospacing="1"/>
      <w:jc w:val="center"/>
      <w:textAlignment w:val="center"/>
    </w:pPr>
    <w:rPr>
      <w:b/>
      <w:bCs/>
      <w:color w:val="000000"/>
      <w:sz w:val="24"/>
      <w:szCs w:val="24"/>
      <w:lang w:val="en-US" w:bidi="ar-SA"/>
    </w:rPr>
  </w:style>
  <w:style w:type="paragraph" w:customStyle="1" w:styleId="xl149">
    <w:name w:val="xl149"/>
    <w:basedOn w:val="a"/>
    <w:rsid w:val="009A2289"/>
    <w:pPr>
      <w:widowControl/>
      <w:pBdr>
        <w:top w:val="single" w:sz="4" w:space="0" w:color="auto"/>
        <w:right w:val="single" w:sz="4" w:space="0" w:color="auto"/>
      </w:pBdr>
      <w:autoSpaceDE/>
      <w:autoSpaceDN/>
      <w:spacing w:before="100" w:beforeAutospacing="1" w:after="100" w:afterAutospacing="1"/>
      <w:jc w:val="center"/>
      <w:textAlignment w:val="center"/>
    </w:pPr>
    <w:rPr>
      <w:b/>
      <w:bCs/>
      <w:color w:val="000000"/>
      <w:sz w:val="24"/>
      <w:szCs w:val="24"/>
      <w:lang w:val="en-US" w:bidi="ar-SA"/>
    </w:rPr>
  </w:style>
  <w:style w:type="paragraph" w:customStyle="1" w:styleId="xl150">
    <w:name w:val="xl150"/>
    <w:basedOn w:val="a"/>
    <w:rsid w:val="009A2289"/>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color w:val="000000"/>
      <w:sz w:val="24"/>
      <w:szCs w:val="24"/>
      <w:lang w:val="en-US" w:bidi="ar-SA"/>
    </w:rPr>
  </w:style>
  <w:style w:type="paragraph" w:customStyle="1" w:styleId="xl151">
    <w:name w:val="xl151"/>
    <w:basedOn w:val="a"/>
    <w:rsid w:val="009A2289"/>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color w:val="000000"/>
      <w:sz w:val="24"/>
      <w:szCs w:val="24"/>
      <w:lang w:val="en-US" w:bidi="ar-SA"/>
    </w:rPr>
  </w:style>
  <w:style w:type="paragraph" w:customStyle="1" w:styleId="xl152">
    <w:name w:val="xl152"/>
    <w:basedOn w:val="a"/>
    <w:rsid w:val="009A2289"/>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top"/>
    </w:pPr>
    <w:rPr>
      <w:color w:val="000000"/>
      <w:sz w:val="24"/>
      <w:szCs w:val="24"/>
      <w:lang w:val="en-US" w:bidi="ar-SA"/>
    </w:rPr>
  </w:style>
  <w:style w:type="paragraph" w:customStyle="1" w:styleId="xl153">
    <w:name w:val="xl153"/>
    <w:basedOn w:val="a"/>
    <w:rsid w:val="009A2289"/>
    <w:pPr>
      <w:widowControl/>
      <w:autoSpaceDE/>
      <w:autoSpaceDN/>
      <w:spacing w:before="100" w:beforeAutospacing="1" w:after="100" w:afterAutospacing="1"/>
      <w:textAlignment w:val="center"/>
    </w:pPr>
    <w:rPr>
      <w:color w:val="000000"/>
      <w:sz w:val="24"/>
      <w:szCs w:val="24"/>
      <w:lang w:val="en-US" w:bidi="ar-SA"/>
    </w:rPr>
  </w:style>
  <w:style w:type="paragraph" w:customStyle="1" w:styleId="xl154">
    <w:name w:val="xl154"/>
    <w:basedOn w:val="a"/>
    <w:rsid w:val="009A2289"/>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b/>
      <w:bCs/>
      <w:color w:val="000000"/>
      <w:sz w:val="24"/>
      <w:szCs w:val="24"/>
      <w:lang w:val="en-US" w:bidi="ar-SA"/>
    </w:rPr>
  </w:style>
  <w:style w:type="character" w:customStyle="1" w:styleId="font11">
    <w:name w:val="font11"/>
    <w:basedOn w:val="a0"/>
    <w:rsid w:val="009A2289"/>
    <w:rPr>
      <w:rFonts w:ascii="宋体" w:eastAsia="宋体" w:hAnsi="宋体" w:cs="宋体" w:hint="eastAsia"/>
      <w:b/>
      <w:color w:val="000000"/>
      <w:sz w:val="24"/>
      <w:szCs w:val="24"/>
      <w:u w:val="none"/>
    </w:rPr>
  </w:style>
  <w:style w:type="paragraph" w:styleId="ab">
    <w:name w:val="Date"/>
    <w:basedOn w:val="a"/>
    <w:next w:val="a"/>
    <w:link w:val="Char2"/>
    <w:qFormat/>
    <w:rsid w:val="009A2289"/>
    <w:rPr>
      <w:rFonts w:ascii="楷体_GB2312" w:eastAsia="楷体_GB2312"/>
      <w:sz w:val="32"/>
      <w:szCs w:val="20"/>
    </w:rPr>
  </w:style>
  <w:style w:type="character" w:customStyle="1" w:styleId="Char2">
    <w:name w:val="日期 Char"/>
    <w:basedOn w:val="a0"/>
    <w:link w:val="ab"/>
    <w:rsid w:val="009A2289"/>
    <w:rPr>
      <w:rFonts w:ascii="楷体_GB2312" w:eastAsia="楷体_GB2312" w:hAnsi="宋体" w:cs="宋体"/>
      <w:kern w:val="0"/>
      <w:sz w:val="32"/>
      <w:szCs w:val="20"/>
      <w:lang w:val="zh-CN" w:bidi="zh-CN"/>
    </w:rPr>
  </w:style>
  <w:style w:type="character" w:customStyle="1" w:styleId="font101">
    <w:name w:val="font101"/>
    <w:basedOn w:val="a0"/>
    <w:qFormat/>
    <w:rsid w:val="009A2289"/>
    <w:rPr>
      <w:rFonts w:ascii="宋体" w:eastAsia="宋体" w:hAnsi="宋体" w:cs="宋体" w:hint="eastAsia"/>
      <w:b/>
      <w:color w:val="000000"/>
      <w:sz w:val="40"/>
      <w:szCs w:val="40"/>
      <w:u w:val="none"/>
    </w:rPr>
  </w:style>
  <w:style w:type="character" w:customStyle="1" w:styleId="font21">
    <w:name w:val="font21"/>
    <w:basedOn w:val="a0"/>
    <w:qFormat/>
    <w:rsid w:val="009A2289"/>
    <w:rPr>
      <w:rFonts w:ascii="宋体" w:eastAsia="宋体" w:hAnsi="宋体" w:cs="宋体" w:hint="eastAsia"/>
      <w:color w:val="000000"/>
      <w:sz w:val="24"/>
      <w:szCs w:val="24"/>
      <w:u w:val="none"/>
    </w:rPr>
  </w:style>
  <w:style w:type="character" w:customStyle="1" w:styleId="font51">
    <w:name w:val="font51"/>
    <w:basedOn w:val="a0"/>
    <w:qFormat/>
    <w:rsid w:val="009A2289"/>
    <w:rPr>
      <w:rFonts w:ascii="宋体" w:eastAsia="宋体" w:hAnsi="宋体" w:cs="宋体" w:hint="eastAsia"/>
      <w:color w:val="000000"/>
      <w:sz w:val="24"/>
      <w:szCs w:val="24"/>
      <w:u w:val="none"/>
    </w:rPr>
  </w:style>
  <w:style w:type="paragraph" w:styleId="ac">
    <w:name w:val="Balloon Text"/>
    <w:basedOn w:val="a"/>
    <w:link w:val="Char3"/>
    <w:qFormat/>
    <w:rsid w:val="009A2289"/>
    <w:rPr>
      <w:sz w:val="18"/>
      <w:szCs w:val="18"/>
    </w:rPr>
  </w:style>
  <w:style w:type="character" w:customStyle="1" w:styleId="Char3">
    <w:name w:val="批注框文本 Char"/>
    <w:basedOn w:val="a0"/>
    <w:link w:val="ac"/>
    <w:rsid w:val="009A2289"/>
    <w:rPr>
      <w:rFonts w:ascii="宋体" w:eastAsia="宋体" w:hAnsi="宋体" w:cs="宋体"/>
      <w:kern w:val="0"/>
      <w:sz w:val="18"/>
      <w:szCs w:val="18"/>
      <w:lang w:val="zh-CN" w:bidi="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28</Pages>
  <Words>3274</Words>
  <Characters>18665</Characters>
  <Application>Microsoft Office Word</Application>
  <DocSecurity>0</DocSecurity>
  <Lines>155</Lines>
  <Paragraphs>43</Paragraphs>
  <ScaleCrop>false</ScaleCrop>
  <Company> </Company>
  <LinksUpToDate>false</LinksUpToDate>
  <CharactersWithSpaces>21896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cp:revision>
  <dcterms:created xsi:type="dcterms:W3CDTF">2019-07-11T08:20:00Z</dcterms:created>
  <dcterms:modified xsi:type="dcterms:W3CDTF">2019-07-11T08:24:00Z</dcterms:modified>
</cp:coreProperties>
</file>